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A4181" w14:textId="77777777" w:rsidR="00756F26" w:rsidRPr="00DC627C" w:rsidRDefault="00756F26" w:rsidP="00756F26">
      <w:pPr>
        <w:jc w:val="center"/>
        <w:rPr>
          <w:b/>
          <w:i/>
          <w:color w:val="4F6228" w:themeColor="accent3" w:themeShade="80"/>
          <w:sz w:val="48"/>
          <w:szCs w:val="48"/>
        </w:rPr>
      </w:pPr>
      <w:bookmarkStart w:id="0" w:name="_GoBack"/>
      <w:bookmarkEnd w:id="0"/>
      <w:r w:rsidRPr="00DC627C">
        <w:rPr>
          <w:b/>
          <w:i/>
          <w:color w:val="4F6228" w:themeColor="accent3" w:themeShade="80"/>
          <w:sz w:val="48"/>
          <w:szCs w:val="48"/>
        </w:rPr>
        <w:t>Connecting with the Natural World</w:t>
      </w:r>
    </w:p>
    <w:p w14:paraId="081FDD17" w14:textId="77777777" w:rsidR="00756F26" w:rsidRPr="00DC627C" w:rsidRDefault="00756F26" w:rsidP="00756F26">
      <w:pPr>
        <w:jc w:val="center"/>
        <w:rPr>
          <w:b/>
          <w:i/>
          <w:color w:val="4F6228" w:themeColor="accent3" w:themeShade="80"/>
          <w:sz w:val="48"/>
          <w:szCs w:val="48"/>
        </w:rPr>
      </w:pPr>
      <w:r w:rsidRPr="00DC627C">
        <w:rPr>
          <w:b/>
          <w:i/>
          <w:color w:val="4F6228" w:themeColor="accent3" w:themeShade="80"/>
          <w:sz w:val="48"/>
          <w:szCs w:val="48"/>
        </w:rPr>
        <w:t>Junior Division Integrated Curriculum</w:t>
      </w:r>
    </w:p>
    <w:p w14:paraId="49716C22" w14:textId="77777777" w:rsidR="00756F26" w:rsidRPr="00DC627C" w:rsidRDefault="00756F26" w:rsidP="00756F26">
      <w:pPr>
        <w:rPr>
          <w:color w:val="4F6228" w:themeColor="accent3" w:themeShade="80"/>
        </w:rPr>
      </w:pPr>
    </w:p>
    <w:p w14:paraId="1F4E37B5" w14:textId="77777777" w:rsidR="00756F26" w:rsidRPr="00DC627C" w:rsidRDefault="00756F26" w:rsidP="00756F26">
      <w:pPr>
        <w:jc w:val="center"/>
      </w:pPr>
    </w:p>
    <w:p w14:paraId="16BBEF0D" w14:textId="77777777" w:rsidR="00756F26" w:rsidRDefault="00756F26" w:rsidP="00756F26">
      <w:pPr>
        <w:jc w:val="center"/>
      </w:pPr>
    </w:p>
    <w:p w14:paraId="42CE8676" w14:textId="77777777" w:rsidR="009834EB" w:rsidRDefault="009834EB" w:rsidP="00756F26">
      <w:pPr>
        <w:jc w:val="center"/>
      </w:pPr>
    </w:p>
    <w:p w14:paraId="08093450" w14:textId="77777777" w:rsidR="009834EB" w:rsidRDefault="009834EB" w:rsidP="00756F26">
      <w:pPr>
        <w:jc w:val="center"/>
      </w:pPr>
    </w:p>
    <w:p w14:paraId="64289390" w14:textId="77777777" w:rsidR="009834EB" w:rsidRDefault="009834EB" w:rsidP="00756F26">
      <w:pPr>
        <w:jc w:val="center"/>
      </w:pPr>
    </w:p>
    <w:p w14:paraId="03B1E57D" w14:textId="77777777" w:rsidR="009834EB" w:rsidRPr="00DC627C" w:rsidRDefault="009834EB" w:rsidP="00756F26">
      <w:pPr>
        <w:jc w:val="center"/>
      </w:pPr>
    </w:p>
    <w:p w14:paraId="5ABDAEA5" w14:textId="77777777" w:rsidR="00756F26" w:rsidRDefault="00756F26" w:rsidP="00756F26">
      <w:pPr>
        <w:jc w:val="center"/>
      </w:pPr>
    </w:p>
    <w:p w14:paraId="39E1DFA9" w14:textId="77777777" w:rsidR="00756F26" w:rsidRPr="00756F26" w:rsidRDefault="00756F26" w:rsidP="00756F26">
      <w:pPr>
        <w:autoSpaceDE w:val="0"/>
        <w:autoSpaceDN w:val="0"/>
        <w:adjustRightInd w:val="0"/>
        <w:spacing w:line="240" w:lineRule="auto"/>
        <w:rPr>
          <w:rFonts w:ascii="Calibri" w:eastAsia="Times New Roman" w:hAnsi="Calibri" w:cs="Calibri"/>
          <w:sz w:val="24"/>
          <w:szCs w:val="24"/>
        </w:rPr>
      </w:pPr>
    </w:p>
    <w:p w14:paraId="294E2991" w14:textId="77777777" w:rsidR="00756F26" w:rsidRPr="009834EB" w:rsidRDefault="00756F26" w:rsidP="00756F26">
      <w:pPr>
        <w:autoSpaceDE w:val="0"/>
        <w:autoSpaceDN w:val="0"/>
        <w:adjustRightInd w:val="0"/>
        <w:spacing w:line="240" w:lineRule="auto"/>
        <w:jc w:val="center"/>
        <w:rPr>
          <w:rFonts w:ascii="Calibri" w:eastAsia="Times New Roman" w:hAnsi="Calibri" w:cs="Calibri"/>
          <w:i/>
          <w:sz w:val="40"/>
          <w:szCs w:val="40"/>
        </w:rPr>
      </w:pPr>
      <w:r w:rsidRPr="009834EB">
        <w:rPr>
          <w:rFonts w:ascii="Calibri" w:eastAsia="Times New Roman" w:hAnsi="Calibri" w:cs="Calibri"/>
          <w:b/>
          <w:bCs/>
          <w:i/>
          <w:sz w:val="40"/>
          <w:szCs w:val="40"/>
        </w:rPr>
        <w:t>Grade 5</w:t>
      </w:r>
    </w:p>
    <w:p w14:paraId="369D6AFB" w14:textId="77777777" w:rsidR="00756F26" w:rsidRDefault="00756F26" w:rsidP="009834EB">
      <w:pPr>
        <w:autoSpaceDE w:val="0"/>
        <w:autoSpaceDN w:val="0"/>
        <w:adjustRightInd w:val="0"/>
        <w:spacing w:line="240" w:lineRule="auto"/>
        <w:jc w:val="center"/>
        <w:rPr>
          <w:rFonts w:ascii="Calibri" w:eastAsia="Times New Roman" w:hAnsi="Calibri" w:cs="Calibri"/>
          <w:b/>
          <w:bCs/>
          <w:i/>
          <w:sz w:val="40"/>
          <w:szCs w:val="40"/>
        </w:rPr>
      </w:pPr>
      <w:r w:rsidRPr="009834EB">
        <w:rPr>
          <w:rFonts w:ascii="Calibri" w:eastAsia="Times New Roman" w:hAnsi="Calibri" w:cs="Calibri"/>
          <w:b/>
          <w:bCs/>
          <w:i/>
          <w:sz w:val="40"/>
          <w:szCs w:val="40"/>
        </w:rPr>
        <w:t>Conservation of Energy</w:t>
      </w:r>
      <w:r w:rsidR="009834EB">
        <w:rPr>
          <w:rFonts w:ascii="Calibri" w:eastAsia="Times New Roman" w:hAnsi="Calibri" w:cs="Calibri"/>
          <w:b/>
          <w:bCs/>
          <w:i/>
          <w:sz w:val="40"/>
          <w:szCs w:val="40"/>
        </w:rPr>
        <w:t xml:space="preserve"> </w:t>
      </w:r>
      <w:r w:rsidRPr="009834EB">
        <w:rPr>
          <w:rFonts w:ascii="Calibri" w:eastAsia="Times New Roman" w:hAnsi="Calibri" w:cs="Calibri"/>
          <w:b/>
          <w:bCs/>
          <w:i/>
          <w:sz w:val="40"/>
          <w:szCs w:val="40"/>
        </w:rPr>
        <w:t>and Resources Activities</w:t>
      </w:r>
    </w:p>
    <w:p w14:paraId="501DE7B7" w14:textId="77777777" w:rsidR="009834EB" w:rsidRDefault="009834EB" w:rsidP="009834EB">
      <w:pPr>
        <w:autoSpaceDE w:val="0"/>
        <w:autoSpaceDN w:val="0"/>
        <w:adjustRightInd w:val="0"/>
        <w:spacing w:line="240" w:lineRule="auto"/>
        <w:jc w:val="center"/>
        <w:rPr>
          <w:rFonts w:ascii="Calibri" w:eastAsia="Times New Roman" w:hAnsi="Calibri" w:cs="Calibri"/>
          <w:b/>
          <w:bCs/>
          <w:sz w:val="56"/>
          <w:szCs w:val="56"/>
        </w:rPr>
      </w:pPr>
    </w:p>
    <w:p w14:paraId="264F2ABA" w14:textId="77777777" w:rsidR="00756F26" w:rsidRDefault="00756F26" w:rsidP="00756F26">
      <w:pPr>
        <w:jc w:val="center"/>
        <w:rPr>
          <w:rFonts w:ascii="Calibri" w:eastAsia="Times New Roman" w:hAnsi="Calibri" w:cs="Calibri"/>
          <w:b/>
          <w:bCs/>
          <w:sz w:val="56"/>
          <w:szCs w:val="56"/>
        </w:rPr>
      </w:pPr>
    </w:p>
    <w:p w14:paraId="4626F3D7" w14:textId="77777777" w:rsidR="009834EB" w:rsidRDefault="009834EB" w:rsidP="00756F26">
      <w:pPr>
        <w:jc w:val="center"/>
        <w:rPr>
          <w:rFonts w:ascii="Calibri" w:eastAsia="Times New Roman" w:hAnsi="Calibri" w:cs="Calibri"/>
          <w:b/>
          <w:bCs/>
          <w:sz w:val="56"/>
          <w:szCs w:val="56"/>
        </w:rPr>
      </w:pPr>
    </w:p>
    <w:tbl>
      <w:tblPr>
        <w:tblStyle w:val="TableGrid"/>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3474"/>
        <w:gridCol w:w="3887"/>
      </w:tblGrid>
      <w:tr w:rsidR="00756F26" w:rsidRPr="00DC627C" w14:paraId="6C49D5B7" w14:textId="77777777" w:rsidTr="00756F26">
        <w:trPr>
          <w:jc w:val="center"/>
        </w:trPr>
        <w:tc>
          <w:tcPr>
            <w:tcW w:w="2977" w:type="dxa"/>
          </w:tcPr>
          <w:p w14:paraId="5F6569E0" w14:textId="77777777" w:rsidR="00756F26" w:rsidRPr="00DC627C" w:rsidRDefault="0013022F" w:rsidP="00756F26">
            <w:pPr>
              <w:jc w:val="center"/>
              <w:rPr>
                <w:b/>
                <w:i/>
              </w:rPr>
            </w:pPr>
            <w:r>
              <w:rPr>
                <w:b/>
                <w:i/>
                <w:noProof/>
                <w:lang w:val="en-US"/>
              </w:rPr>
              <w:drawing>
                <wp:inline distT="0" distB="0" distL="0" distR="0" wp14:anchorId="461B5606" wp14:editId="21C00943">
                  <wp:extent cx="2200275" cy="1238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1.jpg"/>
                          <pic:cNvPicPr/>
                        </pic:nvPicPr>
                        <pic:blipFill>
                          <a:blip r:embed="rId9">
                            <a:extLst>
                              <a:ext uri="{28A0092B-C50C-407E-A947-70E740481C1C}">
                                <a14:useLocalDpi xmlns:a14="http://schemas.microsoft.com/office/drawing/2010/main" val="0"/>
                              </a:ext>
                            </a:extLst>
                          </a:blip>
                          <a:stretch>
                            <a:fillRect/>
                          </a:stretch>
                        </pic:blipFill>
                        <pic:spPr>
                          <a:xfrm>
                            <a:off x="0" y="0"/>
                            <a:ext cx="2200275" cy="1238250"/>
                          </a:xfrm>
                          <a:prstGeom prst="rect">
                            <a:avLst/>
                          </a:prstGeom>
                        </pic:spPr>
                      </pic:pic>
                    </a:graphicData>
                  </a:graphic>
                </wp:inline>
              </w:drawing>
            </w:r>
          </w:p>
        </w:tc>
        <w:tc>
          <w:tcPr>
            <w:tcW w:w="4111" w:type="dxa"/>
          </w:tcPr>
          <w:p w14:paraId="509BB05C" w14:textId="77777777" w:rsidR="00756F26" w:rsidRPr="00DC627C" w:rsidRDefault="00756F26" w:rsidP="00756F26">
            <w:pPr>
              <w:jc w:val="center"/>
              <w:rPr>
                <w:b/>
                <w:i/>
                <w:noProof/>
              </w:rPr>
            </w:pPr>
          </w:p>
          <w:p w14:paraId="7FC9882B" w14:textId="77777777" w:rsidR="00756F26" w:rsidRPr="00DC627C" w:rsidRDefault="00756F26" w:rsidP="00756F26">
            <w:pPr>
              <w:jc w:val="center"/>
              <w:rPr>
                <w:b/>
                <w:i/>
                <w:noProof/>
                <w:sz w:val="28"/>
                <w:szCs w:val="28"/>
              </w:rPr>
            </w:pPr>
            <w:r w:rsidRPr="00DC627C">
              <w:rPr>
                <w:b/>
                <w:i/>
                <w:noProof/>
                <w:sz w:val="28"/>
                <w:szCs w:val="28"/>
              </w:rPr>
              <w:t>in partnership with</w:t>
            </w:r>
          </w:p>
        </w:tc>
        <w:tc>
          <w:tcPr>
            <w:tcW w:w="3969" w:type="dxa"/>
          </w:tcPr>
          <w:p w14:paraId="7179D626" w14:textId="77777777" w:rsidR="009834EB" w:rsidRDefault="009834EB" w:rsidP="00756F26">
            <w:pPr>
              <w:jc w:val="center"/>
              <w:rPr>
                <w:b/>
                <w:i/>
              </w:rPr>
            </w:pPr>
          </w:p>
          <w:p w14:paraId="6A196BCF" w14:textId="77777777" w:rsidR="00756F26" w:rsidRPr="00DC627C" w:rsidRDefault="00756F26" w:rsidP="009834EB">
            <w:pPr>
              <w:jc w:val="right"/>
              <w:rPr>
                <w:b/>
                <w:i/>
              </w:rPr>
            </w:pPr>
            <w:r w:rsidRPr="00977069">
              <w:rPr>
                <w:b/>
                <w:i/>
                <w:noProof/>
                <w:lang w:val="en-US"/>
              </w:rPr>
              <w:drawing>
                <wp:inline distT="0" distB="0" distL="0" distR="0" wp14:anchorId="5F300416" wp14:editId="5019BB66">
                  <wp:extent cx="2191446" cy="92302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1437" cy="923023"/>
                          </a:xfrm>
                          <a:prstGeom prst="rect">
                            <a:avLst/>
                          </a:prstGeom>
                          <a:noFill/>
                          <a:ln>
                            <a:noFill/>
                          </a:ln>
                        </pic:spPr>
                      </pic:pic>
                    </a:graphicData>
                  </a:graphic>
                </wp:inline>
              </w:drawing>
            </w:r>
          </w:p>
        </w:tc>
      </w:tr>
    </w:tbl>
    <w:p w14:paraId="6798AE70" w14:textId="77777777" w:rsidR="00756F26" w:rsidRPr="00DC627C" w:rsidRDefault="00756F26" w:rsidP="00756F26">
      <w:pPr>
        <w:jc w:val="center"/>
        <w:rPr>
          <w:b/>
          <w:i/>
        </w:rPr>
      </w:pPr>
    </w:p>
    <w:tbl>
      <w:tblPr>
        <w:tblpPr w:leftFromText="187" w:rightFromText="187" w:horzAnchor="margin" w:tblpXSpec="center" w:tblpYSpec="bottom"/>
        <w:tblW w:w="4000" w:type="pct"/>
        <w:tblLook w:val="04A0" w:firstRow="1" w:lastRow="0" w:firstColumn="1" w:lastColumn="0" w:noHBand="0" w:noVBand="1"/>
      </w:tblPr>
      <w:tblGrid>
        <w:gridCol w:w="7672"/>
      </w:tblGrid>
      <w:tr w:rsidR="00756F26" w:rsidRPr="00DC627C" w14:paraId="3C8C819D" w14:textId="77777777" w:rsidTr="00756F26">
        <w:tc>
          <w:tcPr>
            <w:tcW w:w="7672" w:type="dxa"/>
            <w:tcMar>
              <w:top w:w="216" w:type="dxa"/>
              <w:left w:w="115" w:type="dxa"/>
              <w:bottom w:w="216" w:type="dxa"/>
              <w:right w:w="115" w:type="dxa"/>
            </w:tcMar>
          </w:tcPr>
          <w:p w14:paraId="6768DA53" w14:textId="77777777" w:rsidR="00756F26" w:rsidRPr="00DC627C" w:rsidRDefault="00756F26" w:rsidP="00756F26">
            <w:pPr>
              <w:pStyle w:val="NoSpacing"/>
              <w:jc w:val="center"/>
              <w:rPr>
                <w:color w:val="4F81BD" w:themeColor="accent1"/>
              </w:rPr>
            </w:pPr>
          </w:p>
        </w:tc>
      </w:tr>
    </w:tbl>
    <w:p w14:paraId="7555273E" w14:textId="77777777" w:rsidR="00756F26" w:rsidRDefault="00756F26" w:rsidP="00756F26">
      <w:pPr>
        <w:autoSpaceDE w:val="0"/>
        <w:autoSpaceDN w:val="0"/>
        <w:adjustRightInd w:val="0"/>
        <w:spacing w:line="240" w:lineRule="auto"/>
        <w:jc w:val="center"/>
        <w:rPr>
          <w:rFonts w:ascii="Times New Roman" w:hAnsi="Times New Roman" w:cs="Times New Roman"/>
        </w:rPr>
      </w:pPr>
    </w:p>
    <w:p w14:paraId="5ECF731A" w14:textId="77777777" w:rsidR="00756F26" w:rsidRDefault="00756F26" w:rsidP="00756F26">
      <w:pPr>
        <w:autoSpaceDE w:val="0"/>
        <w:autoSpaceDN w:val="0"/>
        <w:adjustRightInd w:val="0"/>
        <w:spacing w:line="240" w:lineRule="auto"/>
        <w:jc w:val="center"/>
        <w:rPr>
          <w:rFonts w:ascii="Times New Roman" w:hAnsi="Times New Roman" w:cs="Times New Roman"/>
        </w:rPr>
      </w:pPr>
    </w:p>
    <w:p w14:paraId="577F96C4" w14:textId="77777777" w:rsidR="00756F26" w:rsidRDefault="00756F26" w:rsidP="00756F26">
      <w:pPr>
        <w:autoSpaceDE w:val="0"/>
        <w:autoSpaceDN w:val="0"/>
        <w:adjustRightInd w:val="0"/>
        <w:spacing w:line="240" w:lineRule="auto"/>
        <w:jc w:val="center"/>
        <w:rPr>
          <w:rFonts w:ascii="Times New Roman" w:hAnsi="Times New Roman" w:cs="Times New Roman"/>
        </w:rPr>
      </w:pPr>
    </w:p>
    <w:p w14:paraId="54C7D3BD" w14:textId="77777777" w:rsidR="00756F26" w:rsidRDefault="00756F26" w:rsidP="00756F26">
      <w:pPr>
        <w:autoSpaceDE w:val="0"/>
        <w:autoSpaceDN w:val="0"/>
        <w:adjustRightInd w:val="0"/>
        <w:spacing w:line="240" w:lineRule="auto"/>
        <w:jc w:val="center"/>
        <w:rPr>
          <w:rFonts w:ascii="Times New Roman" w:hAnsi="Times New Roman" w:cs="Times New Roman"/>
        </w:rPr>
      </w:pPr>
    </w:p>
    <w:p w14:paraId="1112E124" w14:textId="77777777" w:rsidR="00756F26" w:rsidRPr="00DC627C" w:rsidRDefault="00756F26" w:rsidP="00756F26">
      <w:pPr>
        <w:autoSpaceDE w:val="0"/>
        <w:autoSpaceDN w:val="0"/>
        <w:adjustRightInd w:val="0"/>
        <w:spacing w:line="240" w:lineRule="auto"/>
        <w:jc w:val="center"/>
        <w:rPr>
          <w:rFonts w:ascii="Times New Roman" w:hAnsi="Times New Roman" w:cs="Times New Roman"/>
        </w:rPr>
      </w:pPr>
    </w:p>
    <w:p w14:paraId="1C53CFA3" w14:textId="77777777" w:rsidR="00756F26" w:rsidRPr="00DC627C" w:rsidRDefault="00756F26" w:rsidP="00756F26">
      <w:pPr>
        <w:jc w:val="center"/>
        <w:rPr>
          <w:rFonts w:ascii="Times New Roman" w:hAnsi="Times New Roman" w:cs="Times New Roman"/>
          <w:b/>
          <w:bCs/>
          <w:i/>
          <w:iCs/>
        </w:rPr>
      </w:pPr>
    </w:p>
    <w:p w14:paraId="56516479" w14:textId="77777777" w:rsidR="00756F26" w:rsidRPr="00DC627C" w:rsidRDefault="00756F26" w:rsidP="00756F26">
      <w:pPr>
        <w:jc w:val="center"/>
        <w:rPr>
          <w:rFonts w:cstheme="minorHAnsi"/>
          <w:bCs/>
          <w:i/>
          <w:iCs/>
        </w:rPr>
      </w:pPr>
      <w:r w:rsidRPr="00DC627C">
        <w:rPr>
          <w:rFonts w:cstheme="minorHAnsi"/>
          <w:bCs/>
          <w:i/>
          <w:iCs/>
        </w:rPr>
        <w:t>This resource has been developed by the</w:t>
      </w:r>
    </w:p>
    <w:p w14:paraId="0B886202" w14:textId="77777777" w:rsidR="00756F26" w:rsidRPr="00DC627C" w:rsidRDefault="00756F26" w:rsidP="00756F26">
      <w:pPr>
        <w:jc w:val="center"/>
        <w:rPr>
          <w:rFonts w:cstheme="minorHAnsi"/>
          <w:bCs/>
          <w:i/>
          <w:iCs/>
        </w:rPr>
      </w:pPr>
      <w:r w:rsidRPr="00DC627C">
        <w:rPr>
          <w:rFonts w:cstheme="minorHAnsi"/>
          <w:bCs/>
          <w:i/>
          <w:iCs/>
        </w:rPr>
        <w:t>Science Teachers’ Association of Ontario/L’Association des professeur de science de l’Ontario with funding and technical support from</w:t>
      </w:r>
    </w:p>
    <w:p w14:paraId="0A24975C" w14:textId="77777777" w:rsidR="00756F26" w:rsidRPr="00DC627C" w:rsidRDefault="00756F26" w:rsidP="00756F26">
      <w:pPr>
        <w:jc w:val="center"/>
        <w:rPr>
          <w:rFonts w:cstheme="minorHAnsi"/>
        </w:rPr>
      </w:pPr>
      <w:r w:rsidRPr="00DC627C">
        <w:rPr>
          <w:rFonts w:cstheme="minorHAnsi"/>
          <w:bCs/>
          <w:i/>
          <w:iCs/>
        </w:rPr>
        <w:t xml:space="preserve">Ontario Teacher’s Federation/Fédération des enseignmentes </w:t>
      </w:r>
      <w:proofErr w:type="gramStart"/>
      <w:r w:rsidRPr="00DC627C">
        <w:rPr>
          <w:rFonts w:cstheme="minorHAnsi"/>
          <w:bCs/>
          <w:i/>
          <w:iCs/>
        </w:rPr>
        <w:t>et</w:t>
      </w:r>
      <w:proofErr w:type="gramEnd"/>
      <w:r w:rsidRPr="00DC627C">
        <w:rPr>
          <w:rFonts w:cstheme="minorHAnsi"/>
          <w:bCs/>
          <w:i/>
          <w:iCs/>
        </w:rPr>
        <w:t xml:space="preserve"> des enseignants de l’Onrtario</w:t>
      </w:r>
    </w:p>
    <w:p w14:paraId="38CF537A" w14:textId="77777777" w:rsidR="00756F26" w:rsidRPr="00DC627C" w:rsidRDefault="00756F26" w:rsidP="00756F26">
      <w:pPr>
        <w:pStyle w:val="Default"/>
        <w:rPr>
          <w:rFonts w:asciiTheme="minorHAnsi" w:hAnsiTheme="minorHAnsi" w:cstheme="minorHAnsi"/>
          <w:sz w:val="44"/>
          <w:szCs w:val="44"/>
        </w:rPr>
      </w:pPr>
      <w:r w:rsidRPr="00DC627C">
        <w:rPr>
          <w:rFonts w:ascii="Calibri" w:hAnsi="Calibri" w:cs="Calibri"/>
          <w:b/>
          <w:sz w:val="22"/>
          <w:szCs w:val="22"/>
        </w:rPr>
        <w:br w:type="page"/>
      </w:r>
      <w:r w:rsidRPr="00C36DB4">
        <w:rPr>
          <w:rFonts w:asciiTheme="minorHAnsi" w:hAnsiTheme="minorHAnsi" w:cstheme="minorHAnsi"/>
          <w:b/>
          <w:bCs/>
          <w:sz w:val="44"/>
          <w:szCs w:val="44"/>
        </w:rPr>
        <w:lastRenderedPageBreak/>
        <w:t>STAO Writing Team</w:t>
      </w:r>
    </w:p>
    <w:p w14:paraId="04C24BDC" w14:textId="77777777" w:rsidR="00756F26" w:rsidRDefault="00756F26" w:rsidP="00756F26">
      <w:pPr>
        <w:autoSpaceDE w:val="0"/>
        <w:autoSpaceDN w:val="0"/>
        <w:adjustRightInd w:val="0"/>
        <w:spacing w:line="240" w:lineRule="auto"/>
        <w:rPr>
          <w:rFonts w:cstheme="minorHAnsi"/>
          <w:sz w:val="32"/>
          <w:szCs w:val="32"/>
        </w:rPr>
      </w:pPr>
    </w:p>
    <w:p w14:paraId="2CE4F6EA" w14:textId="77777777" w:rsidR="00756F26" w:rsidRPr="00DC627C" w:rsidRDefault="00756F26" w:rsidP="00756F26">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Sheila Rhodes, Project Manager, Instructor, Faculty of Education, University of Ontario Institute of Technology </w:t>
      </w:r>
    </w:p>
    <w:p w14:paraId="66E12721" w14:textId="77777777" w:rsidR="00756F26" w:rsidRDefault="00756F26" w:rsidP="00756F26">
      <w:pPr>
        <w:autoSpaceDE w:val="0"/>
        <w:autoSpaceDN w:val="0"/>
        <w:adjustRightInd w:val="0"/>
        <w:spacing w:line="240" w:lineRule="auto"/>
        <w:rPr>
          <w:rFonts w:cstheme="minorHAnsi"/>
          <w:sz w:val="32"/>
          <w:szCs w:val="32"/>
        </w:rPr>
      </w:pPr>
    </w:p>
    <w:p w14:paraId="66A6F8B3" w14:textId="77777777" w:rsidR="00756F26" w:rsidRPr="00DC627C" w:rsidRDefault="00756F26" w:rsidP="00756F26">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Kimberly Arfo, Curriculum and Instruction, Peel District School Board </w:t>
      </w:r>
    </w:p>
    <w:p w14:paraId="2E9FD175" w14:textId="77777777" w:rsidR="00756F26" w:rsidRDefault="00756F26" w:rsidP="00756F26">
      <w:pPr>
        <w:autoSpaceDE w:val="0"/>
        <w:autoSpaceDN w:val="0"/>
        <w:adjustRightInd w:val="0"/>
        <w:spacing w:line="240" w:lineRule="auto"/>
        <w:rPr>
          <w:rFonts w:cstheme="minorHAnsi"/>
          <w:sz w:val="32"/>
          <w:szCs w:val="32"/>
        </w:rPr>
      </w:pPr>
    </w:p>
    <w:p w14:paraId="44333498" w14:textId="77777777" w:rsidR="00756F26" w:rsidRPr="00DC627C" w:rsidRDefault="00756F26" w:rsidP="00756F26">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Sarah Feddema, Durham District School Board </w:t>
      </w:r>
    </w:p>
    <w:p w14:paraId="7B7582CE" w14:textId="77777777" w:rsidR="00756F26" w:rsidRDefault="00756F26" w:rsidP="00756F26">
      <w:pPr>
        <w:autoSpaceDE w:val="0"/>
        <w:autoSpaceDN w:val="0"/>
        <w:adjustRightInd w:val="0"/>
        <w:spacing w:line="240" w:lineRule="auto"/>
        <w:rPr>
          <w:rFonts w:cstheme="minorHAnsi"/>
          <w:sz w:val="32"/>
          <w:szCs w:val="32"/>
        </w:rPr>
      </w:pPr>
    </w:p>
    <w:p w14:paraId="66282600" w14:textId="77777777" w:rsidR="00756F26" w:rsidRPr="00DC627C" w:rsidRDefault="00756F26" w:rsidP="00756F26">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Jocelyn Paas, Science and Biology Teacher, Peoples Christian Academy </w:t>
      </w:r>
    </w:p>
    <w:p w14:paraId="2D46AFEF" w14:textId="77777777" w:rsidR="00756F26" w:rsidRDefault="00756F26" w:rsidP="00756F26">
      <w:pPr>
        <w:autoSpaceDE w:val="0"/>
        <w:autoSpaceDN w:val="0"/>
        <w:adjustRightInd w:val="0"/>
        <w:spacing w:line="240" w:lineRule="auto"/>
        <w:rPr>
          <w:rFonts w:cstheme="minorHAnsi"/>
          <w:sz w:val="32"/>
          <w:szCs w:val="32"/>
        </w:rPr>
      </w:pPr>
    </w:p>
    <w:p w14:paraId="0BD826D0" w14:textId="77777777" w:rsidR="00756F26" w:rsidRPr="00DC627C" w:rsidRDefault="00756F26" w:rsidP="00756F26">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Judy Wearing, Senior Editor, The Critical Thinking Consortium </w:t>
      </w:r>
    </w:p>
    <w:p w14:paraId="7E55BBDF" w14:textId="77777777" w:rsidR="00756F26" w:rsidRDefault="00756F26" w:rsidP="00756F26">
      <w:pPr>
        <w:autoSpaceDE w:val="0"/>
        <w:autoSpaceDN w:val="0"/>
        <w:adjustRightInd w:val="0"/>
        <w:spacing w:line="240" w:lineRule="auto"/>
        <w:rPr>
          <w:rFonts w:cstheme="minorHAnsi"/>
          <w:b/>
          <w:bCs/>
          <w:sz w:val="44"/>
          <w:szCs w:val="44"/>
        </w:rPr>
      </w:pPr>
    </w:p>
    <w:p w14:paraId="3A1550B3" w14:textId="77777777" w:rsidR="00756F26" w:rsidRPr="00DC627C" w:rsidRDefault="00756F26" w:rsidP="00756F26">
      <w:pPr>
        <w:autoSpaceDE w:val="0"/>
        <w:autoSpaceDN w:val="0"/>
        <w:adjustRightInd w:val="0"/>
        <w:spacing w:line="240" w:lineRule="auto"/>
        <w:rPr>
          <w:rFonts w:asciiTheme="minorHAnsi" w:hAnsiTheme="minorHAnsi" w:cstheme="minorHAnsi"/>
          <w:sz w:val="44"/>
          <w:szCs w:val="44"/>
        </w:rPr>
      </w:pPr>
      <w:r w:rsidRPr="00DC627C">
        <w:rPr>
          <w:rFonts w:asciiTheme="minorHAnsi" w:hAnsiTheme="minorHAnsi" w:cstheme="minorHAnsi"/>
          <w:b/>
          <w:bCs/>
          <w:sz w:val="44"/>
          <w:szCs w:val="44"/>
        </w:rPr>
        <w:t xml:space="preserve">Reviewers </w:t>
      </w:r>
    </w:p>
    <w:p w14:paraId="5EC5B213" w14:textId="77777777" w:rsidR="00756F26" w:rsidRDefault="00756F26" w:rsidP="00756F26">
      <w:pPr>
        <w:autoSpaceDE w:val="0"/>
        <w:autoSpaceDN w:val="0"/>
        <w:adjustRightInd w:val="0"/>
        <w:spacing w:line="240" w:lineRule="auto"/>
        <w:rPr>
          <w:rFonts w:cstheme="minorHAnsi"/>
          <w:sz w:val="32"/>
          <w:szCs w:val="32"/>
        </w:rPr>
      </w:pPr>
    </w:p>
    <w:p w14:paraId="614D74F1" w14:textId="77777777" w:rsidR="00756F26" w:rsidRPr="00DC627C" w:rsidRDefault="00756F26" w:rsidP="00756F26">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Bonnie Anderson, Peel Field Centres, Peel District School Board </w:t>
      </w:r>
    </w:p>
    <w:p w14:paraId="738C2CEC" w14:textId="77777777" w:rsidR="00756F26" w:rsidRDefault="00756F26" w:rsidP="00756F26">
      <w:pPr>
        <w:autoSpaceDE w:val="0"/>
        <w:autoSpaceDN w:val="0"/>
        <w:adjustRightInd w:val="0"/>
        <w:spacing w:line="240" w:lineRule="auto"/>
        <w:rPr>
          <w:rFonts w:cstheme="minorHAnsi"/>
          <w:sz w:val="32"/>
          <w:szCs w:val="32"/>
        </w:rPr>
      </w:pPr>
    </w:p>
    <w:p w14:paraId="63A43EBC" w14:textId="77777777" w:rsidR="00756F26" w:rsidRPr="00DC627C" w:rsidRDefault="00756F26" w:rsidP="00756F26">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Corrine Brook-Allred, Pickering (Retired) </w:t>
      </w:r>
    </w:p>
    <w:p w14:paraId="2F07ACCE" w14:textId="77777777" w:rsidR="00756F26" w:rsidRDefault="00756F26" w:rsidP="00756F26">
      <w:pPr>
        <w:autoSpaceDE w:val="0"/>
        <w:autoSpaceDN w:val="0"/>
        <w:adjustRightInd w:val="0"/>
        <w:spacing w:line="240" w:lineRule="auto"/>
        <w:rPr>
          <w:rFonts w:cstheme="minorHAnsi"/>
          <w:sz w:val="32"/>
          <w:szCs w:val="32"/>
        </w:rPr>
      </w:pPr>
    </w:p>
    <w:p w14:paraId="547D3400" w14:textId="77777777" w:rsidR="00756F26" w:rsidRPr="00DC627C" w:rsidRDefault="00756F26" w:rsidP="00756F26">
      <w:pPr>
        <w:autoSpaceDE w:val="0"/>
        <w:autoSpaceDN w:val="0"/>
        <w:adjustRightInd w:val="0"/>
        <w:spacing w:line="240" w:lineRule="auto"/>
        <w:rPr>
          <w:rFonts w:asciiTheme="minorHAnsi" w:hAnsiTheme="minorHAnsi" w:cstheme="minorHAnsi"/>
          <w:sz w:val="32"/>
          <w:szCs w:val="32"/>
        </w:rPr>
      </w:pPr>
      <w:r w:rsidRPr="00DC627C">
        <w:rPr>
          <w:rFonts w:asciiTheme="minorHAnsi" w:hAnsiTheme="minorHAnsi" w:cstheme="minorHAnsi"/>
          <w:sz w:val="32"/>
          <w:szCs w:val="32"/>
        </w:rPr>
        <w:t xml:space="preserve">Victoria Winchester, Russell Public School </w:t>
      </w:r>
    </w:p>
    <w:p w14:paraId="6240C3AF" w14:textId="77777777" w:rsidR="00756F26" w:rsidRDefault="00756F26" w:rsidP="00756F26">
      <w:pPr>
        <w:autoSpaceDE w:val="0"/>
        <w:autoSpaceDN w:val="0"/>
        <w:adjustRightInd w:val="0"/>
        <w:spacing w:line="240" w:lineRule="auto"/>
        <w:rPr>
          <w:rFonts w:cstheme="minorHAnsi"/>
          <w:sz w:val="28"/>
          <w:szCs w:val="28"/>
        </w:rPr>
      </w:pPr>
    </w:p>
    <w:p w14:paraId="699FE8B0" w14:textId="77777777" w:rsidR="00756F26" w:rsidRDefault="00756F26" w:rsidP="00756F26">
      <w:pPr>
        <w:autoSpaceDE w:val="0"/>
        <w:autoSpaceDN w:val="0"/>
        <w:adjustRightInd w:val="0"/>
        <w:spacing w:line="240" w:lineRule="auto"/>
        <w:rPr>
          <w:rFonts w:cstheme="minorHAnsi"/>
        </w:rPr>
      </w:pPr>
      <w:r w:rsidRPr="00DC627C">
        <w:rPr>
          <w:rFonts w:asciiTheme="minorHAnsi" w:hAnsiTheme="minorHAnsi" w:cstheme="minorHAnsi"/>
          <w:sz w:val="28"/>
          <w:szCs w:val="28"/>
        </w:rPr>
        <w:t xml:space="preserve">Care has been taken to trace the ownership of copyright material contained in this document. STAO will be pleased to receive and information that will enable it to rectify any errors or omissions in subsequent editions. Send comments to </w:t>
      </w:r>
      <w:hyperlink r:id="rId11" w:history="1">
        <w:r w:rsidRPr="00DC627C">
          <w:rPr>
            <w:rStyle w:val="Hyperlink"/>
            <w:rFonts w:asciiTheme="minorHAnsi" w:hAnsiTheme="minorHAnsi" w:cstheme="minorHAnsi"/>
          </w:rPr>
          <w:t>info@stao.ca</w:t>
        </w:r>
      </w:hyperlink>
    </w:p>
    <w:p w14:paraId="36AE9928" w14:textId="77777777" w:rsidR="00756F26" w:rsidRPr="00DC627C" w:rsidRDefault="00756F26" w:rsidP="00756F26">
      <w:pPr>
        <w:autoSpaceDE w:val="0"/>
        <w:autoSpaceDN w:val="0"/>
        <w:adjustRightInd w:val="0"/>
        <w:spacing w:line="240" w:lineRule="auto"/>
        <w:rPr>
          <w:rFonts w:asciiTheme="minorHAnsi" w:hAnsiTheme="minorHAnsi" w:cstheme="minorHAnsi"/>
        </w:rPr>
      </w:pPr>
      <w:r w:rsidRPr="00DC627C">
        <w:rPr>
          <w:rFonts w:asciiTheme="minorHAnsi" w:hAnsiTheme="minorHAnsi" w:cstheme="minorHAnsi"/>
        </w:rPr>
        <w:t xml:space="preserve"> </w:t>
      </w:r>
    </w:p>
    <w:p w14:paraId="6336589D" w14:textId="77777777" w:rsidR="00756F26" w:rsidRDefault="00756F26" w:rsidP="00756F26">
      <w:pPr>
        <w:autoSpaceDE w:val="0"/>
        <w:autoSpaceDN w:val="0"/>
        <w:adjustRightInd w:val="0"/>
        <w:spacing w:line="240" w:lineRule="auto"/>
        <w:rPr>
          <w:rFonts w:cstheme="minorHAnsi"/>
          <w:i/>
          <w:iCs/>
          <w:sz w:val="28"/>
          <w:szCs w:val="28"/>
        </w:rPr>
      </w:pPr>
    </w:p>
    <w:p w14:paraId="36F26B02" w14:textId="77777777" w:rsidR="00756F26" w:rsidRDefault="00756F26" w:rsidP="00756F26">
      <w:pPr>
        <w:autoSpaceDE w:val="0"/>
        <w:autoSpaceDN w:val="0"/>
        <w:adjustRightInd w:val="0"/>
        <w:spacing w:line="240" w:lineRule="auto"/>
        <w:rPr>
          <w:rFonts w:cstheme="minorHAnsi"/>
          <w:i/>
          <w:iCs/>
          <w:sz w:val="24"/>
          <w:szCs w:val="24"/>
        </w:rPr>
      </w:pPr>
      <w:r w:rsidRPr="00DC627C">
        <w:rPr>
          <w:rFonts w:asciiTheme="minorHAnsi" w:hAnsiTheme="minorHAnsi" w:cstheme="minorHAnsi"/>
          <w:i/>
          <w:iCs/>
          <w:sz w:val="24"/>
          <w:szCs w:val="24"/>
        </w:rPr>
        <w:t>Teachers are permitted to make copies of this document for their classroom use.</w:t>
      </w:r>
    </w:p>
    <w:p w14:paraId="0CFFFBC1" w14:textId="77777777" w:rsidR="00756F26" w:rsidRPr="00DC627C" w:rsidRDefault="00756F26" w:rsidP="00756F26">
      <w:pPr>
        <w:autoSpaceDE w:val="0"/>
        <w:autoSpaceDN w:val="0"/>
        <w:adjustRightInd w:val="0"/>
        <w:spacing w:line="240" w:lineRule="auto"/>
        <w:rPr>
          <w:rFonts w:asciiTheme="minorHAnsi" w:hAnsiTheme="minorHAnsi" w:cstheme="minorHAnsi"/>
          <w:sz w:val="24"/>
          <w:szCs w:val="24"/>
        </w:rPr>
      </w:pPr>
    </w:p>
    <w:p w14:paraId="5369CE4A" w14:textId="77777777" w:rsidR="000139B8" w:rsidRPr="000139B8" w:rsidRDefault="00756F26" w:rsidP="00756F26">
      <w:pPr>
        <w:spacing w:line="240" w:lineRule="auto"/>
        <w:rPr>
          <w:rFonts w:asciiTheme="minorHAnsi" w:hAnsiTheme="minorHAnsi" w:cstheme="minorHAnsi"/>
        </w:rPr>
      </w:pPr>
      <w:r w:rsidRPr="00DC627C">
        <w:rPr>
          <w:rFonts w:asciiTheme="minorHAnsi" w:hAnsiTheme="minorHAnsi" w:cstheme="minorHAnsi"/>
        </w:rPr>
        <w:t>©STAO/OTF 2012 The material in this document shall not be copied nor reproduced beyond a classroom without the permission of Science Teachers’ Association of Ontario/L’Association des professeur de science de l’Ontario [STAO/APSO]</w:t>
      </w:r>
      <w:r w:rsidRPr="00C36DB4">
        <w:rPr>
          <w:rFonts w:ascii="Times New Roman" w:hAnsi="Times New Roman" w:cs="Times New Roman"/>
        </w:rPr>
        <w:t xml:space="preserve"> </w:t>
      </w:r>
    </w:p>
    <w:p w14:paraId="1D1BC90C" w14:textId="77777777" w:rsidR="000139B8" w:rsidRPr="000139B8" w:rsidRDefault="000139B8" w:rsidP="000139B8">
      <w:pPr>
        <w:spacing w:line="240" w:lineRule="auto"/>
        <w:jc w:val="center"/>
        <w:rPr>
          <w:rFonts w:asciiTheme="minorHAnsi" w:hAnsiTheme="minorHAnsi" w:cstheme="minorHAnsi"/>
          <w:b/>
          <w:bCs/>
        </w:rPr>
      </w:pPr>
      <w:r w:rsidRPr="000139B8">
        <w:rPr>
          <w:rFonts w:asciiTheme="minorHAnsi" w:hAnsiTheme="minorHAnsi" w:cstheme="minorHAnsi"/>
          <w:b/>
          <w:bCs/>
        </w:rPr>
        <w:t xml:space="preserve"> </w:t>
      </w:r>
    </w:p>
    <w:p w14:paraId="4DFC94DF" w14:textId="77777777" w:rsidR="00756F26" w:rsidRDefault="00756F26">
      <w:pPr>
        <w:spacing w:line="240" w:lineRule="auto"/>
        <w:rPr>
          <w:rFonts w:asciiTheme="minorHAnsi" w:hAnsiTheme="minorHAnsi" w:cstheme="minorHAnsi"/>
        </w:rPr>
      </w:pPr>
      <w:r>
        <w:rPr>
          <w:rFonts w:asciiTheme="minorHAnsi" w:hAnsiTheme="minorHAnsi" w:cstheme="minorHAnsi"/>
        </w:rPr>
        <w:br w:type="page"/>
      </w:r>
    </w:p>
    <w:p w14:paraId="6DE7FBBC" w14:textId="77777777" w:rsidR="008B4C6E" w:rsidRDefault="008B4C6E" w:rsidP="00756F26">
      <w:pPr>
        <w:autoSpaceDE w:val="0"/>
        <w:autoSpaceDN w:val="0"/>
        <w:adjustRightInd w:val="0"/>
        <w:spacing w:line="240" w:lineRule="auto"/>
        <w:jc w:val="center"/>
        <w:rPr>
          <w:rFonts w:asciiTheme="minorHAnsi" w:eastAsia="Times New Roman" w:hAnsiTheme="minorHAnsi" w:cstheme="minorHAnsi"/>
          <w:b/>
          <w:bCs/>
          <w:sz w:val="24"/>
          <w:szCs w:val="24"/>
        </w:rPr>
        <w:sectPr w:rsidR="008B4C6E" w:rsidSect="000C598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9" w:footer="709" w:gutter="0"/>
          <w:pgNumType w:start="0"/>
          <w:cols w:space="708"/>
          <w:titlePg/>
          <w:docGrid w:linePitch="360"/>
        </w:sectPr>
      </w:pPr>
    </w:p>
    <w:p w14:paraId="77B15B7F" w14:textId="77777777" w:rsidR="008B7E5E" w:rsidRPr="00756F26" w:rsidRDefault="008B7E5E" w:rsidP="008B7E5E">
      <w:pPr>
        <w:autoSpaceDE w:val="0"/>
        <w:autoSpaceDN w:val="0"/>
        <w:adjustRightInd w:val="0"/>
        <w:spacing w:line="240" w:lineRule="auto"/>
        <w:jc w:val="center"/>
        <w:rPr>
          <w:rFonts w:asciiTheme="minorHAnsi" w:eastAsia="Times New Roman" w:hAnsiTheme="minorHAnsi" w:cstheme="minorHAnsi"/>
          <w:b/>
          <w:bCs/>
          <w:sz w:val="24"/>
          <w:szCs w:val="24"/>
        </w:rPr>
      </w:pPr>
      <w:r w:rsidRPr="00756F26">
        <w:rPr>
          <w:rFonts w:asciiTheme="minorHAnsi" w:eastAsia="Times New Roman" w:hAnsiTheme="minorHAnsi" w:cstheme="minorHAnsi"/>
          <w:b/>
          <w:bCs/>
          <w:sz w:val="24"/>
          <w:szCs w:val="24"/>
        </w:rPr>
        <w:lastRenderedPageBreak/>
        <w:t>Table of Contents</w:t>
      </w:r>
    </w:p>
    <w:p w14:paraId="6A100F3F" w14:textId="77777777" w:rsidR="008B7E5E" w:rsidRPr="00756F26" w:rsidRDefault="008B7E5E" w:rsidP="008B7E5E">
      <w:pPr>
        <w:autoSpaceDE w:val="0"/>
        <w:autoSpaceDN w:val="0"/>
        <w:adjustRightInd w:val="0"/>
        <w:spacing w:line="240" w:lineRule="auto"/>
        <w:rPr>
          <w:rFonts w:asciiTheme="minorHAnsi" w:eastAsia="Times New Roman" w:hAnsiTheme="minorHAnsi" w:cstheme="minorHAnsi"/>
        </w:rPr>
      </w:pPr>
    </w:p>
    <w:p w14:paraId="0525C453" w14:textId="77777777" w:rsidR="007E4B89" w:rsidRPr="00756F26" w:rsidRDefault="007E4B89" w:rsidP="007E4B89">
      <w:pPr>
        <w:tabs>
          <w:tab w:val="left" w:pos="8647"/>
        </w:tabs>
        <w:autoSpaceDE w:val="0"/>
        <w:autoSpaceDN w:val="0"/>
        <w:adjustRightInd w:val="0"/>
        <w:spacing w:line="240" w:lineRule="auto"/>
        <w:rPr>
          <w:rFonts w:asciiTheme="minorHAnsi" w:eastAsia="Times New Roman" w:hAnsiTheme="minorHAnsi" w:cstheme="minorHAnsi"/>
        </w:rPr>
      </w:pPr>
      <w:r w:rsidRPr="00756F26">
        <w:rPr>
          <w:rFonts w:asciiTheme="minorHAnsi" w:eastAsia="Times New Roman" w:hAnsiTheme="minorHAnsi" w:cstheme="minorHAnsi"/>
        </w:rPr>
        <w:t>Overview for Grade 5 Conservation of Energy and Resources</w:t>
      </w:r>
      <w:r>
        <w:rPr>
          <w:rFonts w:asciiTheme="minorHAnsi" w:eastAsia="Times New Roman" w:hAnsiTheme="minorHAnsi" w:cstheme="minorHAnsi"/>
        </w:rPr>
        <w:t xml:space="preserve"> Activities</w:t>
      </w:r>
      <w:r w:rsidRPr="00756F26">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4</w:t>
      </w:r>
      <w:r w:rsidRPr="00756F26">
        <w:rPr>
          <w:rFonts w:asciiTheme="minorHAnsi" w:eastAsia="Times New Roman" w:hAnsiTheme="minorHAnsi" w:cstheme="minorHAnsi"/>
        </w:rPr>
        <w:t xml:space="preserve"> </w:t>
      </w:r>
    </w:p>
    <w:p w14:paraId="14E94EDD" w14:textId="77777777" w:rsidR="007E4B89" w:rsidRPr="00756F26" w:rsidRDefault="007E4B89" w:rsidP="007E4B89">
      <w:pPr>
        <w:autoSpaceDE w:val="0"/>
        <w:autoSpaceDN w:val="0"/>
        <w:adjustRightInd w:val="0"/>
        <w:spacing w:line="240" w:lineRule="auto"/>
        <w:ind w:firstLine="720"/>
        <w:rPr>
          <w:rFonts w:asciiTheme="minorHAnsi" w:eastAsia="Times New Roman" w:hAnsiTheme="minorHAnsi" w:cstheme="minorHAnsi"/>
        </w:rPr>
      </w:pPr>
      <w:r w:rsidRPr="00756F26">
        <w:rPr>
          <w:rFonts w:asciiTheme="minorHAnsi" w:eastAsia="Times New Roman" w:hAnsiTheme="minorHAnsi" w:cstheme="minorHAnsi"/>
        </w:rPr>
        <w:t>Lesson #1: Defining and Collecting an Inventory of Energy in the Communit</w:t>
      </w:r>
      <w:r>
        <w:rPr>
          <w:rFonts w:asciiTheme="minorHAnsi" w:eastAsia="Times New Roman" w:hAnsiTheme="minorHAnsi" w:cstheme="minorHAnsi"/>
        </w:rPr>
        <w:t>y...................</w:t>
      </w:r>
      <w:r w:rsidRPr="00756F26">
        <w:rPr>
          <w:rFonts w:asciiTheme="minorHAnsi" w:eastAsia="Times New Roman" w:hAnsiTheme="minorHAnsi" w:cstheme="minorHAnsi"/>
        </w:rPr>
        <w:t xml:space="preserve"> </w:t>
      </w:r>
      <w:r>
        <w:rPr>
          <w:rFonts w:asciiTheme="minorHAnsi" w:eastAsia="Times New Roman" w:hAnsiTheme="minorHAnsi" w:cstheme="minorHAnsi"/>
        </w:rPr>
        <w:t>4</w:t>
      </w:r>
      <w:r w:rsidRPr="00756F26">
        <w:rPr>
          <w:rFonts w:asciiTheme="minorHAnsi" w:eastAsia="Times New Roman" w:hAnsiTheme="minorHAnsi" w:cstheme="minorHAnsi"/>
        </w:rPr>
        <w:t xml:space="preserve"> </w:t>
      </w:r>
    </w:p>
    <w:p w14:paraId="55833C4A"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Lesson #2: Acting Out Energy...............................................................</w:t>
      </w:r>
      <w:r>
        <w:rPr>
          <w:rFonts w:asciiTheme="minorHAnsi" w:eastAsia="Times New Roman" w:hAnsiTheme="minorHAnsi" w:cstheme="minorHAnsi"/>
        </w:rPr>
        <w:t>...............................</w:t>
      </w:r>
      <w:r>
        <w:rPr>
          <w:rFonts w:asciiTheme="minorHAnsi" w:eastAsia="Times New Roman" w:hAnsiTheme="minorHAnsi" w:cstheme="minorHAnsi"/>
        </w:rPr>
        <w:tab/>
        <w:t>4</w:t>
      </w:r>
      <w:r w:rsidRPr="00756F26">
        <w:rPr>
          <w:rFonts w:asciiTheme="minorHAnsi" w:eastAsia="Times New Roman" w:hAnsiTheme="minorHAnsi" w:cstheme="minorHAnsi"/>
        </w:rPr>
        <w:t xml:space="preserve"> </w:t>
      </w:r>
    </w:p>
    <w:p w14:paraId="26ACD214"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Lesson #3: Conservation of Energy and Resources Blog......................</w:t>
      </w:r>
      <w:r>
        <w:rPr>
          <w:rFonts w:asciiTheme="minorHAnsi" w:eastAsia="Times New Roman" w:hAnsiTheme="minorHAnsi" w:cstheme="minorHAnsi"/>
        </w:rPr>
        <w:t>...............................</w:t>
      </w:r>
      <w:r>
        <w:rPr>
          <w:rFonts w:asciiTheme="minorHAnsi" w:eastAsia="Times New Roman" w:hAnsiTheme="minorHAnsi" w:cstheme="minorHAnsi"/>
        </w:rPr>
        <w:tab/>
        <w:t>4</w:t>
      </w:r>
      <w:r w:rsidRPr="00756F26">
        <w:rPr>
          <w:rFonts w:asciiTheme="minorHAnsi" w:eastAsia="Times New Roman" w:hAnsiTheme="minorHAnsi" w:cstheme="minorHAnsi"/>
        </w:rPr>
        <w:t xml:space="preserve"> </w:t>
      </w:r>
    </w:p>
    <w:p w14:paraId="4F041205"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Lesson #4: Gathering Perspectives on Using Different Energy Resources</w:t>
      </w:r>
      <w:r>
        <w:rPr>
          <w:rFonts w:asciiTheme="minorHAnsi" w:eastAsia="Times New Roman" w:hAnsiTheme="minorHAnsi" w:cstheme="minorHAnsi"/>
        </w:rPr>
        <w:tab/>
        <w:t>........................</w:t>
      </w:r>
      <w:r>
        <w:rPr>
          <w:rFonts w:asciiTheme="minorHAnsi" w:eastAsia="Times New Roman" w:hAnsiTheme="minorHAnsi" w:cstheme="minorHAnsi"/>
        </w:rPr>
        <w:tab/>
        <w:t>5</w:t>
      </w:r>
      <w:r w:rsidRPr="00756F26">
        <w:rPr>
          <w:rFonts w:asciiTheme="minorHAnsi" w:eastAsia="Times New Roman" w:hAnsiTheme="minorHAnsi" w:cstheme="minorHAnsi"/>
        </w:rPr>
        <w:t xml:space="preserve"> </w:t>
      </w:r>
    </w:p>
    <w:p w14:paraId="6A3431F7"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Lesson #5: Solar, Water, and Wind Energy Inquiries</w:t>
      </w:r>
      <w:r>
        <w:rPr>
          <w:rFonts w:asciiTheme="minorHAnsi" w:eastAsia="Times New Roman" w:hAnsiTheme="minorHAnsi" w:cstheme="minorHAnsi"/>
        </w:rPr>
        <w:t>.</w:t>
      </w:r>
      <w:r w:rsidRPr="00756F26">
        <w:rPr>
          <w:rFonts w:asciiTheme="minorHAnsi" w:eastAsia="Times New Roman" w:hAnsiTheme="minorHAnsi" w:cstheme="minorHAnsi"/>
        </w:rPr>
        <w:t xml:space="preserve">......................................................... </w:t>
      </w:r>
      <w:r>
        <w:rPr>
          <w:rFonts w:asciiTheme="minorHAnsi" w:eastAsia="Times New Roman" w:hAnsiTheme="minorHAnsi" w:cstheme="minorHAnsi"/>
        </w:rPr>
        <w:tab/>
        <w:t>5</w:t>
      </w:r>
      <w:r w:rsidRPr="00756F26">
        <w:rPr>
          <w:rFonts w:asciiTheme="minorHAnsi" w:eastAsia="Times New Roman" w:hAnsiTheme="minorHAnsi" w:cstheme="minorHAnsi"/>
        </w:rPr>
        <w:t xml:space="preserve"> </w:t>
      </w:r>
    </w:p>
    <w:p w14:paraId="6F6DBD00"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 xml:space="preserve">Lesson #6: Governments, Energy, and the Environment.................................................... </w:t>
      </w:r>
      <w:r>
        <w:rPr>
          <w:rFonts w:asciiTheme="minorHAnsi" w:eastAsia="Times New Roman" w:hAnsiTheme="minorHAnsi" w:cstheme="minorHAnsi"/>
        </w:rPr>
        <w:tab/>
        <w:t>5</w:t>
      </w:r>
      <w:r w:rsidRPr="00756F26">
        <w:rPr>
          <w:rFonts w:asciiTheme="minorHAnsi" w:eastAsia="Times New Roman" w:hAnsiTheme="minorHAnsi" w:cstheme="minorHAnsi"/>
        </w:rPr>
        <w:t xml:space="preserve"> </w:t>
      </w:r>
    </w:p>
    <w:p w14:paraId="5FF894E5"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 xml:space="preserve">Lesson #7: Plan of Action to Support the Environment; Culminating Activity ................... </w:t>
      </w:r>
      <w:r>
        <w:rPr>
          <w:rFonts w:asciiTheme="minorHAnsi" w:eastAsia="Times New Roman" w:hAnsiTheme="minorHAnsi" w:cstheme="minorHAnsi"/>
        </w:rPr>
        <w:tab/>
        <w:t>5</w:t>
      </w:r>
      <w:r w:rsidRPr="00756F26">
        <w:rPr>
          <w:rFonts w:asciiTheme="minorHAnsi" w:eastAsia="Times New Roman" w:hAnsiTheme="minorHAnsi" w:cstheme="minorHAnsi"/>
        </w:rPr>
        <w:t xml:space="preserve"> </w:t>
      </w:r>
    </w:p>
    <w:p w14:paraId="5E75049C" w14:textId="77777777" w:rsidR="007E4B89" w:rsidRPr="00756F26" w:rsidRDefault="007E4B89" w:rsidP="007E4B89">
      <w:pPr>
        <w:autoSpaceDE w:val="0"/>
        <w:autoSpaceDN w:val="0"/>
        <w:adjustRightInd w:val="0"/>
        <w:spacing w:line="240" w:lineRule="auto"/>
        <w:rPr>
          <w:rFonts w:asciiTheme="minorHAnsi" w:eastAsia="Times New Roman" w:hAnsiTheme="minorHAnsi" w:cstheme="minorHAnsi"/>
        </w:rPr>
      </w:pPr>
      <w:r w:rsidRPr="00756F26">
        <w:rPr>
          <w:rFonts w:asciiTheme="minorHAnsi" w:eastAsia="Times New Roman" w:hAnsiTheme="minorHAnsi" w:cstheme="minorHAnsi"/>
        </w:rPr>
        <w:t xml:space="preserve">Additional Activities......................................................................................................................... </w:t>
      </w:r>
      <w:r>
        <w:rPr>
          <w:rFonts w:asciiTheme="minorHAnsi" w:eastAsia="Times New Roman" w:hAnsiTheme="minorHAnsi" w:cstheme="minorHAnsi"/>
        </w:rPr>
        <w:tab/>
        <w:t>5</w:t>
      </w:r>
      <w:r w:rsidRPr="00756F26">
        <w:rPr>
          <w:rFonts w:asciiTheme="minorHAnsi" w:eastAsia="Times New Roman" w:hAnsiTheme="minorHAnsi" w:cstheme="minorHAnsi"/>
        </w:rPr>
        <w:t xml:space="preserve"> </w:t>
      </w:r>
    </w:p>
    <w:p w14:paraId="4A3EB255"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Science at a Run – see Resources section......................................................................</w:t>
      </w:r>
      <w:r>
        <w:rPr>
          <w:rFonts w:asciiTheme="minorHAnsi" w:eastAsia="Times New Roman" w:hAnsiTheme="minorHAnsi" w:cstheme="minorHAnsi"/>
        </w:rPr>
        <w:t>.....</w:t>
      </w:r>
      <w:r>
        <w:rPr>
          <w:rFonts w:asciiTheme="minorHAnsi" w:eastAsia="Times New Roman" w:hAnsiTheme="minorHAnsi" w:cstheme="minorHAnsi"/>
        </w:rPr>
        <w:tab/>
        <w:t>5</w:t>
      </w:r>
      <w:r w:rsidRPr="00756F26">
        <w:rPr>
          <w:rFonts w:asciiTheme="minorHAnsi" w:eastAsia="Times New Roman" w:hAnsiTheme="minorHAnsi" w:cstheme="minorHAnsi"/>
        </w:rPr>
        <w:t xml:space="preserve"> </w:t>
      </w:r>
    </w:p>
    <w:p w14:paraId="624C42AA"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Scenario Approach.................................................................................................</w:t>
      </w:r>
      <w:r>
        <w:rPr>
          <w:rFonts w:asciiTheme="minorHAnsi" w:eastAsia="Times New Roman" w:hAnsiTheme="minorHAnsi" w:cstheme="minorHAnsi"/>
        </w:rPr>
        <w:t>.............</w:t>
      </w:r>
      <w:r>
        <w:rPr>
          <w:rFonts w:asciiTheme="minorHAnsi" w:eastAsia="Times New Roman" w:hAnsiTheme="minorHAnsi" w:cstheme="minorHAnsi"/>
        </w:rPr>
        <w:tab/>
        <w:t>6</w:t>
      </w:r>
      <w:r w:rsidRPr="00756F26">
        <w:rPr>
          <w:rFonts w:asciiTheme="minorHAnsi" w:eastAsia="Times New Roman" w:hAnsiTheme="minorHAnsi" w:cstheme="minorHAnsi"/>
        </w:rPr>
        <w:t xml:space="preserve"> </w:t>
      </w:r>
    </w:p>
    <w:p w14:paraId="22A66128"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Pr>
          <w:rFonts w:asciiTheme="minorHAnsi" w:eastAsia="Times New Roman" w:hAnsiTheme="minorHAnsi" w:cstheme="minorHAnsi"/>
        </w:rPr>
        <w:t>Scenario #1.</w:t>
      </w:r>
      <w:r w:rsidRPr="00756F26">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6</w:t>
      </w:r>
      <w:r w:rsidRPr="00756F26">
        <w:rPr>
          <w:rFonts w:asciiTheme="minorHAnsi" w:eastAsia="Times New Roman" w:hAnsiTheme="minorHAnsi" w:cstheme="minorHAnsi"/>
        </w:rPr>
        <w:t xml:space="preserve"> </w:t>
      </w:r>
    </w:p>
    <w:p w14:paraId="63E9F67F"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Pr>
          <w:rFonts w:asciiTheme="minorHAnsi" w:eastAsia="Times New Roman" w:hAnsiTheme="minorHAnsi" w:cstheme="minorHAnsi"/>
        </w:rPr>
        <w:t>Scenario #</w:t>
      </w:r>
      <w:r w:rsidRPr="00756F26">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6</w:t>
      </w:r>
      <w:r w:rsidRPr="00756F26">
        <w:rPr>
          <w:rFonts w:asciiTheme="minorHAnsi" w:eastAsia="Times New Roman" w:hAnsiTheme="minorHAnsi" w:cstheme="minorHAnsi"/>
        </w:rPr>
        <w:t xml:space="preserve"> </w:t>
      </w:r>
    </w:p>
    <w:p w14:paraId="21A26478" w14:textId="77777777" w:rsidR="007E4B89" w:rsidRPr="00756F26" w:rsidRDefault="007E4B89" w:rsidP="007E4B89">
      <w:pPr>
        <w:autoSpaceDE w:val="0"/>
        <w:autoSpaceDN w:val="0"/>
        <w:adjustRightInd w:val="0"/>
        <w:spacing w:line="240" w:lineRule="auto"/>
        <w:rPr>
          <w:rFonts w:asciiTheme="minorHAnsi" w:eastAsia="Times New Roman" w:hAnsiTheme="minorHAnsi" w:cstheme="minorHAnsi"/>
        </w:rPr>
      </w:pPr>
      <w:r w:rsidRPr="00756F26">
        <w:rPr>
          <w:rFonts w:asciiTheme="minorHAnsi" w:eastAsia="Times New Roman" w:hAnsiTheme="minorHAnsi" w:cstheme="minorHAnsi"/>
        </w:rPr>
        <w:t xml:space="preserve">Lesson 1 - Defining and Collecting an Inventory of Energy in the Community................................ </w:t>
      </w:r>
      <w:r>
        <w:rPr>
          <w:rFonts w:asciiTheme="minorHAnsi" w:eastAsia="Times New Roman" w:hAnsiTheme="minorHAnsi" w:cstheme="minorHAnsi"/>
        </w:rPr>
        <w:tab/>
        <w:t>7</w:t>
      </w:r>
      <w:r w:rsidRPr="00756F26">
        <w:rPr>
          <w:rFonts w:asciiTheme="minorHAnsi" w:eastAsia="Times New Roman" w:hAnsiTheme="minorHAnsi" w:cstheme="minorHAnsi"/>
        </w:rPr>
        <w:t xml:space="preserve"> </w:t>
      </w:r>
    </w:p>
    <w:p w14:paraId="6DF50C82"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Pr>
          <w:rFonts w:asciiTheme="minorHAnsi" w:eastAsia="Times New Roman" w:hAnsiTheme="minorHAnsi" w:cstheme="minorHAnsi"/>
        </w:rPr>
        <w:t>Minds On</w:t>
      </w:r>
      <w:r w:rsidRPr="00756F26">
        <w:rPr>
          <w:rFonts w:asciiTheme="minorHAnsi" w:eastAsia="Times New Roman" w:hAnsiTheme="minorHAnsi" w:cstheme="minorHAnsi"/>
        </w:rPr>
        <w:t>...........................................................................................................</w:t>
      </w:r>
      <w:r>
        <w:rPr>
          <w:rFonts w:asciiTheme="minorHAnsi" w:eastAsia="Times New Roman" w:hAnsiTheme="minorHAnsi" w:cstheme="minorHAnsi"/>
        </w:rPr>
        <w:t xml:space="preserve">................. </w:t>
      </w:r>
      <w:r>
        <w:rPr>
          <w:rFonts w:asciiTheme="minorHAnsi" w:eastAsia="Times New Roman" w:hAnsiTheme="minorHAnsi" w:cstheme="minorHAnsi"/>
        </w:rPr>
        <w:tab/>
        <w:t>9</w:t>
      </w:r>
      <w:r w:rsidRPr="00756F26">
        <w:rPr>
          <w:rFonts w:asciiTheme="minorHAnsi" w:eastAsia="Times New Roman" w:hAnsiTheme="minorHAnsi" w:cstheme="minorHAnsi"/>
        </w:rPr>
        <w:t xml:space="preserve"> </w:t>
      </w:r>
    </w:p>
    <w:p w14:paraId="6CEDCAEA"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Pr>
          <w:rFonts w:asciiTheme="minorHAnsi" w:eastAsia="Times New Roman" w:hAnsiTheme="minorHAnsi" w:cstheme="minorHAnsi"/>
        </w:rPr>
        <w:t>Connections</w:t>
      </w:r>
      <w:r w:rsidRPr="00756F26">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9</w:t>
      </w:r>
      <w:r w:rsidRPr="00756F26">
        <w:rPr>
          <w:rFonts w:asciiTheme="minorHAnsi" w:eastAsia="Times New Roman" w:hAnsiTheme="minorHAnsi" w:cstheme="minorHAnsi"/>
        </w:rPr>
        <w:t xml:space="preserve"> </w:t>
      </w:r>
    </w:p>
    <w:p w14:paraId="798E5E3A"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Action..........................................................................................................................</w:t>
      </w:r>
      <w:r>
        <w:rPr>
          <w:rFonts w:asciiTheme="minorHAnsi" w:eastAsia="Times New Roman" w:hAnsiTheme="minorHAnsi" w:cstheme="minorHAnsi"/>
        </w:rPr>
        <w:t>........</w:t>
      </w:r>
      <w:r>
        <w:rPr>
          <w:rFonts w:asciiTheme="minorHAnsi" w:eastAsia="Times New Roman" w:hAnsiTheme="minorHAnsi" w:cstheme="minorHAnsi"/>
        </w:rPr>
        <w:tab/>
        <w:t>10</w:t>
      </w:r>
      <w:r w:rsidRPr="00756F26">
        <w:rPr>
          <w:rFonts w:asciiTheme="minorHAnsi" w:eastAsia="Times New Roman" w:hAnsiTheme="minorHAnsi" w:cstheme="minorHAnsi"/>
        </w:rPr>
        <w:t xml:space="preserve"> </w:t>
      </w:r>
    </w:p>
    <w:p w14:paraId="65C1D493"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Connections.......................................................................................................</w:t>
      </w:r>
      <w:r>
        <w:rPr>
          <w:rFonts w:asciiTheme="minorHAnsi" w:eastAsia="Times New Roman" w:hAnsiTheme="minorHAnsi" w:cstheme="minorHAnsi"/>
        </w:rPr>
        <w:t>.................</w:t>
      </w:r>
      <w:r>
        <w:rPr>
          <w:rFonts w:asciiTheme="minorHAnsi" w:eastAsia="Times New Roman" w:hAnsiTheme="minorHAnsi" w:cstheme="minorHAnsi"/>
        </w:rPr>
        <w:tab/>
        <w:t>11</w:t>
      </w:r>
      <w:r w:rsidRPr="00756F26">
        <w:rPr>
          <w:rFonts w:asciiTheme="minorHAnsi" w:eastAsia="Times New Roman" w:hAnsiTheme="minorHAnsi" w:cstheme="minorHAnsi"/>
        </w:rPr>
        <w:t xml:space="preserve"> </w:t>
      </w:r>
    </w:p>
    <w:p w14:paraId="5804EED5"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Consolidation.....................................................................................................</w:t>
      </w:r>
      <w:r>
        <w:rPr>
          <w:rFonts w:asciiTheme="minorHAnsi" w:eastAsia="Times New Roman" w:hAnsiTheme="minorHAnsi" w:cstheme="minorHAnsi"/>
        </w:rPr>
        <w:t>.................</w:t>
      </w:r>
      <w:r>
        <w:rPr>
          <w:rFonts w:asciiTheme="minorHAnsi" w:eastAsia="Times New Roman" w:hAnsiTheme="minorHAnsi" w:cstheme="minorHAnsi"/>
        </w:rPr>
        <w:tab/>
        <w:t>12</w:t>
      </w:r>
    </w:p>
    <w:p w14:paraId="504B3CA4"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Connections.......................................................................................................</w:t>
      </w:r>
      <w:r>
        <w:rPr>
          <w:rFonts w:asciiTheme="minorHAnsi" w:eastAsia="Times New Roman" w:hAnsiTheme="minorHAnsi" w:cstheme="minorHAnsi"/>
        </w:rPr>
        <w:t>.................</w:t>
      </w:r>
      <w:r>
        <w:rPr>
          <w:rFonts w:asciiTheme="minorHAnsi" w:eastAsia="Times New Roman" w:hAnsiTheme="minorHAnsi" w:cstheme="minorHAnsi"/>
        </w:rPr>
        <w:tab/>
        <w:t>12</w:t>
      </w:r>
      <w:r w:rsidRPr="00756F26">
        <w:rPr>
          <w:rFonts w:asciiTheme="minorHAnsi" w:eastAsia="Times New Roman" w:hAnsiTheme="minorHAnsi" w:cstheme="minorHAnsi"/>
        </w:rPr>
        <w:t xml:space="preserve"> </w:t>
      </w:r>
    </w:p>
    <w:p w14:paraId="7162428E"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 xml:space="preserve">Collecting </w:t>
      </w:r>
      <w:r>
        <w:rPr>
          <w:rFonts w:asciiTheme="minorHAnsi" w:eastAsia="Times New Roman" w:hAnsiTheme="minorHAnsi" w:cstheme="minorHAnsi"/>
        </w:rPr>
        <w:t>Energy Evidence in the Community.</w:t>
      </w:r>
      <w:r w:rsidRPr="00756F26">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14</w:t>
      </w:r>
      <w:r w:rsidRPr="00756F26">
        <w:rPr>
          <w:rFonts w:asciiTheme="minorHAnsi" w:eastAsia="Times New Roman" w:hAnsiTheme="minorHAnsi" w:cstheme="minorHAnsi"/>
        </w:rPr>
        <w:t xml:space="preserve"> </w:t>
      </w:r>
    </w:p>
    <w:p w14:paraId="61A03FC3" w14:textId="77777777" w:rsidR="007E4B89" w:rsidRPr="00756F26" w:rsidRDefault="007E4B89" w:rsidP="007E4B89">
      <w:pPr>
        <w:autoSpaceDE w:val="0"/>
        <w:autoSpaceDN w:val="0"/>
        <w:adjustRightInd w:val="0"/>
        <w:spacing w:line="240" w:lineRule="auto"/>
        <w:rPr>
          <w:rFonts w:asciiTheme="minorHAnsi" w:eastAsia="Times New Roman" w:hAnsiTheme="minorHAnsi" w:cstheme="minorHAnsi"/>
        </w:rPr>
      </w:pPr>
      <w:r w:rsidRPr="00756F26">
        <w:rPr>
          <w:rFonts w:asciiTheme="minorHAnsi" w:eastAsia="Times New Roman" w:hAnsiTheme="minorHAnsi" w:cstheme="minorHAnsi"/>
        </w:rPr>
        <w:t>Lesson 2 - Acting Out Energy</w:t>
      </w:r>
      <w:r>
        <w:rPr>
          <w:rFonts w:asciiTheme="minorHAnsi" w:eastAsia="Times New Roman" w:hAnsiTheme="minorHAnsi" w:cstheme="minorHAnsi"/>
        </w:rPr>
        <w:t>..</w:t>
      </w:r>
      <w:r w:rsidRPr="00756F26">
        <w:rPr>
          <w:rFonts w:asciiTheme="minorHAnsi" w:eastAsia="Times New Roman" w:hAnsiTheme="minorHAnsi" w:cstheme="minorHAnsi"/>
        </w:rPr>
        <w:t xml:space="preserve">......................................................................................................... </w:t>
      </w:r>
      <w:r>
        <w:rPr>
          <w:rFonts w:asciiTheme="minorHAnsi" w:eastAsia="Times New Roman" w:hAnsiTheme="minorHAnsi" w:cstheme="minorHAnsi"/>
        </w:rPr>
        <w:tab/>
        <w:t>15</w:t>
      </w:r>
      <w:r w:rsidRPr="00756F26">
        <w:rPr>
          <w:rFonts w:asciiTheme="minorHAnsi" w:eastAsia="Times New Roman" w:hAnsiTheme="minorHAnsi" w:cstheme="minorHAnsi"/>
        </w:rPr>
        <w:t xml:space="preserve"> </w:t>
      </w:r>
    </w:p>
    <w:p w14:paraId="5BBB178C"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Pr>
          <w:rFonts w:asciiTheme="minorHAnsi" w:eastAsia="Times New Roman" w:hAnsiTheme="minorHAnsi" w:cstheme="minorHAnsi"/>
        </w:rPr>
        <w:t>Minds On</w:t>
      </w:r>
      <w:r w:rsidRPr="00756F26">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17</w:t>
      </w:r>
      <w:r w:rsidRPr="00756F26">
        <w:rPr>
          <w:rFonts w:asciiTheme="minorHAnsi" w:eastAsia="Times New Roman" w:hAnsiTheme="minorHAnsi" w:cstheme="minorHAnsi"/>
        </w:rPr>
        <w:t xml:space="preserve"> </w:t>
      </w:r>
    </w:p>
    <w:p w14:paraId="33832B6E"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Connections..........................................................................................</w:t>
      </w:r>
      <w:r>
        <w:rPr>
          <w:rFonts w:asciiTheme="minorHAnsi" w:eastAsia="Times New Roman" w:hAnsiTheme="minorHAnsi" w:cstheme="minorHAnsi"/>
        </w:rPr>
        <w:t>..............................</w:t>
      </w:r>
      <w:r w:rsidRPr="00756F26">
        <w:rPr>
          <w:rFonts w:asciiTheme="minorHAnsi" w:eastAsia="Times New Roman" w:hAnsiTheme="minorHAnsi" w:cstheme="minorHAnsi"/>
        </w:rPr>
        <w:t xml:space="preserve"> </w:t>
      </w:r>
      <w:r>
        <w:rPr>
          <w:rFonts w:asciiTheme="minorHAnsi" w:eastAsia="Times New Roman" w:hAnsiTheme="minorHAnsi" w:cstheme="minorHAnsi"/>
        </w:rPr>
        <w:tab/>
        <w:t>18</w:t>
      </w:r>
    </w:p>
    <w:p w14:paraId="4A25DF12"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 xml:space="preserve">Action.................................................................................................................................. </w:t>
      </w:r>
      <w:r>
        <w:rPr>
          <w:rFonts w:asciiTheme="minorHAnsi" w:eastAsia="Times New Roman" w:hAnsiTheme="minorHAnsi" w:cstheme="minorHAnsi"/>
        </w:rPr>
        <w:tab/>
        <w:t>18</w:t>
      </w:r>
      <w:r w:rsidRPr="00756F26">
        <w:rPr>
          <w:rFonts w:asciiTheme="minorHAnsi" w:eastAsia="Times New Roman" w:hAnsiTheme="minorHAnsi" w:cstheme="minorHAnsi"/>
        </w:rPr>
        <w:t xml:space="preserve"> </w:t>
      </w:r>
    </w:p>
    <w:p w14:paraId="29EB93A7"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Connections</w:t>
      </w:r>
      <w:r>
        <w:rPr>
          <w:rFonts w:asciiTheme="minorHAnsi" w:eastAsia="Times New Roman" w:hAnsiTheme="minorHAnsi" w:cstheme="minorHAnsi"/>
        </w:rPr>
        <w:t>.</w:t>
      </w:r>
      <w:r w:rsidRPr="00756F26">
        <w:rPr>
          <w:rFonts w:asciiTheme="minorHAnsi" w:eastAsia="Times New Roman" w:hAnsiTheme="minorHAnsi" w:cstheme="minorHAnsi"/>
        </w:rPr>
        <w:t xml:space="preserve">....................................................................................................................... </w:t>
      </w:r>
      <w:r>
        <w:rPr>
          <w:rFonts w:asciiTheme="minorHAnsi" w:eastAsia="Times New Roman" w:hAnsiTheme="minorHAnsi" w:cstheme="minorHAnsi"/>
        </w:rPr>
        <w:tab/>
        <w:t>19</w:t>
      </w:r>
      <w:r w:rsidRPr="00756F26">
        <w:rPr>
          <w:rFonts w:asciiTheme="minorHAnsi" w:eastAsia="Times New Roman" w:hAnsiTheme="minorHAnsi" w:cstheme="minorHAnsi"/>
        </w:rPr>
        <w:t xml:space="preserve"> </w:t>
      </w:r>
    </w:p>
    <w:p w14:paraId="4D8C268A"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 xml:space="preserve">Consolidation...................................................................................................................... </w:t>
      </w:r>
      <w:r>
        <w:rPr>
          <w:rFonts w:asciiTheme="minorHAnsi" w:eastAsia="Times New Roman" w:hAnsiTheme="minorHAnsi" w:cstheme="minorHAnsi"/>
        </w:rPr>
        <w:tab/>
        <w:t>20</w:t>
      </w:r>
      <w:r w:rsidRPr="00756F26">
        <w:rPr>
          <w:rFonts w:asciiTheme="minorHAnsi" w:eastAsia="Times New Roman" w:hAnsiTheme="minorHAnsi" w:cstheme="minorHAnsi"/>
        </w:rPr>
        <w:t xml:space="preserve"> </w:t>
      </w:r>
    </w:p>
    <w:p w14:paraId="14AF50CE"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 xml:space="preserve">Connections........................................................................................................................ </w:t>
      </w:r>
      <w:r>
        <w:rPr>
          <w:rFonts w:asciiTheme="minorHAnsi" w:eastAsia="Times New Roman" w:hAnsiTheme="minorHAnsi" w:cstheme="minorHAnsi"/>
        </w:rPr>
        <w:tab/>
        <w:t>21</w:t>
      </w:r>
      <w:r w:rsidRPr="00756F26">
        <w:rPr>
          <w:rFonts w:asciiTheme="minorHAnsi" w:eastAsia="Times New Roman" w:hAnsiTheme="minorHAnsi" w:cstheme="minorHAnsi"/>
        </w:rPr>
        <w:t xml:space="preserve"> </w:t>
      </w:r>
    </w:p>
    <w:p w14:paraId="24BBAC0E" w14:textId="77777777" w:rsidR="007E4B89" w:rsidRPr="00756F26" w:rsidRDefault="007E4B89" w:rsidP="007E4B89">
      <w:pPr>
        <w:autoSpaceDE w:val="0"/>
        <w:autoSpaceDN w:val="0"/>
        <w:adjustRightInd w:val="0"/>
        <w:spacing w:line="240" w:lineRule="auto"/>
        <w:rPr>
          <w:rFonts w:asciiTheme="minorHAnsi" w:eastAsia="Times New Roman" w:hAnsiTheme="minorHAnsi" w:cstheme="minorHAnsi"/>
        </w:rPr>
      </w:pPr>
      <w:r w:rsidRPr="00756F26">
        <w:rPr>
          <w:rFonts w:asciiTheme="minorHAnsi" w:eastAsia="Times New Roman" w:hAnsiTheme="minorHAnsi" w:cstheme="minorHAnsi"/>
        </w:rPr>
        <w:t xml:space="preserve">Lesson 3 - Conservation of Energy and Resources </w:t>
      </w:r>
      <w:r>
        <w:rPr>
          <w:rFonts w:asciiTheme="minorHAnsi" w:eastAsia="Times New Roman" w:hAnsiTheme="minorHAnsi" w:cstheme="minorHAnsi"/>
        </w:rPr>
        <w:t>B</w:t>
      </w:r>
      <w:r w:rsidRPr="00756F26">
        <w:rPr>
          <w:rFonts w:asciiTheme="minorHAnsi" w:eastAsia="Times New Roman" w:hAnsiTheme="minorHAnsi" w:cstheme="minorHAnsi"/>
        </w:rPr>
        <w:t xml:space="preserve">log................................................................... </w:t>
      </w:r>
      <w:r>
        <w:rPr>
          <w:rFonts w:asciiTheme="minorHAnsi" w:eastAsia="Times New Roman" w:hAnsiTheme="minorHAnsi" w:cstheme="minorHAnsi"/>
        </w:rPr>
        <w:tab/>
        <w:t>22</w:t>
      </w:r>
      <w:r w:rsidRPr="00756F26">
        <w:rPr>
          <w:rFonts w:asciiTheme="minorHAnsi" w:eastAsia="Times New Roman" w:hAnsiTheme="minorHAnsi" w:cstheme="minorHAnsi"/>
        </w:rPr>
        <w:t xml:space="preserve"> </w:t>
      </w:r>
    </w:p>
    <w:p w14:paraId="4EC457EC"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Pr>
          <w:rFonts w:asciiTheme="minorHAnsi" w:eastAsia="Times New Roman" w:hAnsiTheme="minorHAnsi" w:cstheme="minorHAnsi"/>
        </w:rPr>
        <w:t>Minds On</w:t>
      </w:r>
      <w:r w:rsidRPr="00756F26">
        <w:rPr>
          <w:rFonts w:asciiTheme="minorHAnsi" w:eastAsia="Times New Roman" w:hAnsiTheme="minorHAnsi" w:cstheme="minorHAnsi"/>
        </w:rPr>
        <w:t>.......................................................................................................................</w:t>
      </w:r>
      <w:r>
        <w:rPr>
          <w:rFonts w:asciiTheme="minorHAnsi" w:eastAsia="Times New Roman" w:hAnsiTheme="minorHAnsi" w:cstheme="minorHAnsi"/>
        </w:rPr>
        <w:t>.....</w:t>
      </w:r>
      <w:r w:rsidRPr="00756F26">
        <w:rPr>
          <w:rFonts w:asciiTheme="minorHAnsi" w:eastAsia="Times New Roman" w:hAnsiTheme="minorHAnsi" w:cstheme="minorHAnsi"/>
        </w:rPr>
        <w:t xml:space="preserve"> </w:t>
      </w:r>
      <w:r>
        <w:rPr>
          <w:rFonts w:asciiTheme="minorHAnsi" w:eastAsia="Times New Roman" w:hAnsiTheme="minorHAnsi" w:cstheme="minorHAnsi"/>
        </w:rPr>
        <w:tab/>
        <w:t>25</w:t>
      </w:r>
    </w:p>
    <w:p w14:paraId="5D6DD379"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Connections.........................................................................................</w:t>
      </w:r>
      <w:r>
        <w:rPr>
          <w:rFonts w:asciiTheme="minorHAnsi" w:eastAsia="Times New Roman" w:hAnsiTheme="minorHAnsi" w:cstheme="minorHAnsi"/>
        </w:rPr>
        <w:t>...............................</w:t>
      </w:r>
      <w:r w:rsidRPr="00756F26">
        <w:rPr>
          <w:rFonts w:asciiTheme="minorHAnsi" w:eastAsia="Times New Roman" w:hAnsiTheme="minorHAnsi" w:cstheme="minorHAnsi"/>
        </w:rPr>
        <w:t xml:space="preserve"> </w:t>
      </w:r>
      <w:r>
        <w:rPr>
          <w:rFonts w:asciiTheme="minorHAnsi" w:eastAsia="Times New Roman" w:hAnsiTheme="minorHAnsi" w:cstheme="minorHAnsi"/>
        </w:rPr>
        <w:tab/>
        <w:t>26</w:t>
      </w:r>
    </w:p>
    <w:p w14:paraId="5956A185"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Action</w:t>
      </w:r>
      <w:r>
        <w:rPr>
          <w:rFonts w:asciiTheme="minorHAnsi" w:eastAsia="Times New Roman" w:hAnsiTheme="minorHAnsi" w:cstheme="minorHAnsi"/>
        </w:rPr>
        <w:t>.</w:t>
      </w:r>
      <w:r w:rsidRPr="00756F26">
        <w:rPr>
          <w:rFonts w:asciiTheme="minorHAnsi" w:eastAsia="Times New Roman" w:hAnsiTheme="minorHAnsi" w:cstheme="minorHAnsi"/>
        </w:rPr>
        <w:t>................................................................................................................................</w:t>
      </w:r>
      <w:r>
        <w:rPr>
          <w:rFonts w:asciiTheme="minorHAnsi" w:eastAsia="Times New Roman" w:hAnsiTheme="minorHAnsi" w:cstheme="minorHAnsi"/>
        </w:rPr>
        <w:t>.</w:t>
      </w:r>
      <w:r>
        <w:rPr>
          <w:rFonts w:asciiTheme="minorHAnsi" w:eastAsia="Times New Roman" w:hAnsiTheme="minorHAnsi" w:cstheme="minorHAnsi"/>
        </w:rPr>
        <w:tab/>
        <w:t>26</w:t>
      </w:r>
      <w:r w:rsidRPr="00756F26">
        <w:rPr>
          <w:rFonts w:asciiTheme="minorHAnsi" w:eastAsia="Times New Roman" w:hAnsiTheme="minorHAnsi" w:cstheme="minorHAnsi"/>
        </w:rPr>
        <w:t xml:space="preserve"> </w:t>
      </w:r>
    </w:p>
    <w:p w14:paraId="6B7F5FFA" w14:textId="77777777" w:rsidR="007E4B89" w:rsidRDefault="007E4B89" w:rsidP="007E4B89">
      <w:pPr>
        <w:autoSpaceDE w:val="0"/>
        <w:autoSpaceDN w:val="0"/>
        <w:adjustRightInd w:val="0"/>
        <w:spacing w:line="240" w:lineRule="auto"/>
        <w:ind w:left="720"/>
        <w:rPr>
          <w:rFonts w:asciiTheme="minorHAnsi" w:eastAsia="Times New Roman" w:hAnsiTheme="minorHAnsi" w:cstheme="minorHAnsi"/>
        </w:rPr>
      </w:pPr>
      <w:r w:rsidRPr="00756F26">
        <w:rPr>
          <w:rFonts w:asciiTheme="minorHAnsi" w:eastAsia="Times New Roman" w:hAnsiTheme="minorHAnsi" w:cstheme="minorHAnsi"/>
        </w:rPr>
        <w:t>Connections</w:t>
      </w:r>
      <w:r>
        <w:rPr>
          <w:rFonts w:asciiTheme="minorHAnsi" w:eastAsia="Times New Roman" w:hAnsiTheme="minorHAnsi" w:cstheme="minorHAnsi"/>
        </w:rPr>
        <w:t>.</w:t>
      </w:r>
      <w:r w:rsidRPr="00756F26">
        <w:rPr>
          <w:rFonts w:asciiTheme="minorHAnsi" w:eastAsia="Times New Roman" w:hAnsiTheme="minorHAnsi" w:cstheme="minorHAnsi"/>
        </w:rPr>
        <w:t xml:space="preserve">........................................................................................................................ </w:t>
      </w:r>
      <w:r>
        <w:rPr>
          <w:rFonts w:asciiTheme="minorHAnsi" w:eastAsia="Times New Roman" w:hAnsiTheme="minorHAnsi" w:cstheme="minorHAnsi"/>
        </w:rPr>
        <w:tab/>
        <w:t>27</w:t>
      </w:r>
    </w:p>
    <w:p w14:paraId="1091F2E8"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rPr>
      </w:pPr>
      <w:proofErr w:type="gramStart"/>
      <w:r>
        <w:rPr>
          <w:rFonts w:asciiTheme="minorHAnsi" w:eastAsia="Times New Roman" w:hAnsiTheme="minorHAnsi" w:cstheme="minorHAnsi"/>
        </w:rPr>
        <w:t>Consolidation ………………………………………………………………………………………………………………….</w:t>
      </w:r>
      <w:r>
        <w:rPr>
          <w:rFonts w:asciiTheme="minorHAnsi" w:eastAsia="Times New Roman" w:hAnsiTheme="minorHAnsi" w:cstheme="minorHAnsi"/>
        </w:rPr>
        <w:tab/>
      </w:r>
      <w:proofErr w:type="gramEnd"/>
      <w:r>
        <w:rPr>
          <w:rFonts w:asciiTheme="minorHAnsi" w:eastAsia="Times New Roman" w:hAnsiTheme="minorHAnsi" w:cstheme="minorHAnsi"/>
        </w:rPr>
        <w:t>28</w:t>
      </w:r>
      <w:r w:rsidRPr="00756F26">
        <w:rPr>
          <w:rFonts w:asciiTheme="minorHAnsi" w:eastAsia="Times New Roman" w:hAnsiTheme="minorHAnsi" w:cstheme="minorHAnsi"/>
        </w:rPr>
        <w:t xml:space="preserve"> </w:t>
      </w:r>
    </w:p>
    <w:p w14:paraId="4A207623" w14:textId="77777777" w:rsidR="007E4B89" w:rsidRDefault="007E4B89" w:rsidP="007E4B89">
      <w:pPr>
        <w:autoSpaceDE w:val="0"/>
        <w:autoSpaceDN w:val="0"/>
        <w:adjustRightInd w:val="0"/>
        <w:spacing w:line="240" w:lineRule="auto"/>
        <w:rPr>
          <w:rFonts w:asciiTheme="minorHAnsi" w:eastAsia="Times New Roman" w:hAnsiTheme="minorHAnsi" w:cstheme="minorHAnsi"/>
          <w:color w:val="auto"/>
        </w:rPr>
      </w:pPr>
      <w:r>
        <w:rPr>
          <w:rFonts w:asciiTheme="minorHAnsi" w:eastAsia="Times New Roman" w:hAnsiTheme="minorHAnsi" w:cstheme="minorHAnsi"/>
          <w:color w:val="auto"/>
        </w:rPr>
        <w:tab/>
        <w:t>Connections ……………………………………………………………………………………………………………………</w:t>
      </w:r>
      <w:r>
        <w:rPr>
          <w:rFonts w:asciiTheme="minorHAnsi" w:eastAsia="Times New Roman" w:hAnsiTheme="minorHAnsi" w:cstheme="minorHAnsi"/>
          <w:color w:val="auto"/>
        </w:rPr>
        <w:tab/>
        <w:t>28</w:t>
      </w:r>
    </w:p>
    <w:p w14:paraId="5A60FDF8" w14:textId="77777777" w:rsidR="007E4B89" w:rsidRPr="00756F26" w:rsidRDefault="007E4B89" w:rsidP="007E4B89">
      <w:pPr>
        <w:autoSpaceDE w:val="0"/>
        <w:autoSpaceDN w:val="0"/>
        <w:adjustRightInd w:val="0"/>
        <w:spacing w:line="240" w:lineRule="auto"/>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Lesson 4 - Gathering Perspectives on Using Different Energy Sources............................................ </w:t>
      </w:r>
      <w:r>
        <w:rPr>
          <w:rFonts w:asciiTheme="minorHAnsi" w:eastAsia="Times New Roman" w:hAnsiTheme="minorHAnsi" w:cstheme="minorHAnsi"/>
          <w:color w:val="auto"/>
        </w:rPr>
        <w:tab/>
      </w:r>
      <w:r w:rsidRPr="00756F26">
        <w:rPr>
          <w:rFonts w:asciiTheme="minorHAnsi" w:eastAsia="Times New Roman" w:hAnsiTheme="minorHAnsi" w:cstheme="minorHAnsi"/>
          <w:color w:val="auto"/>
        </w:rPr>
        <w:t>2</w:t>
      </w:r>
      <w:r>
        <w:rPr>
          <w:rFonts w:asciiTheme="minorHAnsi" w:eastAsia="Times New Roman" w:hAnsiTheme="minorHAnsi" w:cstheme="minorHAnsi"/>
          <w:color w:val="auto"/>
        </w:rPr>
        <w:t>9</w:t>
      </w:r>
      <w:r w:rsidRPr="00756F26">
        <w:rPr>
          <w:rFonts w:asciiTheme="minorHAnsi" w:eastAsia="Times New Roman" w:hAnsiTheme="minorHAnsi" w:cstheme="minorHAnsi"/>
          <w:color w:val="auto"/>
        </w:rPr>
        <w:t xml:space="preserve"> </w:t>
      </w:r>
    </w:p>
    <w:p w14:paraId="55FC0A74"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Minds On</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w:t>
      </w:r>
      <w:r>
        <w:rPr>
          <w:rFonts w:asciiTheme="minorHAnsi" w:eastAsia="Times New Roman" w:hAnsiTheme="minorHAnsi" w:cstheme="minorHAnsi"/>
          <w:color w:val="auto"/>
        </w:rPr>
        <w:t>..............................</w:t>
      </w:r>
      <w:r>
        <w:rPr>
          <w:rFonts w:asciiTheme="minorHAnsi" w:eastAsia="Times New Roman" w:hAnsiTheme="minorHAnsi" w:cstheme="minorHAnsi"/>
          <w:color w:val="auto"/>
        </w:rPr>
        <w:tab/>
        <w:t>31</w:t>
      </w:r>
      <w:r w:rsidRPr="00756F26">
        <w:rPr>
          <w:rFonts w:asciiTheme="minorHAnsi" w:eastAsia="Times New Roman" w:hAnsiTheme="minorHAnsi" w:cstheme="minorHAnsi"/>
          <w:color w:val="auto"/>
        </w:rPr>
        <w:t xml:space="preserve"> </w:t>
      </w:r>
    </w:p>
    <w:p w14:paraId="4129EB8B"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Connections........................................................................................................................ </w:t>
      </w:r>
      <w:r>
        <w:rPr>
          <w:rFonts w:asciiTheme="minorHAnsi" w:eastAsia="Times New Roman" w:hAnsiTheme="minorHAnsi" w:cstheme="minorHAnsi"/>
          <w:color w:val="auto"/>
        </w:rPr>
        <w:tab/>
        <w:t>32</w:t>
      </w:r>
    </w:p>
    <w:p w14:paraId="003E0074" w14:textId="77777777" w:rsidR="007E4B89" w:rsidRPr="00756F26" w:rsidRDefault="007E4B89" w:rsidP="007E4B89">
      <w:pPr>
        <w:autoSpaceDE w:val="0"/>
        <w:autoSpaceDN w:val="0"/>
        <w:adjustRightInd w:val="0"/>
        <w:spacing w:line="240" w:lineRule="auto"/>
        <w:ind w:firstLine="720"/>
        <w:rPr>
          <w:rFonts w:asciiTheme="minorHAnsi" w:eastAsia="Times New Roman" w:hAnsiTheme="minorHAnsi" w:cstheme="minorHAnsi"/>
          <w:color w:val="auto"/>
        </w:rPr>
      </w:pPr>
      <w:r w:rsidRPr="00756F26">
        <w:rPr>
          <w:rFonts w:asciiTheme="minorHAnsi" w:eastAsia="Times New Roman" w:hAnsiTheme="minorHAnsi" w:cstheme="minorHAnsi"/>
          <w:color w:val="auto"/>
        </w:rPr>
        <w:t>Action</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32</w:t>
      </w:r>
      <w:r w:rsidRPr="00756F26">
        <w:rPr>
          <w:rFonts w:asciiTheme="minorHAnsi" w:eastAsia="Times New Roman" w:hAnsiTheme="minorHAnsi" w:cstheme="minorHAnsi"/>
          <w:color w:val="auto"/>
        </w:rPr>
        <w:t xml:space="preserve"> </w:t>
      </w:r>
    </w:p>
    <w:p w14:paraId="65A40428"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Connections........................................................................................................................ </w:t>
      </w:r>
      <w:r>
        <w:rPr>
          <w:rFonts w:asciiTheme="minorHAnsi" w:eastAsia="Times New Roman" w:hAnsiTheme="minorHAnsi" w:cstheme="minorHAnsi"/>
          <w:color w:val="auto"/>
        </w:rPr>
        <w:tab/>
        <w:t>33</w:t>
      </w:r>
    </w:p>
    <w:p w14:paraId="60405E34"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Consolidation...................................................................................................................... </w:t>
      </w:r>
      <w:r>
        <w:rPr>
          <w:rFonts w:asciiTheme="minorHAnsi" w:eastAsia="Times New Roman" w:hAnsiTheme="minorHAnsi" w:cstheme="minorHAnsi"/>
          <w:color w:val="auto"/>
        </w:rPr>
        <w:tab/>
        <w:t>34</w:t>
      </w:r>
      <w:r w:rsidRPr="00756F26">
        <w:rPr>
          <w:rFonts w:asciiTheme="minorHAnsi" w:eastAsia="Times New Roman" w:hAnsiTheme="minorHAnsi" w:cstheme="minorHAnsi"/>
          <w:color w:val="auto"/>
        </w:rPr>
        <w:t xml:space="preserve"> </w:t>
      </w:r>
    </w:p>
    <w:p w14:paraId="206AD9CB"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Connections........................................................................................................................ </w:t>
      </w:r>
      <w:r>
        <w:rPr>
          <w:rFonts w:asciiTheme="minorHAnsi" w:eastAsia="Times New Roman" w:hAnsiTheme="minorHAnsi" w:cstheme="minorHAnsi"/>
          <w:color w:val="auto"/>
        </w:rPr>
        <w:tab/>
        <w:t>34</w:t>
      </w:r>
      <w:r w:rsidRPr="00756F26">
        <w:rPr>
          <w:rFonts w:asciiTheme="minorHAnsi" w:eastAsia="Times New Roman" w:hAnsiTheme="minorHAnsi" w:cstheme="minorHAnsi"/>
          <w:color w:val="auto"/>
        </w:rPr>
        <w:t xml:space="preserve"> </w:t>
      </w:r>
    </w:p>
    <w:p w14:paraId="3E31FF9D" w14:textId="77777777" w:rsidR="007E4B89" w:rsidRDefault="007E4B89" w:rsidP="007E4B89">
      <w:pPr>
        <w:autoSpaceDE w:val="0"/>
        <w:autoSpaceDN w:val="0"/>
        <w:adjustRightInd w:val="0"/>
        <w:spacing w:line="240" w:lineRule="auto"/>
        <w:rPr>
          <w:rFonts w:asciiTheme="minorHAnsi" w:eastAsia="Times New Roman" w:hAnsiTheme="minorHAnsi" w:cstheme="minorHAnsi"/>
          <w:color w:val="auto"/>
        </w:rPr>
      </w:pPr>
    </w:p>
    <w:p w14:paraId="1F27ECB9" w14:textId="77777777" w:rsidR="007E4B89" w:rsidRDefault="007E4B89" w:rsidP="007E4B89">
      <w:pPr>
        <w:autoSpaceDE w:val="0"/>
        <w:autoSpaceDN w:val="0"/>
        <w:adjustRightInd w:val="0"/>
        <w:spacing w:line="240" w:lineRule="auto"/>
        <w:rPr>
          <w:rFonts w:asciiTheme="minorHAnsi" w:eastAsia="Times New Roman" w:hAnsiTheme="minorHAnsi" w:cstheme="minorHAnsi"/>
          <w:color w:val="auto"/>
        </w:rPr>
        <w:sectPr w:rsidR="007E4B89" w:rsidSect="00D27EB9">
          <w:footerReference w:type="first" r:id="rId18"/>
          <w:pgSz w:w="12240" w:h="15840" w:code="1"/>
          <w:pgMar w:top="1440" w:right="1440" w:bottom="1440" w:left="1440" w:header="709" w:footer="709" w:gutter="0"/>
          <w:pgNumType w:start="2"/>
          <w:cols w:space="708"/>
          <w:titlePg/>
          <w:docGrid w:linePitch="360"/>
        </w:sectPr>
      </w:pPr>
    </w:p>
    <w:p w14:paraId="59B14202" w14:textId="77777777" w:rsidR="007E4B89" w:rsidRPr="00756F26" w:rsidRDefault="007E4B89" w:rsidP="007E4B89">
      <w:pPr>
        <w:autoSpaceDE w:val="0"/>
        <w:autoSpaceDN w:val="0"/>
        <w:adjustRightInd w:val="0"/>
        <w:spacing w:line="240" w:lineRule="auto"/>
        <w:rPr>
          <w:rFonts w:asciiTheme="minorHAnsi" w:eastAsia="Times New Roman" w:hAnsiTheme="minorHAnsi" w:cstheme="minorHAnsi"/>
          <w:color w:val="auto"/>
        </w:rPr>
      </w:pPr>
      <w:r w:rsidRPr="00756F26">
        <w:rPr>
          <w:rFonts w:asciiTheme="minorHAnsi" w:eastAsia="Times New Roman" w:hAnsiTheme="minorHAnsi" w:cstheme="minorHAnsi"/>
          <w:color w:val="auto"/>
        </w:rPr>
        <w:lastRenderedPageBreak/>
        <w:t>Lesson 5 - Solar, Wind, and Water Energy Inquiries.........................................</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36</w:t>
      </w:r>
    </w:p>
    <w:p w14:paraId="003E278A"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Minds On............................................................................................................................. </w:t>
      </w:r>
      <w:r>
        <w:rPr>
          <w:rFonts w:asciiTheme="minorHAnsi" w:eastAsia="Times New Roman" w:hAnsiTheme="minorHAnsi" w:cstheme="minorHAnsi"/>
          <w:color w:val="auto"/>
        </w:rPr>
        <w:tab/>
        <w:t>39</w:t>
      </w:r>
      <w:r w:rsidRPr="00756F26">
        <w:rPr>
          <w:rFonts w:asciiTheme="minorHAnsi" w:eastAsia="Times New Roman" w:hAnsiTheme="minorHAnsi" w:cstheme="minorHAnsi"/>
          <w:color w:val="auto"/>
        </w:rPr>
        <w:t xml:space="preserve"> </w:t>
      </w:r>
    </w:p>
    <w:p w14:paraId="6B7F8051"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Connections........................................................................................................................ </w:t>
      </w:r>
      <w:r>
        <w:rPr>
          <w:rFonts w:asciiTheme="minorHAnsi" w:eastAsia="Times New Roman" w:hAnsiTheme="minorHAnsi" w:cstheme="minorHAnsi"/>
          <w:color w:val="auto"/>
        </w:rPr>
        <w:tab/>
        <w:t>40</w:t>
      </w:r>
    </w:p>
    <w:p w14:paraId="156AA38F"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Action</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40</w:t>
      </w:r>
    </w:p>
    <w:p w14:paraId="371157AD"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Connections</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41</w:t>
      </w:r>
      <w:r w:rsidRPr="00756F26">
        <w:rPr>
          <w:rFonts w:asciiTheme="minorHAnsi" w:eastAsia="Times New Roman" w:hAnsiTheme="minorHAnsi" w:cstheme="minorHAnsi"/>
          <w:color w:val="auto"/>
        </w:rPr>
        <w:t xml:space="preserve"> </w:t>
      </w:r>
    </w:p>
    <w:p w14:paraId="2F5D6090"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Consolidation.......................................................................................</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41</w:t>
      </w:r>
      <w:r w:rsidRPr="00756F26">
        <w:rPr>
          <w:rFonts w:asciiTheme="minorHAnsi" w:eastAsia="Times New Roman" w:hAnsiTheme="minorHAnsi" w:cstheme="minorHAnsi"/>
          <w:color w:val="auto"/>
        </w:rPr>
        <w:t xml:space="preserve"> </w:t>
      </w:r>
    </w:p>
    <w:p w14:paraId="2C4E508D"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Connections........................................................................................................................ </w:t>
      </w:r>
      <w:r>
        <w:rPr>
          <w:rFonts w:asciiTheme="minorHAnsi" w:eastAsia="Times New Roman" w:hAnsiTheme="minorHAnsi" w:cstheme="minorHAnsi"/>
          <w:color w:val="auto"/>
        </w:rPr>
        <w:tab/>
        <w:t>42</w:t>
      </w:r>
      <w:r w:rsidRPr="00756F26">
        <w:rPr>
          <w:rFonts w:asciiTheme="minorHAnsi" w:eastAsia="Times New Roman" w:hAnsiTheme="minorHAnsi" w:cstheme="minorHAnsi"/>
          <w:color w:val="auto"/>
        </w:rPr>
        <w:t xml:space="preserve"> </w:t>
      </w:r>
    </w:p>
    <w:p w14:paraId="5374FBB3"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What We Know About ___________________ as an Energy</w:t>
      </w:r>
      <w:r>
        <w:rPr>
          <w:rFonts w:asciiTheme="minorHAnsi" w:eastAsia="Times New Roman" w:hAnsiTheme="minorHAnsi" w:cstheme="minorHAnsi"/>
          <w:color w:val="auto"/>
        </w:rPr>
        <w:t xml:space="preserve"> Source </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43</w:t>
      </w:r>
      <w:r w:rsidRPr="00756F26">
        <w:rPr>
          <w:rFonts w:asciiTheme="minorHAnsi" w:eastAsia="Times New Roman" w:hAnsiTheme="minorHAnsi" w:cstheme="minorHAnsi"/>
          <w:color w:val="auto"/>
        </w:rPr>
        <w:t xml:space="preserve"> </w:t>
      </w:r>
    </w:p>
    <w:p w14:paraId="49E8F0FF" w14:textId="77777777" w:rsidR="007E4B89" w:rsidRPr="00756F26" w:rsidRDefault="007E4B89" w:rsidP="007E4B89">
      <w:pPr>
        <w:autoSpaceDE w:val="0"/>
        <w:autoSpaceDN w:val="0"/>
        <w:adjustRightInd w:val="0"/>
        <w:spacing w:line="240" w:lineRule="auto"/>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Lesson 6 - Governments, Energy, and the Environment.................................................................. </w:t>
      </w:r>
      <w:r>
        <w:rPr>
          <w:rFonts w:asciiTheme="minorHAnsi" w:eastAsia="Times New Roman" w:hAnsiTheme="minorHAnsi" w:cstheme="minorHAnsi"/>
          <w:color w:val="auto"/>
        </w:rPr>
        <w:tab/>
        <w:t>44</w:t>
      </w:r>
      <w:r w:rsidRPr="00756F26">
        <w:rPr>
          <w:rFonts w:asciiTheme="minorHAnsi" w:eastAsia="Times New Roman" w:hAnsiTheme="minorHAnsi" w:cstheme="minorHAnsi"/>
          <w:color w:val="auto"/>
        </w:rPr>
        <w:t xml:space="preserve"> </w:t>
      </w:r>
    </w:p>
    <w:p w14:paraId="087240DB"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Minds On............................................................................................................................. </w:t>
      </w:r>
      <w:r>
        <w:rPr>
          <w:rFonts w:asciiTheme="minorHAnsi" w:eastAsia="Times New Roman" w:hAnsiTheme="minorHAnsi" w:cstheme="minorHAnsi"/>
          <w:color w:val="auto"/>
        </w:rPr>
        <w:tab/>
        <w:t>47</w:t>
      </w:r>
      <w:r w:rsidRPr="00756F26">
        <w:rPr>
          <w:rFonts w:asciiTheme="minorHAnsi" w:eastAsia="Times New Roman" w:hAnsiTheme="minorHAnsi" w:cstheme="minorHAnsi"/>
          <w:color w:val="auto"/>
        </w:rPr>
        <w:t xml:space="preserve"> </w:t>
      </w:r>
    </w:p>
    <w:p w14:paraId="222EB959"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Connections......................................................................................................................... </w:t>
      </w:r>
      <w:r>
        <w:rPr>
          <w:rFonts w:asciiTheme="minorHAnsi" w:eastAsia="Times New Roman" w:hAnsiTheme="minorHAnsi" w:cstheme="minorHAnsi"/>
          <w:color w:val="auto"/>
        </w:rPr>
        <w:tab/>
        <w:t>47</w:t>
      </w:r>
      <w:r w:rsidRPr="00756F26">
        <w:rPr>
          <w:rFonts w:asciiTheme="minorHAnsi" w:eastAsia="Times New Roman" w:hAnsiTheme="minorHAnsi" w:cstheme="minorHAnsi"/>
          <w:color w:val="auto"/>
        </w:rPr>
        <w:t xml:space="preserve"> </w:t>
      </w:r>
    </w:p>
    <w:p w14:paraId="7589501D"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Pr>
          <w:rFonts w:asciiTheme="minorHAnsi" w:eastAsia="Times New Roman" w:hAnsiTheme="minorHAnsi" w:cstheme="minorHAnsi"/>
          <w:color w:val="auto"/>
        </w:rPr>
        <w:t>Action</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47</w:t>
      </w:r>
      <w:r w:rsidRPr="00756F26">
        <w:rPr>
          <w:rFonts w:asciiTheme="minorHAnsi" w:eastAsia="Times New Roman" w:hAnsiTheme="minorHAnsi" w:cstheme="minorHAnsi"/>
          <w:color w:val="auto"/>
        </w:rPr>
        <w:t xml:space="preserve"> </w:t>
      </w:r>
    </w:p>
    <w:p w14:paraId="2FD35F00" w14:textId="77777777" w:rsidR="007E4B89" w:rsidRDefault="007E4B89" w:rsidP="007E4B89">
      <w:pPr>
        <w:autoSpaceDE w:val="0"/>
        <w:autoSpaceDN w:val="0"/>
        <w:adjustRightInd w:val="0"/>
        <w:spacing w:line="240" w:lineRule="auto"/>
        <w:ind w:left="720"/>
        <w:rPr>
          <w:rFonts w:asciiTheme="minorHAnsi" w:eastAsia="Times New Roman" w:hAnsiTheme="minorHAnsi" w:cstheme="minorHAnsi"/>
          <w:color w:val="auto"/>
        </w:rPr>
      </w:pPr>
      <w:proofErr w:type="gramStart"/>
      <w:r>
        <w:rPr>
          <w:rFonts w:asciiTheme="minorHAnsi" w:eastAsia="Times New Roman" w:hAnsiTheme="minorHAnsi" w:cstheme="minorHAnsi"/>
          <w:color w:val="auto"/>
        </w:rPr>
        <w:t>Connections …………………………………………………………………………………………………………………….</w:t>
      </w:r>
      <w:r>
        <w:rPr>
          <w:rFonts w:asciiTheme="minorHAnsi" w:eastAsia="Times New Roman" w:hAnsiTheme="minorHAnsi" w:cstheme="minorHAnsi"/>
          <w:color w:val="auto"/>
        </w:rPr>
        <w:tab/>
      </w:r>
      <w:proofErr w:type="gramEnd"/>
      <w:r>
        <w:rPr>
          <w:rFonts w:asciiTheme="minorHAnsi" w:eastAsia="Times New Roman" w:hAnsiTheme="minorHAnsi" w:cstheme="minorHAnsi"/>
          <w:color w:val="auto"/>
        </w:rPr>
        <w:t>48</w:t>
      </w:r>
    </w:p>
    <w:p w14:paraId="5AF03D38"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Consolidation...................................................................................................................... </w:t>
      </w:r>
      <w:r>
        <w:rPr>
          <w:rFonts w:asciiTheme="minorHAnsi" w:eastAsia="Times New Roman" w:hAnsiTheme="minorHAnsi" w:cstheme="minorHAnsi"/>
          <w:color w:val="auto"/>
        </w:rPr>
        <w:tab/>
        <w:t>49</w:t>
      </w:r>
      <w:r w:rsidRPr="00756F26">
        <w:rPr>
          <w:rFonts w:asciiTheme="minorHAnsi" w:eastAsia="Times New Roman" w:hAnsiTheme="minorHAnsi" w:cstheme="minorHAnsi"/>
          <w:color w:val="auto"/>
        </w:rPr>
        <w:t xml:space="preserve"> </w:t>
      </w:r>
    </w:p>
    <w:p w14:paraId="4D696C5A"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Connections .......................................................................................................................</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49</w:t>
      </w:r>
      <w:r w:rsidRPr="00756F26">
        <w:rPr>
          <w:rFonts w:asciiTheme="minorHAnsi" w:eastAsia="Times New Roman" w:hAnsiTheme="minorHAnsi" w:cstheme="minorHAnsi"/>
          <w:color w:val="auto"/>
        </w:rPr>
        <w:t xml:space="preserve"> </w:t>
      </w:r>
    </w:p>
    <w:p w14:paraId="606E9ED2" w14:textId="77777777" w:rsidR="007E4B89" w:rsidRPr="00756F26" w:rsidRDefault="007E4B89" w:rsidP="007E4B89">
      <w:pPr>
        <w:autoSpaceDE w:val="0"/>
        <w:autoSpaceDN w:val="0"/>
        <w:adjustRightInd w:val="0"/>
        <w:spacing w:line="240" w:lineRule="auto"/>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Lesson 7 - Plan of Action to Support the Environment: Culminating Activity.................................. </w:t>
      </w:r>
      <w:r>
        <w:rPr>
          <w:rFonts w:asciiTheme="minorHAnsi" w:eastAsia="Times New Roman" w:hAnsiTheme="minorHAnsi" w:cstheme="minorHAnsi"/>
          <w:color w:val="auto"/>
        </w:rPr>
        <w:tab/>
        <w:t>50</w:t>
      </w:r>
      <w:r w:rsidRPr="00756F26">
        <w:rPr>
          <w:rFonts w:asciiTheme="minorHAnsi" w:eastAsia="Times New Roman" w:hAnsiTheme="minorHAnsi" w:cstheme="minorHAnsi"/>
          <w:color w:val="auto"/>
        </w:rPr>
        <w:t xml:space="preserve"> </w:t>
      </w:r>
    </w:p>
    <w:p w14:paraId="0ECFCE3C"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Minds On............................................................................................................................. </w:t>
      </w:r>
      <w:r>
        <w:rPr>
          <w:rFonts w:asciiTheme="minorHAnsi" w:eastAsia="Times New Roman" w:hAnsiTheme="minorHAnsi" w:cstheme="minorHAnsi"/>
          <w:color w:val="auto"/>
        </w:rPr>
        <w:tab/>
        <w:t>52</w:t>
      </w:r>
      <w:r w:rsidRPr="00756F26">
        <w:rPr>
          <w:rFonts w:asciiTheme="minorHAnsi" w:eastAsia="Times New Roman" w:hAnsiTheme="minorHAnsi" w:cstheme="minorHAnsi"/>
          <w:color w:val="auto"/>
        </w:rPr>
        <w:t xml:space="preserve"> </w:t>
      </w:r>
    </w:p>
    <w:p w14:paraId="55279582"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Connections............................................................................................</w:t>
      </w:r>
      <w:r>
        <w:rPr>
          <w:rFonts w:asciiTheme="minorHAnsi" w:eastAsia="Times New Roman" w:hAnsiTheme="minorHAnsi" w:cstheme="minorHAnsi"/>
          <w:color w:val="auto"/>
        </w:rPr>
        <w:t>............................. 53</w:t>
      </w:r>
      <w:r w:rsidRPr="00756F26">
        <w:rPr>
          <w:rFonts w:asciiTheme="minorHAnsi" w:eastAsia="Times New Roman" w:hAnsiTheme="minorHAnsi" w:cstheme="minorHAnsi"/>
          <w:color w:val="auto"/>
        </w:rPr>
        <w:t xml:space="preserve"> </w:t>
      </w:r>
    </w:p>
    <w:p w14:paraId="6A9F8187"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 xml:space="preserve">Action.................................................................................................................................. </w:t>
      </w:r>
      <w:r>
        <w:rPr>
          <w:rFonts w:asciiTheme="minorHAnsi" w:eastAsia="Times New Roman" w:hAnsiTheme="minorHAnsi" w:cstheme="minorHAnsi"/>
          <w:color w:val="auto"/>
        </w:rPr>
        <w:tab/>
        <w:t>53</w:t>
      </w:r>
      <w:r w:rsidRPr="00756F26">
        <w:rPr>
          <w:rFonts w:asciiTheme="minorHAnsi" w:eastAsia="Times New Roman" w:hAnsiTheme="minorHAnsi" w:cstheme="minorHAnsi"/>
          <w:color w:val="auto"/>
        </w:rPr>
        <w:t xml:space="preserve"> </w:t>
      </w:r>
    </w:p>
    <w:p w14:paraId="04390811"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Connections.......................................................................................................................</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w:t>
      </w:r>
      <w:r>
        <w:rPr>
          <w:rFonts w:asciiTheme="minorHAnsi" w:eastAsia="Times New Roman" w:hAnsiTheme="minorHAnsi" w:cstheme="minorHAnsi"/>
          <w:color w:val="auto"/>
        </w:rPr>
        <w:tab/>
        <w:t>54</w:t>
      </w:r>
      <w:r w:rsidRPr="00756F26">
        <w:rPr>
          <w:rFonts w:asciiTheme="minorHAnsi" w:eastAsia="Times New Roman" w:hAnsiTheme="minorHAnsi" w:cstheme="minorHAnsi"/>
          <w:color w:val="auto"/>
        </w:rPr>
        <w:t xml:space="preserve"> </w:t>
      </w:r>
    </w:p>
    <w:p w14:paraId="1AF7167F"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Consolidation.............................................................................................................</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54</w:t>
      </w:r>
      <w:r w:rsidRPr="00756F26">
        <w:rPr>
          <w:rFonts w:asciiTheme="minorHAnsi" w:eastAsia="Times New Roman" w:hAnsiTheme="minorHAnsi" w:cstheme="minorHAnsi"/>
          <w:color w:val="auto"/>
        </w:rPr>
        <w:t xml:space="preserve"> </w:t>
      </w:r>
    </w:p>
    <w:p w14:paraId="1426C0F5" w14:textId="77777777" w:rsidR="007E4B89" w:rsidRPr="00756F26" w:rsidRDefault="007E4B89" w:rsidP="007E4B89">
      <w:pPr>
        <w:autoSpaceDE w:val="0"/>
        <w:autoSpaceDN w:val="0"/>
        <w:adjustRightInd w:val="0"/>
        <w:spacing w:line="240" w:lineRule="auto"/>
        <w:ind w:left="720"/>
        <w:rPr>
          <w:rFonts w:asciiTheme="minorHAnsi" w:eastAsia="Times New Roman" w:hAnsiTheme="minorHAnsi" w:cstheme="minorHAnsi"/>
          <w:color w:val="auto"/>
        </w:rPr>
      </w:pPr>
      <w:r w:rsidRPr="00756F26">
        <w:rPr>
          <w:rFonts w:asciiTheme="minorHAnsi" w:eastAsia="Times New Roman" w:hAnsiTheme="minorHAnsi" w:cstheme="minorHAnsi"/>
          <w:color w:val="auto"/>
        </w:rPr>
        <w:t>Connections..................................................................................</w:t>
      </w:r>
      <w:r>
        <w:rPr>
          <w:rFonts w:asciiTheme="minorHAnsi" w:eastAsia="Times New Roman" w:hAnsiTheme="minorHAnsi" w:cstheme="minorHAnsi"/>
          <w:color w:val="auto"/>
        </w:rPr>
        <w:t>.</w:t>
      </w:r>
      <w:r w:rsidRPr="00756F26">
        <w:rPr>
          <w:rFonts w:asciiTheme="minorHAnsi" w:eastAsia="Times New Roman" w:hAnsiTheme="minorHAnsi" w:cstheme="minorHAnsi"/>
          <w:color w:val="auto"/>
        </w:rPr>
        <w:t xml:space="preserve">...................................... </w:t>
      </w:r>
      <w:r>
        <w:rPr>
          <w:rFonts w:asciiTheme="minorHAnsi" w:eastAsia="Times New Roman" w:hAnsiTheme="minorHAnsi" w:cstheme="minorHAnsi"/>
          <w:color w:val="auto"/>
        </w:rPr>
        <w:tab/>
        <w:t>55</w:t>
      </w:r>
    </w:p>
    <w:p w14:paraId="2DC54109" w14:textId="77777777" w:rsidR="007E4B89" w:rsidRPr="009965BF" w:rsidRDefault="007E4B89" w:rsidP="007E4B89">
      <w:pPr>
        <w:ind w:firstLine="720"/>
      </w:pPr>
      <w:r>
        <w:rPr>
          <w:rFonts w:asciiTheme="minorHAnsi" w:eastAsia="Times New Roman" w:hAnsiTheme="minorHAnsi" w:cstheme="minorHAnsi"/>
          <w:color w:val="auto"/>
        </w:rPr>
        <w:t>ICE Rubric.</w:t>
      </w:r>
      <w:r w:rsidRPr="00756F26">
        <w:rPr>
          <w:rFonts w:asciiTheme="minorHAnsi" w:eastAsia="Times New Roman" w:hAnsiTheme="minorHAnsi" w:cstheme="minorHAnsi"/>
          <w:color w:val="auto"/>
        </w:rPr>
        <w:t>.................................................................................................</w:t>
      </w:r>
      <w:r>
        <w:rPr>
          <w:rFonts w:asciiTheme="minorHAnsi" w:eastAsia="Times New Roman" w:hAnsiTheme="minorHAnsi" w:cstheme="minorHAnsi"/>
          <w:color w:val="auto"/>
        </w:rPr>
        <w:t>...........................</w:t>
      </w:r>
      <w:r w:rsidRPr="00756F26">
        <w:rPr>
          <w:rFonts w:ascii="Calibri" w:eastAsia="Times New Roman" w:hAnsi="Calibri" w:cs="Calibri"/>
          <w:color w:val="auto"/>
          <w:sz w:val="20"/>
          <w:szCs w:val="20"/>
        </w:rPr>
        <w:t xml:space="preserve"> </w:t>
      </w:r>
      <w:r w:rsidRPr="000A2620">
        <w:rPr>
          <w:rFonts w:ascii="Calibri" w:eastAsia="Times New Roman" w:hAnsi="Calibri" w:cs="Calibri"/>
          <w:color w:val="auto"/>
        </w:rPr>
        <w:tab/>
        <w:t>56</w:t>
      </w:r>
    </w:p>
    <w:p w14:paraId="035CBB6F" w14:textId="77777777" w:rsidR="007E4B89" w:rsidRDefault="007E4B89" w:rsidP="007E4B89">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178F378A" w14:textId="77777777" w:rsidR="008B7E5E" w:rsidRDefault="008B7E5E">
      <w:pPr>
        <w:spacing w:line="240" w:lineRule="auto"/>
        <w:rPr>
          <w:rFonts w:asciiTheme="minorHAnsi" w:hAnsiTheme="minorHAnsi" w:cstheme="minorHAnsi"/>
          <w:b/>
          <w:bCs/>
          <w:sz w:val="28"/>
          <w:szCs w:val="28"/>
        </w:rPr>
      </w:pPr>
    </w:p>
    <w:p w14:paraId="6C527508" w14:textId="77777777" w:rsidR="00756F26" w:rsidRPr="00416DAF" w:rsidRDefault="00756F26" w:rsidP="0026017A">
      <w:pPr>
        <w:spacing w:line="240" w:lineRule="auto"/>
        <w:ind w:left="720"/>
        <w:rPr>
          <w:rFonts w:asciiTheme="minorHAnsi" w:hAnsiTheme="minorHAnsi" w:cstheme="minorHAnsi"/>
          <w:sz w:val="28"/>
          <w:szCs w:val="28"/>
        </w:rPr>
      </w:pPr>
      <w:r w:rsidRPr="00416DAF">
        <w:rPr>
          <w:rFonts w:asciiTheme="minorHAnsi" w:hAnsiTheme="minorHAnsi" w:cstheme="minorHAnsi"/>
          <w:b/>
          <w:bCs/>
          <w:sz w:val="28"/>
          <w:szCs w:val="28"/>
        </w:rPr>
        <w:t>Overview for Grade 5 Conservation of Energy and Resources Activities</w:t>
      </w:r>
    </w:p>
    <w:p w14:paraId="3260B42F" w14:textId="77777777" w:rsidR="00756F26" w:rsidRDefault="00756F26">
      <w:pPr>
        <w:spacing w:line="240" w:lineRule="auto"/>
        <w:rPr>
          <w:rFonts w:asciiTheme="minorHAnsi" w:hAnsiTheme="minorHAnsi" w:cstheme="minorHAnsi"/>
        </w:rPr>
      </w:pPr>
    </w:p>
    <w:p w14:paraId="42ED47B7" w14:textId="77777777" w:rsidR="000139B8" w:rsidRPr="000139B8" w:rsidRDefault="000139B8" w:rsidP="000139B8">
      <w:pPr>
        <w:spacing w:line="240" w:lineRule="auto"/>
        <w:rPr>
          <w:rFonts w:asciiTheme="minorHAnsi" w:hAnsiTheme="minorHAnsi" w:cstheme="minorHAnsi"/>
        </w:rPr>
      </w:pPr>
      <w:r w:rsidRPr="001423DE">
        <w:rPr>
          <w:rFonts w:asciiTheme="minorHAnsi" w:hAnsiTheme="minorHAnsi" w:cstheme="minorHAnsi"/>
          <w:color w:val="auto"/>
        </w:rPr>
        <w:t xml:space="preserve">This integrated </w:t>
      </w:r>
      <w:r w:rsidR="007863BE" w:rsidRPr="001423DE">
        <w:rPr>
          <w:rFonts w:asciiTheme="minorHAnsi" w:hAnsiTheme="minorHAnsi" w:cstheme="minorHAnsi"/>
          <w:color w:val="auto"/>
        </w:rPr>
        <w:t>set of activities</w:t>
      </w:r>
      <w:r w:rsidRPr="001423DE">
        <w:rPr>
          <w:rFonts w:asciiTheme="minorHAnsi" w:hAnsiTheme="minorHAnsi" w:cstheme="minorHAnsi"/>
          <w:color w:val="auto"/>
        </w:rPr>
        <w:t xml:space="preserve"> strives to incorporate learning out of doors, </w:t>
      </w:r>
      <w:r w:rsidR="00C77667" w:rsidRPr="001423DE">
        <w:rPr>
          <w:rFonts w:asciiTheme="minorHAnsi" w:hAnsiTheme="minorHAnsi" w:cstheme="minorHAnsi"/>
          <w:color w:val="auto"/>
        </w:rPr>
        <w:t>e</w:t>
      </w:r>
      <w:r w:rsidRPr="001423DE">
        <w:rPr>
          <w:rFonts w:asciiTheme="minorHAnsi" w:hAnsiTheme="minorHAnsi" w:cstheme="minorHAnsi"/>
          <w:color w:val="auto"/>
        </w:rPr>
        <w:t xml:space="preserve">nvironmental connections to the </w:t>
      </w:r>
      <w:r w:rsidR="00C77667" w:rsidRPr="001423DE">
        <w:rPr>
          <w:rFonts w:asciiTheme="minorHAnsi" w:hAnsiTheme="minorHAnsi" w:cstheme="minorHAnsi"/>
          <w:color w:val="auto"/>
        </w:rPr>
        <w:t>g</w:t>
      </w:r>
      <w:r w:rsidRPr="001423DE">
        <w:rPr>
          <w:rFonts w:asciiTheme="minorHAnsi" w:hAnsiTheme="minorHAnsi" w:cstheme="minorHAnsi"/>
          <w:color w:val="auto"/>
        </w:rPr>
        <w:t xml:space="preserve">rade 5 science </w:t>
      </w:r>
      <w:r w:rsidR="004600E1" w:rsidRPr="001423DE">
        <w:rPr>
          <w:rFonts w:asciiTheme="minorHAnsi" w:hAnsiTheme="minorHAnsi" w:cstheme="minorHAnsi"/>
          <w:color w:val="auto"/>
        </w:rPr>
        <w:t>topic</w:t>
      </w:r>
      <w:r w:rsidRPr="001423DE">
        <w:rPr>
          <w:rFonts w:asciiTheme="minorHAnsi" w:hAnsiTheme="minorHAnsi" w:cstheme="minorHAnsi"/>
          <w:color w:val="auto"/>
        </w:rPr>
        <w:t xml:space="preserve"> of Conservation of Energy and Resources</w:t>
      </w:r>
      <w:r w:rsidR="001423DE" w:rsidRPr="001423DE">
        <w:rPr>
          <w:rFonts w:asciiTheme="minorHAnsi" w:hAnsiTheme="minorHAnsi" w:cstheme="minorHAnsi"/>
          <w:color w:val="auto"/>
        </w:rPr>
        <w:t xml:space="preserve"> as well as big ideas from the Social Studies Grade 5 strand of Role of Government and Responsible Citizenship</w:t>
      </w:r>
      <w:r w:rsidRPr="001423DE">
        <w:rPr>
          <w:rFonts w:asciiTheme="minorHAnsi" w:hAnsiTheme="minorHAnsi" w:cstheme="minorHAnsi"/>
          <w:color w:val="auto"/>
        </w:rPr>
        <w:t>.  By presenting integrated, inquiry based</w:t>
      </w:r>
      <w:r w:rsidR="00C77667" w:rsidRPr="001423DE">
        <w:rPr>
          <w:rFonts w:asciiTheme="minorHAnsi" w:hAnsiTheme="minorHAnsi" w:cstheme="minorHAnsi"/>
          <w:color w:val="auto"/>
        </w:rPr>
        <w:t>,</w:t>
      </w:r>
      <w:r w:rsidRPr="001423DE">
        <w:rPr>
          <w:rFonts w:asciiTheme="minorHAnsi" w:hAnsiTheme="minorHAnsi" w:cstheme="minorHAnsi"/>
          <w:color w:val="auto"/>
        </w:rPr>
        <w:t xml:space="preserve"> and experiential activities to students, the learning </w:t>
      </w:r>
      <w:r w:rsidRPr="000139B8">
        <w:rPr>
          <w:rFonts w:asciiTheme="minorHAnsi" w:hAnsiTheme="minorHAnsi" w:cstheme="minorHAnsi"/>
        </w:rPr>
        <w:t>that results is far greater than that which is simply learned from a book or computer researched.  Students’ natural sense of wonder and discovery is encouraged throughout this set of lessons.</w:t>
      </w:r>
    </w:p>
    <w:p w14:paraId="23E50CC0"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2526F05A"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Learning about the environment and the community out of doors provides an authentic atmosphere that students relate to.  Tips for beginning an out of doors program for students can be found in the Overview section of the entire resource.  Assessment opportunities are found within the lessons themselves and also as an introduction in the Overview section of the resource.</w:t>
      </w:r>
    </w:p>
    <w:p w14:paraId="61DF74ED"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549585D5"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In order to promote a higher level of thinking, application</w:t>
      </w:r>
      <w:r w:rsidR="00C77667">
        <w:rPr>
          <w:rFonts w:asciiTheme="minorHAnsi" w:hAnsiTheme="minorHAnsi" w:cstheme="minorHAnsi"/>
        </w:rPr>
        <w:t>,</w:t>
      </w:r>
      <w:r w:rsidRPr="000139B8">
        <w:rPr>
          <w:rFonts w:asciiTheme="minorHAnsi" w:hAnsiTheme="minorHAnsi" w:cstheme="minorHAnsi"/>
        </w:rPr>
        <w:t xml:space="preserve"> and social justice, environmental issues alongside social responsibilities have been interwoven into a student centred set of activities.  Lessons include the following:</w:t>
      </w:r>
    </w:p>
    <w:p w14:paraId="073C1F23"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288344A1"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Lesson #1:  Defining and Collecting an Inventory of Energy in the Community</w:t>
      </w:r>
    </w:p>
    <w:p w14:paraId="4EEC8FD5"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6456B2D2" w14:textId="77777777" w:rsidR="000139B8" w:rsidRPr="000139B8" w:rsidRDefault="000139B8" w:rsidP="000139B8">
      <w:pPr>
        <w:spacing w:line="240" w:lineRule="auto"/>
        <w:rPr>
          <w:rFonts w:asciiTheme="minorHAnsi" w:hAnsiTheme="minorHAnsi" w:cstheme="minorHAnsi"/>
        </w:rPr>
      </w:pPr>
      <w:r>
        <w:rPr>
          <w:rFonts w:asciiTheme="minorHAnsi" w:hAnsiTheme="minorHAnsi" w:cstheme="minorHAnsi"/>
        </w:rPr>
        <w:t xml:space="preserve">Students will take </w:t>
      </w:r>
      <w:r w:rsidR="00C77667">
        <w:rPr>
          <w:rFonts w:asciiTheme="minorHAnsi" w:hAnsiTheme="minorHAnsi" w:cstheme="minorHAnsi"/>
        </w:rPr>
        <w:t>two</w:t>
      </w:r>
      <w:r w:rsidRPr="000139B8">
        <w:rPr>
          <w:rFonts w:asciiTheme="minorHAnsi" w:hAnsiTheme="minorHAnsi" w:cstheme="minorHAnsi"/>
        </w:rPr>
        <w:t xml:space="preserve"> community walks in order to identify and discuss different energy forms and how energy is harnessed.  Students will use their collective wisdom to construct new learning to their prior knowledge about what energy is and how it is harnessed using concrete examples they see in the school community.</w:t>
      </w:r>
    </w:p>
    <w:p w14:paraId="6D171753"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29E6C0B7"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Lesson #2:  Acting Out Energy</w:t>
      </w:r>
    </w:p>
    <w:p w14:paraId="147C062C"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750589B7"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Students act out different forms of energy without using letters or words, and other students must guess by their actions what the energy form is.  A discussion about what the energy form is and why the actions selected helped others to ascertain what the energy form is will help students to build a deeper understanding of the energy form.</w:t>
      </w:r>
    </w:p>
    <w:p w14:paraId="70813979"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2886CADF"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Lesson #3:  Conservation of Energy and Resources Blog</w:t>
      </w:r>
    </w:p>
    <w:p w14:paraId="5621A6DA"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640ACADE"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Students will create a blog by posting articles, news, responses</w:t>
      </w:r>
      <w:r w:rsidR="00C77667">
        <w:rPr>
          <w:rFonts w:asciiTheme="minorHAnsi" w:hAnsiTheme="minorHAnsi" w:cstheme="minorHAnsi"/>
        </w:rPr>
        <w:t>,</w:t>
      </w:r>
      <w:r w:rsidRPr="000139B8">
        <w:rPr>
          <w:rFonts w:asciiTheme="minorHAnsi" w:hAnsiTheme="minorHAnsi" w:cstheme="minorHAnsi"/>
        </w:rPr>
        <w:t xml:space="preserve"> and reflections of what and how they have learned about Conservation of Energy and Resources</w:t>
      </w:r>
      <w:r w:rsidR="00C77667">
        <w:rPr>
          <w:rFonts w:asciiTheme="minorHAnsi" w:hAnsiTheme="minorHAnsi" w:cstheme="minorHAnsi"/>
        </w:rPr>
        <w:t>,</w:t>
      </w:r>
      <w:r w:rsidRPr="000139B8">
        <w:rPr>
          <w:rFonts w:asciiTheme="minorHAnsi" w:hAnsiTheme="minorHAnsi" w:cstheme="minorHAnsi"/>
        </w:rPr>
        <w:t xml:space="preserve"> and what all stake holders can do to help.  Electronic pictures of outdoor learning will also be included in the blog.  The blog could include a variety of records of student learning, specific activities completed by students and the new ideas they came away with after each lesson, students’ educated opinions of different sources of energy, what politicians could be doing</w:t>
      </w:r>
      <w:r w:rsidR="00C77667">
        <w:rPr>
          <w:rFonts w:asciiTheme="minorHAnsi" w:hAnsiTheme="minorHAnsi" w:cstheme="minorHAnsi"/>
        </w:rPr>
        <w:t>,</w:t>
      </w:r>
      <w:r w:rsidRPr="000139B8">
        <w:rPr>
          <w:rFonts w:asciiTheme="minorHAnsi" w:hAnsiTheme="minorHAnsi" w:cstheme="minorHAnsi"/>
        </w:rPr>
        <w:t xml:space="preserve"> and what the average citizen could do to help conserve energy and resources.  This activity will occur over the length of the unit and be added to continually as the learning progresses.  Students will be provided with time to respond to postings on the blog through their own postings.</w:t>
      </w:r>
    </w:p>
    <w:p w14:paraId="0D15800B"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0CDDCDDD" w14:textId="77777777" w:rsidR="000139B8" w:rsidRDefault="000139B8" w:rsidP="000139B8">
      <w:pPr>
        <w:spacing w:line="240" w:lineRule="auto"/>
        <w:rPr>
          <w:rFonts w:asciiTheme="minorHAnsi" w:hAnsiTheme="minorHAnsi" w:cstheme="minorHAnsi"/>
          <w:b/>
          <w:bCs/>
        </w:rPr>
      </w:pPr>
    </w:p>
    <w:p w14:paraId="342F3CAD" w14:textId="77777777" w:rsidR="00416DAF" w:rsidRDefault="00416DAF" w:rsidP="000139B8">
      <w:pPr>
        <w:spacing w:line="240" w:lineRule="auto"/>
        <w:rPr>
          <w:rFonts w:asciiTheme="minorHAnsi" w:hAnsiTheme="minorHAnsi" w:cstheme="minorHAnsi"/>
          <w:b/>
          <w:bCs/>
        </w:rPr>
      </w:pPr>
    </w:p>
    <w:p w14:paraId="133784D4" w14:textId="77777777" w:rsidR="00416DAF" w:rsidRDefault="00416DAF" w:rsidP="000139B8">
      <w:pPr>
        <w:spacing w:line="240" w:lineRule="auto"/>
        <w:rPr>
          <w:rFonts w:asciiTheme="minorHAnsi" w:hAnsiTheme="minorHAnsi" w:cstheme="minorHAnsi"/>
          <w:b/>
          <w:bCs/>
        </w:rPr>
      </w:pPr>
    </w:p>
    <w:p w14:paraId="53EF7389"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Lesson #4:  Gathering Perspectives on Using Different Energy Resources</w:t>
      </w:r>
    </w:p>
    <w:p w14:paraId="2430234A"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65C6A386"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Students will examine and evaluate different energy sources and from different perspectives.  They will share the positive and negative aspects of each energy source, comparing the environmental impacts and perspectives from different </w:t>
      </w:r>
      <w:proofErr w:type="gramStart"/>
      <w:r w:rsidRPr="000139B8">
        <w:rPr>
          <w:rFonts w:asciiTheme="minorHAnsi" w:hAnsiTheme="minorHAnsi" w:cstheme="minorHAnsi"/>
        </w:rPr>
        <w:t>stake holders</w:t>
      </w:r>
      <w:proofErr w:type="gramEnd"/>
      <w:r w:rsidRPr="000139B8">
        <w:rPr>
          <w:rFonts w:asciiTheme="minorHAnsi" w:hAnsiTheme="minorHAnsi" w:cstheme="minorHAnsi"/>
        </w:rPr>
        <w:t>.</w:t>
      </w:r>
    </w:p>
    <w:p w14:paraId="107C3D20"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0941A841"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Lesson #5:  Solar, Water</w:t>
      </w:r>
      <w:r w:rsidR="00C77667">
        <w:rPr>
          <w:rFonts w:asciiTheme="minorHAnsi" w:hAnsiTheme="minorHAnsi" w:cstheme="minorHAnsi"/>
          <w:b/>
          <w:bCs/>
        </w:rPr>
        <w:t>,</w:t>
      </w:r>
      <w:r w:rsidRPr="000139B8">
        <w:rPr>
          <w:rFonts w:asciiTheme="minorHAnsi" w:hAnsiTheme="minorHAnsi" w:cstheme="minorHAnsi"/>
          <w:b/>
          <w:bCs/>
        </w:rPr>
        <w:t xml:space="preserve"> and Wind Energy Inquiries</w:t>
      </w:r>
    </w:p>
    <w:p w14:paraId="36E07EDC"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5D6F8F11"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Students will deconstruct a variety of other inquiry projects linked to solar, wind or water powered energy in order to build an understanding of what others have done to test these renewable resources, and then craft their own inquiries on either solar energy, wind energy or water energy.  The testing of these inquiries is best completed outside.  Students will reflect on what they might wish to tell and ask their member of parliament in connection to the conclusions they make about energy consumption and alternative energy sources.</w:t>
      </w:r>
    </w:p>
    <w:p w14:paraId="1BD07484"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2712B0AA"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Lesson #6:  Governments, Energy</w:t>
      </w:r>
      <w:r w:rsidR="00C77667">
        <w:rPr>
          <w:rFonts w:asciiTheme="minorHAnsi" w:hAnsiTheme="minorHAnsi" w:cstheme="minorHAnsi"/>
          <w:b/>
          <w:bCs/>
        </w:rPr>
        <w:t>,</w:t>
      </w:r>
      <w:r w:rsidRPr="000139B8">
        <w:rPr>
          <w:rFonts w:asciiTheme="minorHAnsi" w:hAnsiTheme="minorHAnsi" w:cstheme="minorHAnsi"/>
          <w:b/>
          <w:bCs/>
        </w:rPr>
        <w:t xml:space="preserve"> and the Environment</w:t>
      </w:r>
    </w:p>
    <w:p w14:paraId="131032E4"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6F7D1317"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Students will investigate the environmental platforms of various political parties and assess the impact of actions different </w:t>
      </w:r>
      <w:proofErr w:type="gramStart"/>
      <w:r w:rsidRPr="000139B8">
        <w:rPr>
          <w:rFonts w:asciiTheme="minorHAnsi" w:hAnsiTheme="minorHAnsi" w:cstheme="minorHAnsi"/>
        </w:rPr>
        <w:t>stake holders</w:t>
      </w:r>
      <w:proofErr w:type="gramEnd"/>
      <w:r w:rsidRPr="000139B8">
        <w:rPr>
          <w:rFonts w:asciiTheme="minorHAnsi" w:hAnsiTheme="minorHAnsi" w:cstheme="minorHAnsi"/>
        </w:rPr>
        <w:t xml:space="preserve"> might take.  They will assess the information they discover and connect different actions to the complex impacts on the </w:t>
      </w:r>
      <w:r w:rsidR="00C77667">
        <w:rPr>
          <w:rFonts w:asciiTheme="minorHAnsi" w:hAnsiTheme="minorHAnsi" w:cstheme="minorHAnsi"/>
        </w:rPr>
        <w:t>e</w:t>
      </w:r>
      <w:r w:rsidRPr="000139B8">
        <w:rPr>
          <w:rFonts w:asciiTheme="minorHAnsi" w:hAnsiTheme="minorHAnsi" w:cstheme="minorHAnsi"/>
        </w:rPr>
        <w:t>nvironment and on people that can occur both long-term and short</w:t>
      </w:r>
      <w:r w:rsidR="00C77667">
        <w:rPr>
          <w:rFonts w:asciiTheme="minorHAnsi" w:hAnsiTheme="minorHAnsi" w:cstheme="minorHAnsi"/>
        </w:rPr>
        <w:t>-</w:t>
      </w:r>
      <w:r w:rsidRPr="000139B8">
        <w:rPr>
          <w:rFonts w:asciiTheme="minorHAnsi" w:hAnsiTheme="minorHAnsi" w:cstheme="minorHAnsi"/>
        </w:rPr>
        <w:t>term as a result of the action.</w:t>
      </w:r>
    </w:p>
    <w:p w14:paraId="2C525763"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6DEF3885"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Lesson #7:  Plan of Action to Support the Environment; Culminating Activity</w:t>
      </w:r>
    </w:p>
    <w:p w14:paraId="0D583211" w14:textId="77777777" w:rsidR="000139B8" w:rsidRPr="000139B8" w:rsidRDefault="000139B8" w:rsidP="000139B8">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0B857173"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Students will use the knowledge and understanding they have gained around the Conservation of Energy and Resources</w:t>
      </w:r>
      <w:r w:rsidR="00C77667">
        <w:rPr>
          <w:rFonts w:asciiTheme="minorHAnsi" w:hAnsiTheme="minorHAnsi" w:cstheme="minorHAnsi"/>
        </w:rPr>
        <w:t>,</w:t>
      </w:r>
      <w:r w:rsidRPr="000139B8">
        <w:rPr>
          <w:rFonts w:asciiTheme="minorHAnsi" w:hAnsiTheme="minorHAnsi" w:cstheme="minorHAnsi"/>
        </w:rPr>
        <w:t xml:space="preserve"> as well as Government and Responsible Citizenship</w:t>
      </w:r>
      <w:r w:rsidR="00C77667">
        <w:rPr>
          <w:rFonts w:asciiTheme="minorHAnsi" w:hAnsiTheme="minorHAnsi" w:cstheme="minorHAnsi"/>
        </w:rPr>
        <w:t>,</w:t>
      </w:r>
      <w:r w:rsidRPr="000139B8">
        <w:rPr>
          <w:rFonts w:asciiTheme="minorHAnsi" w:hAnsiTheme="minorHAnsi" w:cstheme="minorHAnsi"/>
        </w:rPr>
        <w:t xml:space="preserve"> to apply a Plan of Action.  Students will craft a way to convince a political party to listen to their Plan of Action in one of a variety of ways.</w:t>
      </w:r>
    </w:p>
    <w:p w14:paraId="195DEFE5"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43C8D0A0"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09F858F4" w14:textId="77777777" w:rsidR="00D9417E" w:rsidRDefault="00D9417E" w:rsidP="000139B8">
      <w:pPr>
        <w:spacing w:line="240" w:lineRule="auto"/>
        <w:rPr>
          <w:rFonts w:asciiTheme="minorHAnsi" w:hAnsiTheme="minorHAnsi" w:cstheme="minorHAnsi"/>
          <w:b/>
        </w:rPr>
      </w:pPr>
      <w:r>
        <w:rPr>
          <w:rFonts w:asciiTheme="minorHAnsi" w:hAnsiTheme="minorHAnsi" w:cstheme="minorHAnsi"/>
          <w:b/>
        </w:rPr>
        <w:t>Additional Activities</w:t>
      </w:r>
    </w:p>
    <w:p w14:paraId="17793F6A" w14:textId="77777777" w:rsidR="00D9417E" w:rsidRDefault="00D9417E" w:rsidP="000139B8">
      <w:pPr>
        <w:spacing w:line="240" w:lineRule="auto"/>
        <w:rPr>
          <w:rFonts w:asciiTheme="minorHAnsi" w:hAnsiTheme="minorHAnsi" w:cstheme="minorHAnsi"/>
          <w:b/>
        </w:rPr>
      </w:pPr>
    </w:p>
    <w:p w14:paraId="218296E2" w14:textId="77777777" w:rsidR="000139B8" w:rsidRPr="000139B8" w:rsidRDefault="00D9417E" w:rsidP="000139B8">
      <w:pPr>
        <w:spacing w:line="240" w:lineRule="auto"/>
        <w:rPr>
          <w:rFonts w:asciiTheme="minorHAnsi" w:hAnsiTheme="minorHAnsi" w:cstheme="minorHAnsi"/>
          <w:b/>
        </w:rPr>
      </w:pPr>
      <w:r>
        <w:rPr>
          <w:rFonts w:asciiTheme="minorHAnsi" w:hAnsiTheme="minorHAnsi" w:cstheme="minorHAnsi"/>
          <w:b/>
        </w:rPr>
        <w:t>Science at a Run – see Resources section</w:t>
      </w:r>
      <w:r w:rsidR="000139B8">
        <w:rPr>
          <w:rFonts w:asciiTheme="minorHAnsi" w:hAnsiTheme="minorHAnsi" w:cstheme="minorHAnsi"/>
          <w:b/>
        </w:rPr>
        <w:br w:type="page"/>
      </w:r>
      <w:r w:rsidR="000139B8" w:rsidRPr="000139B8">
        <w:rPr>
          <w:rFonts w:asciiTheme="minorHAnsi" w:hAnsiTheme="minorHAnsi" w:cstheme="minorHAnsi"/>
          <w:b/>
        </w:rPr>
        <w:lastRenderedPageBreak/>
        <w:t>Scenario Approach</w:t>
      </w:r>
    </w:p>
    <w:p w14:paraId="29E3199F" w14:textId="77777777" w:rsidR="000139B8" w:rsidRDefault="000139B8" w:rsidP="000139B8">
      <w:pPr>
        <w:spacing w:line="240" w:lineRule="auto"/>
        <w:rPr>
          <w:rFonts w:asciiTheme="minorHAnsi" w:hAnsiTheme="minorHAnsi" w:cstheme="minorHAnsi"/>
        </w:rPr>
      </w:pPr>
    </w:p>
    <w:p w14:paraId="085AA11D"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Using scenarios for students to play </w:t>
      </w:r>
      <w:proofErr w:type="gramStart"/>
      <w:r w:rsidRPr="000139B8">
        <w:rPr>
          <w:rFonts w:asciiTheme="minorHAnsi" w:hAnsiTheme="minorHAnsi" w:cstheme="minorHAnsi"/>
        </w:rPr>
        <w:t>out</w:t>
      </w:r>
      <w:proofErr w:type="gramEnd"/>
      <w:r w:rsidRPr="000139B8">
        <w:rPr>
          <w:rFonts w:asciiTheme="minorHAnsi" w:hAnsiTheme="minorHAnsi" w:cstheme="minorHAnsi"/>
        </w:rPr>
        <w:t xml:space="preserve"> as a participant </w:t>
      </w:r>
      <w:r w:rsidR="00426AF3">
        <w:rPr>
          <w:rFonts w:asciiTheme="minorHAnsi" w:hAnsiTheme="minorHAnsi" w:cstheme="minorHAnsi"/>
        </w:rPr>
        <w:t>is</w:t>
      </w:r>
      <w:r w:rsidRPr="000139B8">
        <w:rPr>
          <w:rFonts w:asciiTheme="minorHAnsi" w:hAnsiTheme="minorHAnsi" w:cstheme="minorHAnsi"/>
        </w:rPr>
        <w:t xml:space="preserve"> one more way to provide meaning and deeper learning for students.  By introducing a storyline for students to play parts within, the learning becomes more meaningful and students become better able to relate to different perspectives within the scenario.  Two possible scenario examples for the Conservation of Energy and Resources are provided below.</w:t>
      </w:r>
    </w:p>
    <w:p w14:paraId="17E3796E"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0CB624AA" w14:textId="77777777" w:rsidR="000139B8" w:rsidRPr="000139B8" w:rsidRDefault="00416DAF" w:rsidP="000139B8">
      <w:pPr>
        <w:spacing w:line="240" w:lineRule="auto"/>
        <w:rPr>
          <w:rFonts w:asciiTheme="minorHAnsi" w:hAnsiTheme="minorHAnsi" w:cstheme="minorHAnsi"/>
          <w:b/>
          <w:bCs/>
        </w:rPr>
      </w:pPr>
      <w:r>
        <w:rPr>
          <w:rFonts w:asciiTheme="minorHAnsi" w:hAnsiTheme="minorHAnsi" w:cstheme="minorHAnsi"/>
          <w:b/>
          <w:bCs/>
        </w:rPr>
        <w:t>Scenario #1</w:t>
      </w:r>
    </w:p>
    <w:p w14:paraId="42A94DF9"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7421167B"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You are a citizen in the future studying the impacts of decisions made on the </w:t>
      </w:r>
      <w:r w:rsidR="006627FA">
        <w:rPr>
          <w:rFonts w:asciiTheme="minorHAnsi" w:hAnsiTheme="minorHAnsi" w:cstheme="minorHAnsi"/>
        </w:rPr>
        <w:t>e</w:t>
      </w:r>
      <w:r w:rsidRPr="000139B8">
        <w:rPr>
          <w:rFonts w:asciiTheme="minorHAnsi" w:hAnsiTheme="minorHAnsi" w:cstheme="minorHAnsi"/>
        </w:rPr>
        <w:t xml:space="preserve">nvironment and on </w:t>
      </w:r>
      <w:r w:rsidR="006627FA">
        <w:rPr>
          <w:rFonts w:asciiTheme="minorHAnsi" w:hAnsiTheme="minorHAnsi" w:cstheme="minorHAnsi"/>
        </w:rPr>
        <w:t>p</w:t>
      </w:r>
      <w:r w:rsidRPr="000139B8">
        <w:rPr>
          <w:rFonts w:asciiTheme="minorHAnsi" w:hAnsiTheme="minorHAnsi" w:cstheme="minorHAnsi"/>
        </w:rPr>
        <w:t xml:space="preserve">eople in the year 2014.  You have access to a technological device that will allow you to send a message back in time to the year 2014.  If you are a citizen in the year 3014, what will you thank the governments and the citizens of 2014 for doing about the </w:t>
      </w:r>
      <w:r w:rsidR="006627FA">
        <w:rPr>
          <w:rFonts w:asciiTheme="minorHAnsi" w:hAnsiTheme="minorHAnsi" w:cstheme="minorHAnsi"/>
        </w:rPr>
        <w:t>e</w:t>
      </w:r>
      <w:r w:rsidRPr="000139B8">
        <w:rPr>
          <w:rFonts w:asciiTheme="minorHAnsi" w:hAnsiTheme="minorHAnsi" w:cstheme="minorHAnsi"/>
        </w:rPr>
        <w:t xml:space="preserve">nvironment?  What decisions made an impact on the </w:t>
      </w:r>
      <w:r w:rsidR="006627FA">
        <w:rPr>
          <w:rFonts w:asciiTheme="minorHAnsi" w:hAnsiTheme="minorHAnsi" w:cstheme="minorHAnsi"/>
        </w:rPr>
        <w:t>e</w:t>
      </w:r>
      <w:r w:rsidRPr="000139B8">
        <w:rPr>
          <w:rFonts w:asciiTheme="minorHAnsi" w:hAnsiTheme="minorHAnsi" w:cstheme="minorHAnsi"/>
        </w:rPr>
        <w:t xml:space="preserve">nvironment for people living in the year 3014?  </w:t>
      </w:r>
      <w:r w:rsidR="006916B1">
        <w:rPr>
          <w:rFonts w:asciiTheme="minorHAnsi" w:hAnsiTheme="minorHAnsi" w:cstheme="minorHAnsi"/>
        </w:rPr>
        <w:t>What</w:t>
      </w:r>
      <w:r w:rsidRPr="000139B8">
        <w:rPr>
          <w:rFonts w:asciiTheme="minorHAnsi" w:hAnsiTheme="minorHAnsi" w:cstheme="minorHAnsi"/>
        </w:rPr>
        <w:t xml:space="preserve"> advice would you give the people of 2014?  What will you ask them to change to make the </w:t>
      </w:r>
      <w:r w:rsidR="006627FA">
        <w:rPr>
          <w:rFonts w:asciiTheme="minorHAnsi" w:hAnsiTheme="minorHAnsi" w:cstheme="minorHAnsi"/>
        </w:rPr>
        <w:t>e</w:t>
      </w:r>
      <w:r w:rsidRPr="000139B8">
        <w:rPr>
          <w:rFonts w:asciiTheme="minorHAnsi" w:hAnsiTheme="minorHAnsi" w:cstheme="minorHAnsi"/>
        </w:rPr>
        <w:t>nvironment in the year 3014 a better place?  What messages are you sending to the governments?  What messages are you sending to the people?</w:t>
      </w:r>
    </w:p>
    <w:p w14:paraId="34686266"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2393A452" w14:textId="77777777" w:rsidR="000139B8" w:rsidRPr="000139B8" w:rsidRDefault="00416DAF" w:rsidP="000139B8">
      <w:pPr>
        <w:spacing w:line="240" w:lineRule="auto"/>
        <w:rPr>
          <w:rFonts w:asciiTheme="minorHAnsi" w:hAnsiTheme="minorHAnsi" w:cstheme="minorHAnsi"/>
          <w:b/>
          <w:bCs/>
        </w:rPr>
      </w:pPr>
      <w:r>
        <w:rPr>
          <w:rFonts w:asciiTheme="minorHAnsi" w:hAnsiTheme="minorHAnsi" w:cstheme="minorHAnsi"/>
          <w:b/>
          <w:bCs/>
        </w:rPr>
        <w:t>Scenario #2</w:t>
      </w:r>
    </w:p>
    <w:p w14:paraId="72139948"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74EC4189"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Your group has just come into a great deal of money to start up a new energy company.  The company must defend the energy use as one that will support the </w:t>
      </w:r>
      <w:r w:rsidR="006627FA">
        <w:rPr>
          <w:rFonts w:asciiTheme="minorHAnsi" w:hAnsiTheme="minorHAnsi" w:cstheme="minorHAnsi"/>
        </w:rPr>
        <w:t>e</w:t>
      </w:r>
      <w:r w:rsidRPr="000139B8">
        <w:rPr>
          <w:rFonts w:asciiTheme="minorHAnsi" w:hAnsiTheme="minorHAnsi" w:cstheme="minorHAnsi"/>
        </w:rPr>
        <w:t>nvironment and the people.  What energy source will you decide upon?  Why?  What are the benefits of using your energy source?  What are the downfalls?  Why should the government support your energy source and research?  What do you need to convince the government to support your energy source?  What do you need to do in order to convince the public to buy your energy?  How will you spend your money?   Note the money given to your group must be spent on energy resources and development</w:t>
      </w:r>
      <w:r w:rsidR="006627FA">
        <w:rPr>
          <w:rFonts w:asciiTheme="minorHAnsi" w:hAnsiTheme="minorHAnsi" w:cstheme="minorHAnsi"/>
        </w:rPr>
        <w:t>,</w:t>
      </w:r>
      <w:r w:rsidRPr="000139B8">
        <w:rPr>
          <w:rFonts w:asciiTheme="minorHAnsi" w:hAnsiTheme="minorHAnsi" w:cstheme="minorHAnsi"/>
        </w:rPr>
        <w:t xml:space="preserve"> and the building of your company as a viable energy company.</w:t>
      </w:r>
    </w:p>
    <w:p w14:paraId="269B11A4"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 xml:space="preserve"> </w:t>
      </w:r>
    </w:p>
    <w:p w14:paraId="26009792" w14:textId="77777777" w:rsidR="000139B8" w:rsidRPr="000139B8" w:rsidRDefault="000139B8" w:rsidP="000139B8">
      <w:pPr>
        <w:spacing w:line="240" w:lineRule="auto"/>
        <w:rPr>
          <w:rFonts w:asciiTheme="minorHAnsi" w:hAnsiTheme="minorHAnsi" w:cstheme="minorHAnsi"/>
        </w:rPr>
      </w:pPr>
      <w:r w:rsidRPr="000139B8">
        <w:rPr>
          <w:rFonts w:asciiTheme="minorHAnsi" w:hAnsiTheme="minorHAnsi" w:cstheme="minorHAnsi"/>
        </w:rPr>
        <w:t>Prepare a presentation to show how you will spend your money, what and how you will convince the government to support your company, what your energy source is</w:t>
      </w:r>
      <w:r w:rsidR="006627FA">
        <w:rPr>
          <w:rFonts w:asciiTheme="minorHAnsi" w:hAnsiTheme="minorHAnsi" w:cstheme="minorHAnsi"/>
        </w:rPr>
        <w:t>,</w:t>
      </w:r>
      <w:r w:rsidRPr="000139B8">
        <w:rPr>
          <w:rFonts w:asciiTheme="minorHAnsi" w:hAnsiTheme="minorHAnsi" w:cstheme="minorHAnsi"/>
        </w:rPr>
        <w:t xml:space="preserve"> and how you will convince the public to buy your energy.</w:t>
      </w:r>
    </w:p>
    <w:p w14:paraId="7FC39174" w14:textId="77777777" w:rsidR="000139B8" w:rsidRPr="000139B8" w:rsidRDefault="000139B8" w:rsidP="000139B8">
      <w:pPr>
        <w:spacing w:line="240" w:lineRule="auto"/>
        <w:jc w:val="center"/>
        <w:rPr>
          <w:rFonts w:asciiTheme="minorHAnsi" w:hAnsiTheme="minorHAnsi" w:cstheme="minorHAnsi"/>
          <w:b/>
          <w:bCs/>
        </w:rPr>
      </w:pPr>
    </w:p>
    <w:p w14:paraId="0CB0120B" w14:textId="77777777" w:rsidR="00A77B3E" w:rsidRDefault="000139B8">
      <w:pPr>
        <w:spacing w:line="240" w:lineRule="auto"/>
        <w:jc w:val="center"/>
        <w:rPr>
          <w:rFonts w:asciiTheme="minorHAnsi" w:hAnsiTheme="minorHAnsi" w:cstheme="minorHAnsi"/>
          <w:b/>
          <w:bCs/>
        </w:rPr>
      </w:pPr>
      <w:r w:rsidRPr="000139B8">
        <w:rPr>
          <w:rFonts w:asciiTheme="minorHAnsi" w:hAnsiTheme="minorHAnsi" w:cstheme="minorHAnsi"/>
          <w:b/>
          <w:bCs/>
        </w:rPr>
        <w:br w:type="page"/>
      </w:r>
    </w:p>
    <w:p w14:paraId="59B0F00F" w14:textId="77777777" w:rsidR="006E7644" w:rsidRPr="00416DAF" w:rsidRDefault="006E7644">
      <w:pPr>
        <w:spacing w:line="240" w:lineRule="auto"/>
        <w:jc w:val="center"/>
        <w:rPr>
          <w:rFonts w:asciiTheme="minorHAnsi" w:hAnsiTheme="minorHAnsi" w:cstheme="minorHAnsi"/>
          <w:sz w:val="28"/>
          <w:szCs w:val="28"/>
        </w:rPr>
      </w:pPr>
      <w:r w:rsidRPr="00416DAF">
        <w:rPr>
          <w:rFonts w:asciiTheme="minorHAnsi" w:hAnsiTheme="minorHAnsi" w:cstheme="minorHAnsi"/>
          <w:b/>
          <w:bCs/>
          <w:sz w:val="28"/>
          <w:szCs w:val="28"/>
        </w:rPr>
        <w:lastRenderedPageBreak/>
        <w:t>Grade 5 Conservation of Energy and Resources</w:t>
      </w:r>
    </w:p>
    <w:p w14:paraId="73F654E6" w14:textId="77777777" w:rsidR="00A77B3E" w:rsidRPr="00416DAF" w:rsidRDefault="007863BE">
      <w:pPr>
        <w:spacing w:line="240" w:lineRule="auto"/>
        <w:jc w:val="center"/>
        <w:rPr>
          <w:rFonts w:asciiTheme="minorHAnsi" w:hAnsiTheme="minorHAnsi" w:cstheme="minorHAnsi"/>
          <w:b/>
          <w:bCs/>
          <w:sz w:val="28"/>
          <w:szCs w:val="28"/>
        </w:rPr>
      </w:pPr>
      <w:r w:rsidRPr="00416DAF">
        <w:rPr>
          <w:rFonts w:asciiTheme="minorHAnsi" w:hAnsiTheme="minorHAnsi" w:cstheme="minorHAnsi"/>
          <w:b/>
          <w:bCs/>
          <w:sz w:val="28"/>
          <w:szCs w:val="28"/>
        </w:rPr>
        <w:t xml:space="preserve">Lesson 1 - </w:t>
      </w:r>
      <w:r w:rsidR="00A22E4B" w:rsidRPr="00416DAF">
        <w:rPr>
          <w:rFonts w:asciiTheme="minorHAnsi" w:hAnsiTheme="minorHAnsi" w:cstheme="minorHAnsi"/>
          <w:b/>
          <w:bCs/>
          <w:sz w:val="28"/>
          <w:szCs w:val="28"/>
        </w:rPr>
        <w:t>Defining and Collecting an Inventory of Energy in the Community</w:t>
      </w:r>
    </w:p>
    <w:p w14:paraId="4C23F982" w14:textId="77777777" w:rsidR="00A77B3E" w:rsidRPr="00416DAF" w:rsidRDefault="00A22E4B">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t xml:space="preserve"> </w:t>
      </w:r>
    </w:p>
    <w:p w14:paraId="1B27D71B" w14:textId="77777777" w:rsidR="00A77B3E" w:rsidRPr="00416DAF" w:rsidRDefault="00A22E4B">
      <w:pPr>
        <w:spacing w:line="240" w:lineRule="auto"/>
        <w:rPr>
          <w:rFonts w:asciiTheme="minorHAnsi" w:hAnsiTheme="minorHAnsi" w:cstheme="minorHAnsi"/>
          <w:b/>
          <w:bCs/>
          <w:sz w:val="28"/>
          <w:szCs w:val="28"/>
        </w:rPr>
      </w:pPr>
      <w:r w:rsidRPr="00416DAF">
        <w:rPr>
          <w:rFonts w:asciiTheme="minorHAnsi" w:hAnsiTheme="minorHAnsi" w:cstheme="minorHAnsi"/>
          <w:sz w:val="28"/>
          <w:szCs w:val="28"/>
        </w:rPr>
        <w:t xml:space="preserve"> </w:t>
      </w:r>
      <w:r w:rsidR="00416DAF" w:rsidRPr="00416DAF">
        <w:rPr>
          <w:rFonts w:asciiTheme="minorHAnsi" w:hAnsiTheme="minorHAnsi" w:cstheme="minorHAnsi"/>
          <w:b/>
          <w:bCs/>
          <w:sz w:val="28"/>
          <w:szCs w:val="28"/>
        </w:rPr>
        <w:t>Lesson Overview</w:t>
      </w:r>
    </w:p>
    <w:p w14:paraId="6273E95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3CBBA3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will take </w:t>
      </w:r>
      <w:r w:rsidR="006627FA">
        <w:rPr>
          <w:rFonts w:asciiTheme="minorHAnsi" w:hAnsiTheme="minorHAnsi" w:cstheme="minorHAnsi"/>
        </w:rPr>
        <w:t>two</w:t>
      </w:r>
      <w:r w:rsidRPr="000139B8">
        <w:rPr>
          <w:rFonts w:asciiTheme="minorHAnsi" w:hAnsiTheme="minorHAnsi" w:cstheme="minorHAnsi"/>
        </w:rPr>
        <w:t xml:space="preserve"> community walks in order to identify and discuss different energy forms and how energy is harnessed.  Students will use their collective wisdom to construct new learning to their prior knowledge about what energy is and how it is harnessed using concrete examples they see in the school community.</w:t>
      </w:r>
    </w:p>
    <w:p w14:paraId="09B2F938"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320F7FC8" w14:textId="77777777" w:rsidR="00A77B3E" w:rsidRPr="00416DAF" w:rsidRDefault="00A22E4B">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t>Connections to Environmental Education</w:t>
      </w:r>
    </w:p>
    <w:p w14:paraId="17A5FC7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5D32EC8" w14:textId="77777777" w:rsidR="00A77B3E" w:rsidRPr="00B51512" w:rsidRDefault="00A22E4B">
      <w:pPr>
        <w:spacing w:line="240" w:lineRule="auto"/>
        <w:rPr>
          <w:rFonts w:asciiTheme="minorHAnsi" w:hAnsiTheme="minorHAnsi" w:cstheme="minorHAnsi"/>
          <w:iCs/>
        </w:rPr>
      </w:pPr>
      <w:r w:rsidRPr="00B51512">
        <w:rPr>
          <w:rFonts w:asciiTheme="minorHAnsi" w:hAnsiTheme="minorHAnsi" w:cstheme="minorHAnsi"/>
          <w:iCs/>
        </w:rPr>
        <w:t>Students will</w:t>
      </w:r>
    </w:p>
    <w:p w14:paraId="21B6886C" w14:textId="77777777" w:rsidR="00A77B3E" w:rsidRPr="00416DAF" w:rsidRDefault="00A22E4B">
      <w:pPr>
        <w:numPr>
          <w:ilvl w:val="0"/>
          <w:numId w:val="1"/>
        </w:numPr>
        <w:tabs>
          <w:tab w:val="num" w:pos="720"/>
        </w:tabs>
        <w:spacing w:line="240" w:lineRule="auto"/>
        <w:rPr>
          <w:rFonts w:asciiTheme="minorHAnsi" w:hAnsiTheme="minorHAnsi" w:cstheme="minorHAnsi"/>
          <w:i/>
          <w:iCs/>
        </w:rPr>
      </w:pPr>
      <w:r w:rsidRPr="00416DAF">
        <w:rPr>
          <w:rFonts w:asciiTheme="minorHAnsi" w:hAnsiTheme="minorHAnsi" w:cstheme="minorHAnsi"/>
          <w:i/>
          <w:iCs/>
        </w:rPr>
        <w:t>Learn to identify energy forms and sources in their community</w:t>
      </w:r>
    </w:p>
    <w:p w14:paraId="729C61EF" w14:textId="77777777" w:rsidR="00A77B3E" w:rsidRPr="00416DAF" w:rsidRDefault="00A22E4B">
      <w:pPr>
        <w:numPr>
          <w:ilvl w:val="0"/>
          <w:numId w:val="1"/>
        </w:numPr>
        <w:tabs>
          <w:tab w:val="num" w:pos="720"/>
        </w:tabs>
        <w:spacing w:line="240" w:lineRule="auto"/>
        <w:rPr>
          <w:rFonts w:asciiTheme="minorHAnsi" w:hAnsiTheme="minorHAnsi" w:cstheme="minorHAnsi"/>
          <w:i/>
          <w:iCs/>
        </w:rPr>
      </w:pPr>
      <w:r w:rsidRPr="00416DAF">
        <w:rPr>
          <w:rFonts w:asciiTheme="minorHAnsi" w:hAnsiTheme="minorHAnsi" w:cstheme="minorHAnsi"/>
          <w:i/>
          <w:iCs/>
        </w:rPr>
        <w:t>Discover what energy choices have been made by people in their community</w:t>
      </w:r>
    </w:p>
    <w:p w14:paraId="746611B2" w14:textId="77777777" w:rsidR="00A77B3E" w:rsidRPr="00416DAF" w:rsidRDefault="00A22E4B">
      <w:pPr>
        <w:numPr>
          <w:ilvl w:val="0"/>
          <w:numId w:val="1"/>
        </w:numPr>
        <w:tabs>
          <w:tab w:val="num" w:pos="720"/>
        </w:tabs>
        <w:spacing w:line="240" w:lineRule="auto"/>
        <w:rPr>
          <w:rFonts w:asciiTheme="minorHAnsi" w:hAnsiTheme="minorHAnsi" w:cstheme="minorHAnsi"/>
          <w:i/>
          <w:iCs/>
        </w:rPr>
      </w:pPr>
      <w:r w:rsidRPr="00416DAF">
        <w:rPr>
          <w:rFonts w:asciiTheme="minorHAnsi" w:hAnsiTheme="minorHAnsi" w:cstheme="minorHAnsi"/>
          <w:i/>
          <w:iCs/>
        </w:rPr>
        <w:t xml:space="preserve">Discuss and </w:t>
      </w:r>
      <w:r w:rsidR="006627FA" w:rsidRPr="00416DAF">
        <w:rPr>
          <w:rFonts w:asciiTheme="minorHAnsi" w:hAnsiTheme="minorHAnsi" w:cstheme="minorHAnsi"/>
          <w:i/>
          <w:iCs/>
        </w:rPr>
        <w:t>c</w:t>
      </w:r>
      <w:r w:rsidRPr="00416DAF">
        <w:rPr>
          <w:rFonts w:asciiTheme="minorHAnsi" w:hAnsiTheme="minorHAnsi" w:cstheme="minorHAnsi"/>
          <w:i/>
          <w:iCs/>
        </w:rPr>
        <w:t>onstruct ideas around different energy choices, including renewable and non-renewable energy sources</w:t>
      </w:r>
    </w:p>
    <w:p w14:paraId="0AC1CDE2" w14:textId="77777777" w:rsidR="00A77B3E" w:rsidRPr="000139B8" w:rsidRDefault="00A22E4B">
      <w:pPr>
        <w:spacing w:line="240" w:lineRule="auto"/>
        <w:rPr>
          <w:rFonts w:asciiTheme="minorHAnsi" w:hAnsiTheme="minorHAnsi" w:cstheme="minorHAnsi"/>
          <w:i/>
          <w:iCs/>
        </w:rPr>
      </w:pPr>
      <w:r w:rsidRPr="000139B8">
        <w:rPr>
          <w:rFonts w:asciiTheme="minorHAnsi" w:hAnsiTheme="minorHAnsi" w:cstheme="minorHAnsi"/>
          <w:i/>
          <w:iCs/>
        </w:rPr>
        <w:t xml:space="preserve"> </w:t>
      </w:r>
    </w:p>
    <w:p w14:paraId="48040016"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5C84338B" w14:textId="77777777" w:rsidR="00A77B3E" w:rsidRPr="00416DAF" w:rsidRDefault="00416DAF">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t>Curriculum Expectations</w:t>
      </w:r>
    </w:p>
    <w:p w14:paraId="56BA366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0C5341B" w14:textId="77777777" w:rsidR="00A77B3E" w:rsidRPr="000139B8" w:rsidRDefault="007863BE">
      <w:pPr>
        <w:spacing w:line="240" w:lineRule="auto"/>
        <w:rPr>
          <w:rFonts w:asciiTheme="minorHAnsi" w:hAnsiTheme="minorHAnsi" w:cstheme="minorHAnsi"/>
          <w:b/>
          <w:bCs/>
        </w:rPr>
      </w:pPr>
      <w:r>
        <w:rPr>
          <w:rFonts w:asciiTheme="minorHAnsi" w:hAnsiTheme="minorHAnsi" w:cstheme="minorHAnsi"/>
          <w:b/>
          <w:bCs/>
        </w:rPr>
        <w:t>Science - Grade 5</w:t>
      </w:r>
      <w:r w:rsidR="00A22E4B" w:rsidRPr="000139B8">
        <w:rPr>
          <w:rFonts w:asciiTheme="minorHAnsi" w:hAnsiTheme="minorHAnsi" w:cstheme="minorHAnsi"/>
          <w:b/>
          <w:bCs/>
        </w:rPr>
        <w:t xml:space="preserve"> Understanding Earth and Space Systems: Conservation of Energy and Resources</w:t>
      </w:r>
    </w:p>
    <w:p w14:paraId="686CB5DD"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2D89D91F" w14:textId="77777777" w:rsidR="00A77B3E" w:rsidRPr="00416DAF" w:rsidRDefault="002B66A6" w:rsidP="00416DAF">
      <w:pPr>
        <w:pStyle w:val="ListParagraph"/>
        <w:numPr>
          <w:ilvl w:val="0"/>
          <w:numId w:val="3"/>
        </w:numPr>
        <w:spacing w:line="240" w:lineRule="auto"/>
        <w:rPr>
          <w:rFonts w:asciiTheme="minorHAnsi" w:hAnsiTheme="minorHAnsi" w:cstheme="minorHAnsi"/>
        </w:rPr>
      </w:pPr>
      <w:proofErr w:type="gramStart"/>
      <w:r>
        <w:rPr>
          <w:rFonts w:asciiTheme="minorHAnsi" w:hAnsiTheme="minorHAnsi" w:cstheme="minorHAnsi"/>
        </w:rPr>
        <w:t>OE3</w:t>
      </w:r>
      <w:r w:rsidR="00A22E4B" w:rsidRPr="00416DAF">
        <w:rPr>
          <w:rFonts w:asciiTheme="minorHAnsi" w:hAnsiTheme="minorHAnsi" w:cstheme="minorHAnsi"/>
        </w:rPr>
        <w:t xml:space="preserve">  Demonstrate</w:t>
      </w:r>
      <w:proofErr w:type="gramEnd"/>
      <w:r w:rsidR="00A22E4B" w:rsidRPr="00416DAF">
        <w:rPr>
          <w:rFonts w:asciiTheme="minorHAnsi" w:hAnsiTheme="minorHAnsi" w:cstheme="minorHAnsi"/>
        </w:rPr>
        <w:t xml:space="preserve"> an understanding of the various forms and sources of energy an</w:t>
      </w:r>
      <w:r w:rsidR="008F2385" w:rsidRPr="00416DAF">
        <w:rPr>
          <w:rFonts w:asciiTheme="minorHAnsi" w:hAnsiTheme="minorHAnsi" w:cstheme="minorHAnsi"/>
        </w:rPr>
        <w:t xml:space="preserve">d the ways in which energy can </w:t>
      </w:r>
      <w:r w:rsidR="00A22E4B" w:rsidRPr="00416DAF">
        <w:rPr>
          <w:rFonts w:asciiTheme="minorHAnsi" w:hAnsiTheme="minorHAnsi" w:cstheme="minorHAnsi"/>
        </w:rPr>
        <w:t>be transformed and conserved</w:t>
      </w:r>
    </w:p>
    <w:p w14:paraId="1C5B3B14" w14:textId="77777777" w:rsidR="00A77B3E" w:rsidRPr="00416DAF" w:rsidRDefault="00C6145E" w:rsidP="00416DAF">
      <w:pPr>
        <w:pStyle w:val="ListParagraph"/>
        <w:numPr>
          <w:ilvl w:val="0"/>
          <w:numId w:val="3"/>
        </w:numPr>
        <w:spacing w:line="240" w:lineRule="auto"/>
        <w:rPr>
          <w:rFonts w:asciiTheme="minorHAnsi" w:hAnsiTheme="minorHAnsi" w:cstheme="minorHAnsi"/>
        </w:rPr>
      </w:pPr>
      <w:r w:rsidRPr="00416DAF">
        <w:rPr>
          <w:rFonts w:asciiTheme="minorHAnsi" w:hAnsiTheme="minorHAnsi" w:cstheme="minorHAnsi"/>
        </w:rPr>
        <w:t>SE3.1 i</w:t>
      </w:r>
      <w:r w:rsidR="006627FA" w:rsidRPr="00416DAF">
        <w:rPr>
          <w:rFonts w:asciiTheme="minorHAnsi" w:hAnsiTheme="minorHAnsi" w:cstheme="minorHAnsi"/>
        </w:rPr>
        <w:t>dentify</w:t>
      </w:r>
      <w:r w:rsidR="00A22E4B" w:rsidRPr="00416DAF">
        <w:rPr>
          <w:rFonts w:asciiTheme="minorHAnsi" w:hAnsiTheme="minorHAnsi" w:cstheme="minorHAnsi"/>
        </w:rPr>
        <w:t xml:space="preserve"> a variety of forms of energy and give examples from everyday life of how that energy is used</w:t>
      </w:r>
    </w:p>
    <w:p w14:paraId="72F6264F" w14:textId="77777777" w:rsidR="00A77B3E" w:rsidRPr="00416DAF" w:rsidRDefault="00C6145E" w:rsidP="00416DAF">
      <w:pPr>
        <w:pStyle w:val="ListParagraph"/>
        <w:numPr>
          <w:ilvl w:val="0"/>
          <w:numId w:val="3"/>
        </w:numPr>
        <w:spacing w:line="240" w:lineRule="auto"/>
        <w:rPr>
          <w:rFonts w:asciiTheme="minorHAnsi" w:hAnsiTheme="minorHAnsi" w:cstheme="minorHAnsi"/>
        </w:rPr>
      </w:pPr>
      <w:r w:rsidRPr="00416DAF">
        <w:rPr>
          <w:rFonts w:asciiTheme="minorHAnsi" w:hAnsiTheme="minorHAnsi" w:cstheme="minorHAnsi"/>
        </w:rPr>
        <w:t>SE3.2 i</w:t>
      </w:r>
      <w:r w:rsidR="006627FA" w:rsidRPr="00416DAF">
        <w:rPr>
          <w:rFonts w:asciiTheme="minorHAnsi" w:hAnsiTheme="minorHAnsi" w:cstheme="minorHAnsi"/>
        </w:rPr>
        <w:t>dentify</w:t>
      </w:r>
      <w:r w:rsidR="00A22E4B" w:rsidRPr="00416DAF">
        <w:rPr>
          <w:rFonts w:asciiTheme="minorHAnsi" w:hAnsiTheme="minorHAnsi" w:cstheme="minorHAnsi"/>
        </w:rPr>
        <w:t xml:space="preserve"> renewable and non-renewable sources of energy</w:t>
      </w:r>
    </w:p>
    <w:p w14:paraId="68289FCE" w14:textId="77777777" w:rsidR="00A77B3E" w:rsidRPr="00416DAF" w:rsidRDefault="00C6145E" w:rsidP="00416DAF">
      <w:pPr>
        <w:pStyle w:val="ListParagraph"/>
        <w:numPr>
          <w:ilvl w:val="0"/>
          <w:numId w:val="3"/>
        </w:numPr>
        <w:spacing w:line="240" w:lineRule="auto"/>
        <w:rPr>
          <w:rFonts w:asciiTheme="minorHAnsi" w:hAnsiTheme="minorHAnsi" w:cstheme="minorHAnsi"/>
        </w:rPr>
      </w:pPr>
      <w:r w:rsidRPr="00416DAF">
        <w:rPr>
          <w:rFonts w:asciiTheme="minorHAnsi" w:hAnsiTheme="minorHAnsi" w:cstheme="minorHAnsi"/>
        </w:rPr>
        <w:t>SE3.3 d</w:t>
      </w:r>
      <w:r w:rsidR="006627FA" w:rsidRPr="00416DAF">
        <w:rPr>
          <w:rFonts w:asciiTheme="minorHAnsi" w:hAnsiTheme="minorHAnsi" w:cstheme="minorHAnsi"/>
        </w:rPr>
        <w:t>escribe</w:t>
      </w:r>
      <w:r w:rsidR="00A22E4B" w:rsidRPr="00416DAF">
        <w:rPr>
          <w:rFonts w:asciiTheme="minorHAnsi" w:hAnsiTheme="minorHAnsi" w:cstheme="minorHAnsi"/>
        </w:rPr>
        <w:t xml:space="preserve"> how energy is stored and transformed in a given device or system</w:t>
      </w:r>
    </w:p>
    <w:p w14:paraId="79878C75" w14:textId="77777777" w:rsidR="00A77B3E" w:rsidRPr="007863BE" w:rsidRDefault="00A77B3E">
      <w:pPr>
        <w:spacing w:line="240" w:lineRule="auto"/>
        <w:rPr>
          <w:rFonts w:asciiTheme="minorHAnsi" w:hAnsiTheme="minorHAnsi" w:cstheme="minorHAnsi"/>
          <w:color w:val="FF0000"/>
        </w:rPr>
      </w:pPr>
    </w:p>
    <w:p w14:paraId="6024508D" w14:textId="77777777" w:rsidR="00E423D8" w:rsidRPr="00E423D8" w:rsidRDefault="00E423D8" w:rsidP="00E423D8">
      <w:pPr>
        <w:autoSpaceDE w:val="0"/>
        <w:autoSpaceDN w:val="0"/>
        <w:adjustRightInd w:val="0"/>
        <w:spacing w:line="240" w:lineRule="auto"/>
        <w:rPr>
          <w:rFonts w:asciiTheme="minorHAnsi" w:hAnsiTheme="minorHAnsi" w:cstheme="minorHAnsi"/>
          <w:b/>
        </w:rPr>
      </w:pPr>
      <w:r w:rsidRPr="00E423D8">
        <w:rPr>
          <w:rFonts w:asciiTheme="minorHAnsi" w:hAnsiTheme="minorHAnsi" w:cstheme="minorHAnsi"/>
          <w:b/>
        </w:rPr>
        <w:t>Social Studies – Grade 5 People and Environments: The Role of Government and Responsible Citizenship</w:t>
      </w:r>
    </w:p>
    <w:p w14:paraId="6C33085D" w14:textId="77777777" w:rsidR="001423DE" w:rsidRPr="00443F30" w:rsidRDefault="001423DE" w:rsidP="001423DE">
      <w:pPr>
        <w:spacing w:line="240" w:lineRule="auto"/>
        <w:rPr>
          <w:rFonts w:asciiTheme="minorHAnsi" w:hAnsiTheme="minorHAnsi" w:cstheme="minorHAnsi"/>
          <w:color w:val="auto"/>
        </w:rPr>
      </w:pPr>
      <w:r w:rsidRPr="00443F30">
        <w:rPr>
          <w:rFonts w:asciiTheme="minorHAnsi" w:hAnsiTheme="minorHAnsi" w:cstheme="minorHAnsi"/>
          <w:color w:val="auto"/>
        </w:rPr>
        <w:t xml:space="preserve"> </w:t>
      </w:r>
    </w:p>
    <w:p w14:paraId="7CD4BB23" w14:textId="77777777" w:rsidR="00E423D8" w:rsidRPr="00E423D8" w:rsidRDefault="00E423D8" w:rsidP="00427A45">
      <w:pPr>
        <w:pStyle w:val="ListParagraph"/>
        <w:numPr>
          <w:ilvl w:val="0"/>
          <w:numId w:val="54"/>
        </w:numPr>
        <w:autoSpaceDE w:val="0"/>
        <w:autoSpaceDN w:val="0"/>
        <w:adjustRightInd w:val="0"/>
        <w:spacing w:line="240" w:lineRule="auto"/>
        <w:rPr>
          <w:rFonts w:asciiTheme="minorHAnsi" w:hAnsiTheme="minorHAnsi" w:cstheme="minorHAnsi"/>
          <w:b/>
        </w:rPr>
      </w:pPr>
      <w:r w:rsidRPr="002B66A6">
        <w:rPr>
          <w:rFonts w:asciiTheme="minorHAnsi" w:hAnsiTheme="minorHAnsi" w:cstheme="minorHAnsi"/>
        </w:rPr>
        <w:t xml:space="preserve">OE </w:t>
      </w:r>
      <w:r w:rsidR="002B66A6" w:rsidRPr="002B66A6">
        <w:rPr>
          <w:rFonts w:asciiTheme="minorHAnsi" w:hAnsiTheme="minorHAnsi" w:cstheme="minorHAnsi"/>
        </w:rPr>
        <w:t>B</w:t>
      </w:r>
      <w:r w:rsidR="002B66A6">
        <w:rPr>
          <w:rFonts w:asciiTheme="minorHAnsi" w:hAnsiTheme="minorHAnsi" w:cstheme="minorHAnsi"/>
        </w:rPr>
        <w:t>3</w:t>
      </w:r>
      <w:r w:rsidRPr="00E423D8">
        <w:rPr>
          <w:rFonts w:asciiTheme="minorHAnsi" w:hAnsiTheme="minorHAnsi" w:cstheme="minorHAnsi"/>
        </w:rPr>
        <w:t xml:space="preserve"> </w:t>
      </w:r>
      <w:r w:rsidRPr="00E423D8">
        <w:rPr>
          <w:rFonts w:asciiTheme="minorHAnsi" w:hAnsiTheme="minorHAnsi" w:cstheme="minorHAnsi"/>
          <w:b/>
          <w:bCs/>
        </w:rPr>
        <w:t xml:space="preserve">Understanding Context: </w:t>
      </w:r>
      <w:r w:rsidRPr="00E423D8">
        <w:rPr>
          <w:rFonts w:asciiTheme="minorHAnsi" w:hAnsiTheme="minorHAnsi" w:cstheme="minorHAnsi"/>
        </w:rPr>
        <w:t>demonstrate an understanding of the roles and key responsibilities of</w:t>
      </w:r>
      <w:r w:rsidRPr="00E423D8">
        <w:rPr>
          <w:rFonts w:cstheme="minorHAnsi"/>
        </w:rPr>
        <w:t xml:space="preserve"> </w:t>
      </w:r>
      <w:r w:rsidRPr="00E423D8">
        <w:rPr>
          <w:rFonts w:asciiTheme="minorHAnsi" w:hAnsiTheme="minorHAnsi" w:cstheme="minorHAnsi"/>
        </w:rPr>
        <w:t xml:space="preserve">citizens and of the different levels of government in Canada (FOCUS ON: </w:t>
      </w:r>
      <w:r w:rsidRPr="00E423D8">
        <w:rPr>
          <w:rFonts w:asciiTheme="minorHAnsi" w:hAnsiTheme="minorHAnsi" w:cstheme="minorHAnsi"/>
          <w:i/>
          <w:iCs/>
        </w:rPr>
        <w:t>Significance</w:t>
      </w:r>
      <w:r w:rsidRPr="00E423D8">
        <w:rPr>
          <w:rFonts w:asciiTheme="minorHAnsi" w:hAnsiTheme="minorHAnsi" w:cstheme="minorHAnsi"/>
        </w:rPr>
        <w:t>)</w:t>
      </w:r>
    </w:p>
    <w:p w14:paraId="081C2887" w14:textId="77777777" w:rsidR="00E423D8" w:rsidRPr="000753BC" w:rsidRDefault="00E423D8" w:rsidP="00E423D8">
      <w:pPr>
        <w:autoSpaceDE w:val="0"/>
        <w:autoSpaceDN w:val="0"/>
        <w:adjustRightInd w:val="0"/>
        <w:spacing w:line="240" w:lineRule="auto"/>
        <w:rPr>
          <w:rFonts w:cstheme="minorHAnsi"/>
          <w:b/>
        </w:rPr>
      </w:pPr>
    </w:p>
    <w:p w14:paraId="3B4B6B6E" w14:textId="77777777" w:rsidR="001423DE" w:rsidRPr="00E423D8" w:rsidRDefault="001423DE" w:rsidP="00E423D8">
      <w:pPr>
        <w:spacing w:line="240" w:lineRule="auto"/>
        <w:rPr>
          <w:rFonts w:asciiTheme="minorHAnsi" w:hAnsiTheme="minorHAnsi" w:cstheme="minorHAnsi"/>
          <w:color w:val="auto"/>
        </w:rPr>
      </w:pPr>
    </w:p>
    <w:p w14:paraId="57653121" w14:textId="77777777" w:rsidR="00A77B3E" w:rsidRPr="000139B8" w:rsidRDefault="00A77B3E">
      <w:pPr>
        <w:spacing w:line="240" w:lineRule="auto"/>
        <w:rPr>
          <w:rFonts w:asciiTheme="minorHAnsi" w:hAnsiTheme="minorHAnsi" w:cstheme="minorHAnsi"/>
        </w:rPr>
      </w:pPr>
    </w:p>
    <w:p w14:paraId="601A947B" w14:textId="77777777" w:rsidR="00E423D8" w:rsidRDefault="00E423D8">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76BF162F" w14:textId="77777777" w:rsidR="00A77B3E" w:rsidRPr="00416DAF" w:rsidRDefault="00A22E4B">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lastRenderedPageBreak/>
        <w:t>Big Id</w:t>
      </w:r>
      <w:r w:rsidR="00416DAF" w:rsidRPr="00416DAF">
        <w:rPr>
          <w:rFonts w:asciiTheme="minorHAnsi" w:hAnsiTheme="minorHAnsi" w:cstheme="minorHAnsi"/>
          <w:b/>
          <w:bCs/>
          <w:sz w:val="28"/>
          <w:szCs w:val="28"/>
        </w:rPr>
        <w:t>eas</w:t>
      </w:r>
    </w:p>
    <w:p w14:paraId="1BC311AC"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2589AC0F" w14:textId="77777777" w:rsidR="00A77B3E" w:rsidRPr="00416DAF" w:rsidRDefault="00A22E4B" w:rsidP="00416DAF">
      <w:pPr>
        <w:pStyle w:val="ListParagraph"/>
        <w:numPr>
          <w:ilvl w:val="0"/>
          <w:numId w:val="4"/>
        </w:numPr>
        <w:spacing w:line="240" w:lineRule="auto"/>
        <w:rPr>
          <w:rFonts w:asciiTheme="minorHAnsi" w:hAnsiTheme="minorHAnsi" w:cstheme="minorHAnsi"/>
        </w:rPr>
      </w:pPr>
      <w:r w:rsidRPr="00416DAF">
        <w:rPr>
          <w:rFonts w:asciiTheme="minorHAnsi" w:hAnsiTheme="minorHAnsi" w:cstheme="minorHAnsi"/>
        </w:rPr>
        <w:t>When examining an issue, it is important to understand who the different stakeholders are and to consider their perspectives.</w:t>
      </w:r>
    </w:p>
    <w:p w14:paraId="2D9A743F" w14:textId="77777777" w:rsidR="00A77B3E" w:rsidRPr="00416DAF" w:rsidRDefault="00A22E4B" w:rsidP="00416DAF">
      <w:pPr>
        <w:pStyle w:val="ListParagraph"/>
        <w:numPr>
          <w:ilvl w:val="0"/>
          <w:numId w:val="4"/>
        </w:numPr>
        <w:spacing w:line="240" w:lineRule="auto"/>
        <w:rPr>
          <w:rFonts w:asciiTheme="minorHAnsi" w:hAnsiTheme="minorHAnsi" w:cstheme="minorHAnsi"/>
        </w:rPr>
      </w:pPr>
      <w:r w:rsidRPr="00416DAF">
        <w:rPr>
          <w:rFonts w:asciiTheme="minorHAnsi" w:hAnsiTheme="minorHAnsi" w:cstheme="minorHAnsi"/>
        </w:rPr>
        <w:t>Energy sources are either renewable or non-renewable.</w:t>
      </w:r>
    </w:p>
    <w:p w14:paraId="196A6297" w14:textId="77777777" w:rsidR="00A77B3E" w:rsidRPr="00416DAF" w:rsidRDefault="00A22E4B" w:rsidP="00416DAF">
      <w:pPr>
        <w:pStyle w:val="ListParagraph"/>
        <w:numPr>
          <w:ilvl w:val="0"/>
          <w:numId w:val="4"/>
        </w:numPr>
        <w:spacing w:line="240" w:lineRule="auto"/>
        <w:rPr>
          <w:rFonts w:asciiTheme="minorHAnsi" w:hAnsiTheme="minorHAnsi" w:cstheme="minorHAnsi"/>
        </w:rPr>
      </w:pPr>
      <w:r w:rsidRPr="00416DAF">
        <w:rPr>
          <w:rFonts w:asciiTheme="minorHAnsi" w:hAnsiTheme="minorHAnsi" w:cstheme="minorHAnsi"/>
        </w:rPr>
        <w:t>Energy can neither be created nor destroyed, but it can be transformed.</w:t>
      </w:r>
    </w:p>
    <w:p w14:paraId="2154FC32" w14:textId="77777777" w:rsidR="00416DAF"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45BCCA0" w14:textId="77777777" w:rsidR="00A77B3E" w:rsidRPr="000139B8" w:rsidRDefault="00A77B3E">
      <w:pPr>
        <w:spacing w:line="240" w:lineRule="auto"/>
        <w:rPr>
          <w:rFonts w:asciiTheme="minorHAnsi" w:hAnsiTheme="minorHAnsi" w:cstheme="minorHAnsi"/>
        </w:rPr>
      </w:pPr>
    </w:p>
    <w:p w14:paraId="60C5F462" w14:textId="77777777" w:rsidR="00A77B3E" w:rsidRPr="00416DAF" w:rsidRDefault="00416DAF">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t>Learning Goals</w:t>
      </w:r>
    </w:p>
    <w:p w14:paraId="253D40C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9EAB85B" w14:textId="77777777" w:rsidR="00A77B3E" w:rsidRPr="00416DAF" w:rsidRDefault="00A22E4B" w:rsidP="00416DAF">
      <w:pPr>
        <w:pStyle w:val="ListParagraph"/>
        <w:numPr>
          <w:ilvl w:val="0"/>
          <w:numId w:val="5"/>
        </w:numPr>
        <w:spacing w:line="240" w:lineRule="auto"/>
        <w:rPr>
          <w:rFonts w:asciiTheme="minorHAnsi" w:hAnsiTheme="minorHAnsi" w:cstheme="minorHAnsi"/>
        </w:rPr>
      </w:pPr>
      <w:r w:rsidRPr="00416DAF">
        <w:rPr>
          <w:rFonts w:asciiTheme="minorHAnsi" w:hAnsiTheme="minorHAnsi" w:cstheme="minorHAnsi"/>
        </w:rPr>
        <w:t>At the end of this lesson, students will know a variety of forms of energy and provide examples from the neighbourhood of how it is being used.</w:t>
      </w:r>
    </w:p>
    <w:p w14:paraId="7CAF5F62" w14:textId="77777777" w:rsidR="00A77B3E" w:rsidRPr="00416DAF" w:rsidRDefault="00A22E4B" w:rsidP="00416DAF">
      <w:pPr>
        <w:pStyle w:val="ListParagraph"/>
        <w:numPr>
          <w:ilvl w:val="0"/>
          <w:numId w:val="5"/>
        </w:numPr>
        <w:spacing w:line="240" w:lineRule="auto"/>
        <w:rPr>
          <w:rFonts w:asciiTheme="minorHAnsi" w:hAnsiTheme="minorHAnsi" w:cstheme="minorHAnsi"/>
        </w:rPr>
      </w:pPr>
      <w:r w:rsidRPr="00416DAF">
        <w:rPr>
          <w:rFonts w:asciiTheme="minorHAnsi" w:hAnsiTheme="minorHAnsi" w:cstheme="minorHAnsi"/>
        </w:rPr>
        <w:t>At the end of this lesson, students will begin to identify renewable and non-renewable energy sources used within their community.</w:t>
      </w:r>
    </w:p>
    <w:p w14:paraId="6EEB3B1E" w14:textId="77777777" w:rsidR="00A77B3E" w:rsidRPr="00416DAF" w:rsidRDefault="00A22E4B" w:rsidP="00416DAF">
      <w:pPr>
        <w:pStyle w:val="ListParagraph"/>
        <w:numPr>
          <w:ilvl w:val="0"/>
          <w:numId w:val="5"/>
        </w:numPr>
        <w:spacing w:line="240" w:lineRule="auto"/>
        <w:rPr>
          <w:rFonts w:asciiTheme="minorHAnsi" w:hAnsiTheme="minorHAnsi" w:cstheme="minorHAnsi"/>
        </w:rPr>
      </w:pPr>
      <w:r w:rsidRPr="00416DAF">
        <w:rPr>
          <w:rFonts w:asciiTheme="minorHAnsi" w:hAnsiTheme="minorHAnsi" w:cstheme="minorHAnsi"/>
        </w:rPr>
        <w:t xml:space="preserve">At the end of this lesson, students will begin to understand the roles of citizens in their community in making decisions </w:t>
      </w:r>
      <w:r w:rsidR="006627FA" w:rsidRPr="00416DAF">
        <w:rPr>
          <w:rFonts w:asciiTheme="minorHAnsi" w:hAnsiTheme="minorHAnsi" w:cstheme="minorHAnsi"/>
        </w:rPr>
        <w:t>o</w:t>
      </w:r>
      <w:r w:rsidRPr="00416DAF">
        <w:rPr>
          <w:rFonts w:asciiTheme="minorHAnsi" w:hAnsiTheme="minorHAnsi" w:cstheme="minorHAnsi"/>
        </w:rPr>
        <w:t>n the energy they use.</w:t>
      </w:r>
    </w:p>
    <w:p w14:paraId="5147EC4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F41304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2E6A3C9" w14:textId="77777777" w:rsidR="00416DAF" w:rsidRPr="00072BE0" w:rsidRDefault="00416DAF" w:rsidP="00416DAF">
      <w:pPr>
        <w:spacing w:line="240" w:lineRule="auto"/>
        <w:rPr>
          <w:rFonts w:asciiTheme="minorHAnsi" w:hAnsiTheme="minorHAnsi" w:cstheme="minorHAnsi"/>
          <w:b/>
          <w:color w:val="auto"/>
          <w:sz w:val="28"/>
          <w:szCs w:val="28"/>
        </w:rPr>
      </w:pPr>
      <w:r w:rsidRPr="00072BE0">
        <w:rPr>
          <w:rFonts w:asciiTheme="minorHAnsi" w:hAnsiTheme="minorHAnsi" w:cstheme="minorHAnsi"/>
          <w:b/>
          <w:color w:val="auto"/>
          <w:sz w:val="28"/>
          <w:szCs w:val="28"/>
        </w:rPr>
        <w:t>Instructional Components and Context</w:t>
      </w:r>
    </w:p>
    <w:p w14:paraId="35261722" w14:textId="77777777" w:rsidR="00416DAF" w:rsidRDefault="00416DAF">
      <w:pPr>
        <w:spacing w:line="240" w:lineRule="auto"/>
        <w:rPr>
          <w:rFonts w:asciiTheme="minorHAnsi" w:hAnsiTheme="minorHAnsi" w:cstheme="minorHAnsi"/>
          <w:b/>
          <w:bCs/>
        </w:rPr>
      </w:pPr>
    </w:p>
    <w:p w14:paraId="11524746" w14:textId="77777777" w:rsidR="00A77B3E" w:rsidRPr="000139B8" w:rsidRDefault="00416DAF">
      <w:pPr>
        <w:spacing w:line="240" w:lineRule="auto"/>
        <w:rPr>
          <w:rFonts w:asciiTheme="minorHAnsi" w:hAnsiTheme="minorHAnsi" w:cstheme="minorHAnsi"/>
          <w:b/>
          <w:bCs/>
        </w:rPr>
      </w:pPr>
      <w:r>
        <w:rPr>
          <w:rFonts w:asciiTheme="minorHAnsi" w:hAnsiTheme="minorHAnsi" w:cstheme="minorHAnsi"/>
          <w:b/>
          <w:bCs/>
        </w:rPr>
        <w:t>Readiness</w:t>
      </w:r>
    </w:p>
    <w:p w14:paraId="1C850CB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744A7FC" w14:textId="77777777" w:rsidR="00A77B3E" w:rsidRPr="00416DAF" w:rsidRDefault="00A22E4B" w:rsidP="00416DAF">
      <w:pPr>
        <w:pStyle w:val="ListParagraph"/>
        <w:numPr>
          <w:ilvl w:val="0"/>
          <w:numId w:val="6"/>
        </w:numPr>
        <w:spacing w:line="240" w:lineRule="auto"/>
        <w:rPr>
          <w:rFonts w:asciiTheme="minorHAnsi" w:hAnsiTheme="minorHAnsi" w:cstheme="minorHAnsi"/>
        </w:rPr>
      </w:pPr>
      <w:r w:rsidRPr="00416DAF">
        <w:rPr>
          <w:rFonts w:asciiTheme="minorHAnsi" w:hAnsiTheme="minorHAnsi" w:cstheme="minorHAnsi"/>
        </w:rPr>
        <w:t>Students should be aware of safety rules and classroom management rules for taking community walks.  This can be reviewed with students prior to the first walk.</w:t>
      </w:r>
    </w:p>
    <w:p w14:paraId="5FED4589" w14:textId="77777777" w:rsidR="00A77B3E" w:rsidRPr="00416DAF" w:rsidRDefault="00A22E4B" w:rsidP="00416DAF">
      <w:pPr>
        <w:pStyle w:val="ListParagraph"/>
        <w:numPr>
          <w:ilvl w:val="0"/>
          <w:numId w:val="6"/>
        </w:numPr>
        <w:spacing w:line="240" w:lineRule="auto"/>
        <w:rPr>
          <w:rFonts w:asciiTheme="minorHAnsi" w:hAnsiTheme="minorHAnsi" w:cstheme="minorHAnsi"/>
        </w:rPr>
      </w:pPr>
      <w:r w:rsidRPr="00416DAF">
        <w:rPr>
          <w:rFonts w:asciiTheme="minorHAnsi" w:hAnsiTheme="minorHAnsi" w:cstheme="minorHAnsi"/>
        </w:rPr>
        <w:t>Cooperative group Norms of Collaboration should be reviewed with students prior to working in groups and discussing their findings.</w:t>
      </w:r>
    </w:p>
    <w:p w14:paraId="2C91948D" w14:textId="77777777" w:rsidR="00A77B3E" w:rsidRPr="000139B8" w:rsidRDefault="00A77B3E" w:rsidP="00416DAF">
      <w:pPr>
        <w:spacing w:line="240" w:lineRule="auto"/>
        <w:ind w:firstLine="45"/>
        <w:rPr>
          <w:rFonts w:asciiTheme="minorHAnsi" w:hAnsiTheme="minorHAnsi" w:cstheme="minorHAnsi"/>
          <w:b/>
          <w:bCs/>
        </w:rPr>
      </w:pPr>
    </w:p>
    <w:p w14:paraId="67FCC1C2" w14:textId="77777777" w:rsidR="00A77B3E" w:rsidRPr="000139B8" w:rsidRDefault="00416DAF">
      <w:pPr>
        <w:spacing w:line="240" w:lineRule="auto"/>
        <w:rPr>
          <w:rFonts w:asciiTheme="minorHAnsi" w:hAnsiTheme="minorHAnsi" w:cstheme="minorHAnsi"/>
          <w:b/>
          <w:bCs/>
        </w:rPr>
      </w:pPr>
      <w:r>
        <w:rPr>
          <w:rFonts w:asciiTheme="minorHAnsi" w:hAnsiTheme="minorHAnsi" w:cstheme="minorHAnsi"/>
          <w:b/>
          <w:bCs/>
        </w:rPr>
        <w:t>Terminology</w:t>
      </w:r>
    </w:p>
    <w:p w14:paraId="66A215D4"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732C447F" w14:textId="77777777" w:rsidR="00416DAF" w:rsidRDefault="00416DAF" w:rsidP="00416DAF">
      <w:pPr>
        <w:pStyle w:val="ListParagraph"/>
        <w:numPr>
          <w:ilvl w:val="0"/>
          <w:numId w:val="7"/>
        </w:numPr>
        <w:spacing w:line="240" w:lineRule="auto"/>
        <w:rPr>
          <w:rFonts w:asciiTheme="minorHAnsi" w:hAnsiTheme="minorHAnsi" w:cstheme="minorHAnsi"/>
        </w:rPr>
      </w:pPr>
      <w:proofErr w:type="gramStart"/>
      <w:r>
        <w:rPr>
          <w:rFonts w:asciiTheme="minorHAnsi" w:hAnsiTheme="minorHAnsi" w:cstheme="minorHAnsi"/>
        </w:rPr>
        <w:t>energy</w:t>
      </w:r>
      <w:proofErr w:type="gramEnd"/>
    </w:p>
    <w:p w14:paraId="044CBE37" w14:textId="77777777" w:rsidR="00416DAF" w:rsidRDefault="00416DAF" w:rsidP="00416DAF">
      <w:pPr>
        <w:pStyle w:val="ListParagraph"/>
        <w:numPr>
          <w:ilvl w:val="0"/>
          <w:numId w:val="7"/>
        </w:numPr>
        <w:spacing w:line="240" w:lineRule="auto"/>
        <w:rPr>
          <w:rFonts w:asciiTheme="minorHAnsi" w:hAnsiTheme="minorHAnsi" w:cstheme="minorHAnsi"/>
        </w:rPr>
      </w:pPr>
      <w:proofErr w:type="gramStart"/>
      <w:r>
        <w:rPr>
          <w:rFonts w:asciiTheme="minorHAnsi" w:hAnsiTheme="minorHAnsi" w:cstheme="minorHAnsi"/>
        </w:rPr>
        <w:t>electricity</w:t>
      </w:r>
      <w:proofErr w:type="gramEnd"/>
    </w:p>
    <w:p w14:paraId="0F2A040C" w14:textId="77777777" w:rsidR="00416DAF" w:rsidRDefault="00416DAF" w:rsidP="00416DAF">
      <w:pPr>
        <w:pStyle w:val="ListParagraph"/>
        <w:numPr>
          <w:ilvl w:val="0"/>
          <w:numId w:val="7"/>
        </w:numPr>
        <w:spacing w:line="240" w:lineRule="auto"/>
        <w:rPr>
          <w:rFonts w:asciiTheme="minorHAnsi" w:hAnsiTheme="minorHAnsi" w:cstheme="minorHAnsi"/>
        </w:rPr>
      </w:pPr>
      <w:proofErr w:type="gramStart"/>
      <w:r>
        <w:rPr>
          <w:rFonts w:asciiTheme="minorHAnsi" w:hAnsiTheme="minorHAnsi" w:cstheme="minorHAnsi"/>
        </w:rPr>
        <w:t>h</w:t>
      </w:r>
      <w:r w:rsidR="00A22E4B" w:rsidRPr="00416DAF">
        <w:rPr>
          <w:rFonts w:asciiTheme="minorHAnsi" w:hAnsiTheme="minorHAnsi" w:cstheme="minorHAnsi"/>
        </w:rPr>
        <w:t>eat</w:t>
      </w:r>
      <w:proofErr w:type="gramEnd"/>
    </w:p>
    <w:p w14:paraId="59E9FF73" w14:textId="77777777" w:rsidR="00416DAF" w:rsidRDefault="00416DAF" w:rsidP="00416DAF">
      <w:pPr>
        <w:pStyle w:val="ListParagraph"/>
        <w:numPr>
          <w:ilvl w:val="0"/>
          <w:numId w:val="7"/>
        </w:numPr>
        <w:spacing w:line="240" w:lineRule="auto"/>
        <w:rPr>
          <w:rFonts w:asciiTheme="minorHAnsi" w:hAnsiTheme="minorHAnsi" w:cstheme="minorHAnsi"/>
        </w:rPr>
      </w:pPr>
      <w:proofErr w:type="gramStart"/>
      <w:r>
        <w:rPr>
          <w:rFonts w:asciiTheme="minorHAnsi" w:hAnsiTheme="minorHAnsi" w:cstheme="minorHAnsi"/>
        </w:rPr>
        <w:t>n</w:t>
      </w:r>
      <w:r w:rsidR="00A22E4B" w:rsidRPr="00416DAF">
        <w:rPr>
          <w:rFonts w:asciiTheme="minorHAnsi" w:hAnsiTheme="minorHAnsi" w:cstheme="minorHAnsi"/>
        </w:rPr>
        <w:t>oise</w:t>
      </w:r>
      <w:proofErr w:type="gramEnd"/>
    </w:p>
    <w:p w14:paraId="00F9B65F" w14:textId="77777777" w:rsidR="00416DAF" w:rsidRDefault="00416DAF" w:rsidP="00416DAF">
      <w:pPr>
        <w:pStyle w:val="ListParagraph"/>
        <w:numPr>
          <w:ilvl w:val="0"/>
          <w:numId w:val="7"/>
        </w:numPr>
        <w:spacing w:line="240" w:lineRule="auto"/>
        <w:rPr>
          <w:rFonts w:asciiTheme="minorHAnsi" w:hAnsiTheme="minorHAnsi" w:cstheme="minorHAnsi"/>
        </w:rPr>
      </w:pPr>
      <w:proofErr w:type="gramStart"/>
      <w:r>
        <w:rPr>
          <w:rFonts w:asciiTheme="minorHAnsi" w:hAnsiTheme="minorHAnsi" w:cstheme="minorHAnsi"/>
        </w:rPr>
        <w:t>light</w:t>
      </w:r>
      <w:proofErr w:type="gramEnd"/>
    </w:p>
    <w:p w14:paraId="06D61AF4" w14:textId="77777777" w:rsidR="00416DAF" w:rsidRDefault="00416DAF" w:rsidP="00416DAF">
      <w:pPr>
        <w:pStyle w:val="ListParagraph"/>
        <w:numPr>
          <w:ilvl w:val="0"/>
          <w:numId w:val="7"/>
        </w:numPr>
        <w:spacing w:line="240" w:lineRule="auto"/>
        <w:rPr>
          <w:rFonts w:asciiTheme="minorHAnsi" w:hAnsiTheme="minorHAnsi" w:cstheme="minorHAnsi"/>
        </w:rPr>
      </w:pPr>
      <w:proofErr w:type="gramStart"/>
      <w:r>
        <w:rPr>
          <w:rFonts w:asciiTheme="minorHAnsi" w:hAnsiTheme="minorHAnsi" w:cstheme="minorHAnsi"/>
        </w:rPr>
        <w:t>radio</w:t>
      </w:r>
      <w:proofErr w:type="gramEnd"/>
      <w:r>
        <w:rPr>
          <w:rFonts w:asciiTheme="minorHAnsi" w:hAnsiTheme="minorHAnsi" w:cstheme="minorHAnsi"/>
        </w:rPr>
        <w:t xml:space="preserve"> waves</w:t>
      </w:r>
    </w:p>
    <w:p w14:paraId="5ED4BE35" w14:textId="77777777" w:rsidR="00416DAF" w:rsidRDefault="00416DAF" w:rsidP="00416DAF">
      <w:pPr>
        <w:pStyle w:val="ListParagraph"/>
        <w:numPr>
          <w:ilvl w:val="0"/>
          <w:numId w:val="7"/>
        </w:numPr>
        <w:spacing w:line="240" w:lineRule="auto"/>
        <w:rPr>
          <w:rFonts w:asciiTheme="minorHAnsi" w:hAnsiTheme="minorHAnsi" w:cstheme="minorHAnsi"/>
        </w:rPr>
      </w:pPr>
      <w:proofErr w:type="gramStart"/>
      <w:r>
        <w:rPr>
          <w:rFonts w:asciiTheme="minorHAnsi" w:hAnsiTheme="minorHAnsi" w:cstheme="minorHAnsi"/>
        </w:rPr>
        <w:t>mechanical</w:t>
      </w:r>
      <w:proofErr w:type="gramEnd"/>
    </w:p>
    <w:p w14:paraId="2291EC1B" w14:textId="77777777" w:rsidR="00A77B3E" w:rsidRPr="00416DAF" w:rsidRDefault="00A22E4B" w:rsidP="00416DAF">
      <w:pPr>
        <w:pStyle w:val="ListParagraph"/>
        <w:numPr>
          <w:ilvl w:val="0"/>
          <w:numId w:val="7"/>
        </w:numPr>
        <w:spacing w:line="240" w:lineRule="auto"/>
        <w:rPr>
          <w:rFonts w:asciiTheme="minorHAnsi" w:hAnsiTheme="minorHAnsi" w:cstheme="minorHAnsi"/>
        </w:rPr>
      </w:pPr>
      <w:proofErr w:type="gramStart"/>
      <w:r w:rsidRPr="00416DAF">
        <w:rPr>
          <w:rFonts w:asciiTheme="minorHAnsi" w:hAnsiTheme="minorHAnsi" w:cstheme="minorHAnsi"/>
        </w:rPr>
        <w:t>sources</w:t>
      </w:r>
      <w:proofErr w:type="gramEnd"/>
      <w:r w:rsidRPr="00416DAF">
        <w:rPr>
          <w:rFonts w:asciiTheme="minorHAnsi" w:hAnsiTheme="minorHAnsi" w:cstheme="minorHAnsi"/>
        </w:rPr>
        <w:t>, solar, wind, water, natural gas, battery, etc.</w:t>
      </w:r>
    </w:p>
    <w:p w14:paraId="531B98B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4BF1E5D" w14:textId="77777777" w:rsidR="00A77B3E" w:rsidRPr="000139B8" w:rsidRDefault="00416DAF">
      <w:pPr>
        <w:spacing w:line="240" w:lineRule="auto"/>
        <w:rPr>
          <w:rFonts w:asciiTheme="minorHAnsi" w:hAnsiTheme="minorHAnsi" w:cstheme="minorHAnsi"/>
          <w:b/>
          <w:bCs/>
        </w:rPr>
      </w:pPr>
      <w:r>
        <w:rPr>
          <w:rFonts w:asciiTheme="minorHAnsi" w:hAnsiTheme="minorHAnsi" w:cstheme="minorHAnsi"/>
          <w:b/>
          <w:bCs/>
        </w:rPr>
        <w:t>Materials</w:t>
      </w:r>
    </w:p>
    <w:p w14:paraId="12FCCD3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759CBB8" w14:textId="77777777" w:rsidR="00A77B3E" w:rsidRPr="00416DAF" w:rsidRDefault="00A22E4B" w:rsidP="00416DAF">
      <w:pPr>
        <w:pStyle w:val="ListParagraph"/>
        <w:numPr>
          <w:ilvl w:val="0"/>
          <w:numId w:val="8"/>
        </w:numPr>
        <w:spacing w:line="240" w:lineRule="auto"/>
        <w:rPr>
          <w:rFonts w:asciiTheme="minorHAnsi" w:hAnsiTheme="minorHAnsi" w:cstheme="minorHAnsi"/>
        </w:rPr>
      </w:pPr>
      <w:r w:rsidRPr="00416DAF">
        <w:rPr>
          <w:rFonts w:asciiTheme="minorHAnsi" w:hAnsiTheme="minorHAnsi" w:cstheme="minorHAnsi"/>
        </w:rPr>
        <w:t>Handout to record energy forms and sources</w:t>
      </w:r>
    </w:p>
    <w:p w14:paraId="1AE8F450" w14:textId="77777777" w:rsidR="00A77B3E" w:rsidRPr="00416DAF" w:rsidRDefault="00A22E4B" w:rsidP="00416DAF">
      <w:pPr>
        <w:pStyle w:val="ListParagraph"/>
        <w:numPr>
          <w:ilvl w:val="0"/>
          <w:numId w:val="8"/>
        </w:numPr>
        <w:spacing w:line="240" w:lineRule="auto"/>
        <w:rPr>
          <w:rFonts w:asciiTheme="minorHAnsi" w:hAnsiTheme="minorHAnsi" w:cstheme="minorHAnsi"/>
        </w:rPr>
      </w:pPr>
      <w:r w:rsidRPr="00416DAF">
        <w:rPr>
          <w:rFonts w:asciiTheme="minorHAnsi" w:hAnsiTheme="minorHAnsi" w:cstheme="minorHAnsi"/>
        </w:rPr>
        <w:t xml:space="preserve">Digital </w:t>
      </w:r>
      <w:r w:rsidR="006627FA" w:rsidRPr="00416DAF">
        <w:rPr>
          <w:rFonts w:asciiTheme="minorHAnsi" w:hAnsiTheme="minorHAnsi" w:cstheme="minorHAnsi"/>
        </w:rPr>
        <w:t>c</w:t>
      </w:r>
      <w:r w:rsidRPr="00416DAF">
        <w:rPr>
          <w:rFonts w:asciiTheme="minorHAnsi" w:hAnsiTheme="minorHAnsi" w:cstheme="minorHAnsi"/>
        </w:rPr>
        <w:t>amera to take electronic records of different energy forms and to record the activity for future use</w:t>
      </w:r>
    </w:p>
    <w:p w14:paraId="75F169D1" w14:textId="77777777" w:rsidR="00416DAF" w:rsidRPr="00E423D8" w:rsidRDefault="008E34D0" w:rsidP="00E423D8">
      <w:pPr>
        <w:pStyle w:val="ListParagraph"/>
        <w:numPr>
          <w:ilvl w:val="0"/>
          <w:numId w:val="8"/>
        </w:numPr>
        <w:spacing w:line="240" w:lineRule="auto"/>
        <w:rPr>
          <w:rFonts w:asciiTheme="minorHAnsi" w:hAnsiTheme="minorHAnsi" w:cstheme="minorHAnsi"/>
        </w:rPr>
      </w:pPr>
      <w:r w:rsidRPr="00416DAF">
        <w:rPr>
          <w:rFonts w:asciiTheme="minorHAnsi" w:hAnsiTheme="minorHAnsi" w:cstheme="minorHAnsi"/>
        </w:rPr>
        <w:t>Paper and pencils</w:t>
      </w:r>
    </w:p>
    <w:p w14:paraId="49755F13" w14:textId="77777777" w:rsidR="00A77B3E" w:rsidRPr="00416DAF" w:rsidRDefault="00416DAF" w:rsidP="00416DAF">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lastRenderedPageBreak/>
        <w:t>Minds On</w:t>
      </w:r>
    </w:p>
    <w:p w14:paraId="36CD485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C5C6B9E"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Community walk to collect evidence of energy</w:t>
      </w:r>
      <w:r w:rsidR="007F45AB">
        <w:rPr>
          <w:rFonts w:asciiTheme="minorHAnsi" w:hAnsiTheme="minorHAnsi" w:cstheme="minorHAnsi"/>
          <w:b/>
          <w:bCs/>
        </w:rPr>
        <w:t xml:space="preserve"> sources or uses</w:t>
      </w:r>
    </w:p>
    <w:p w14:paraId="009999F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FB36AA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will work in pairs or small groups to collect evidence of energy </w:t>
      </w:r>
      <w:r w:rsidR="007F45AB">
        <w:rPr>
          <w:rFonts w:asciiTheme="minorHAnsi" w:hAnsiTheme="minorHAnsi" w:cstheme="minorHAnsi"/>
        </w:rPr>
        <w:t xml:space="preserve">sources </w:t>
      </w:r>
      <w:r w:rsidRPr="000139B8">
        <w:rPr>
          <w:rFonts w:asciiTheme="minorHAnsi" w:hAnsiTheme="minorHAnsi" w:cstheme="minorHAnsi"/>
        </w:rPr>
        <w:t>and energy use</w:t>
      </w:r>
      <w:r w:rsidR="007F45AB">
        <w:rPr>
          <w:rFonts w:asciiTheme="minorHAnsi" w:hAnsiTheme="minorHAnsi" w:cstheme="minorHAnsi"/>
        </w:rPr>
        <w:t>s</w:t>
      </w:r>
      <w:r w:rsidRPr="000139B8">
        <w:rPr>
          <w:rFonts w:asciiTheme="minorHAnsi" w:hAnsiTheme="minorHAnsi" w:cstheme="minorHAnsi"/>
        </w:rPr>
        <w:t xml:space="preserve"> while on a whole class community walk. </w:t>
      </w:r>
    </w:p>
    <w:p w14:paraId="4110243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349841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Prior to completing the walk, students will be asked prompting questions such as:</w:t>
      </w:r>
    </w:p>
    <w:p w14:paraId="565D5A7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What is </w:t>
      </w:r>
      <w:r w:rsidR="006627FA">
        <w:rPr>
          <w:rFonts w:asciiTheme="minorHAnsi" w:hAnsiTheme="minorHAnsi" w:cstheme="minorHAnsi"/>
        </w:rPr>
        <w:t>e</w:t>
      </w:r>
      <w:r w:rsidRPr="000139B8">
        <w:rPr>
          <w:rFonts w:asciiTheme="minorHAnsi" w:hAnsiTheme="minorHAnsi" w:cstheme="minorHAnsi"/>
        </w:rPr>
        <w:t xml:space="preserve">nergy?  How do we use </w:t>
      </w:r>
      <w:r w:rsidR="006627FA">
        <w:rPr>
          <w:rFonts w:asciiTheme="minorHAnsi" w:hAnsiTheme="minorHAnsi" w:cstheme="minorHAnsi"/>
        </w:rPr>
        <w:t>e</w:t>
      </w:r>
      <w:r w:rsidRPr="000139B8">
        <w:rPr>
          <w:rFonts w:asciiTheme="minorHAnsi" w:hAnsiTheme="minorHAnsi" w:cstheme="minorHAnsi"/>
        </w:rPr>
        <w:t xml:space="preserve">nergy in our everyday lives?  What might we see or hear to provide evidence of the </w:t>
      </w:r>
      <w:r w:rsidR="006627FA">
        <w:rPr>
          <w:rFonts w:asciiTheme="minorHAnsi" w:hAnsiTheme="minorHAnsi" w:cstheme="minorHAnsi"/>
        </w:rPr>
        <w:t>e</w:t>
      </w:r>
      <w:r w:rsidRPr="000139B8">
        <w:rPr>
          <w:rFonts w:asciiTheme="minorHAnsi" w:hAnsiTheme="minorHAnsi" w:cstheme="minorHAnsi"/>
        </w:rPr>
        <w:t xml:space="preserve">nergy being used in the community?  What are some possible ways these energy forms might have been harnessed?  How might we know how this </w:t>
      </w:r>
      <w:r w:rsidR="006627FA">
        <w:rPr>
          <w:rFonts w:asciiTheme="minorHAnsi" w:hAnsiTheme="minorHAnsi" w:cstheme="minorHAnsi"/>
        </w:rPr>
        <w:t>e</w:t>
      </w:r>
      <w:r w:rsidRPr="000139B8">
        <w:rPr>
          <w:rFonts w:asciiTheme="minorHAnsi" w:hAnsiTheme="minorHAnsi" w:cstheme="minorHAnsi"/>
        </w:rPr>
        <w:t>nergy was harnessed?</w:t>
      </w:r>
    </w:p>
    <w:p w14:paraId="5665827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F4A0DC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are expected to record as many examples or evidence of </w:t>
      </w:r>
      <w:r w:rsidR="006627FA">
        <w:rPr>
          <w:rFonts w:asciiTheme="minorHAnsi" w:hAnsiTheme="minorHAnsi" w:cstheme="minorHAnsi"/>
        </w:rPr>
        <w:t>e</w:t>
      </w:r>
      <w:r w:rsidRPr="000139B8">
        <w:rPr>
          <w:rFonts w:asciiTheme="minorHAnsi" w:hAnsiTheme="minorHAnsi" w:cstheme="minorHAnsi"/>
        </w:rPr>
        <w:t>nergy and how it might be harnessed as possible while on the walk.  The examples will be recorded onto index cards during or after the walk in order for students to be able to organize the different examples of energy</w:t>
      </w:r>
      <w:r w:rsidR="007F45AB">
        <w:rPr>
          <w:rFonts w:asciiTheme="minorHAnsi" w:hAnsiTheme="minorHAnsi" w:cstheme="minorHAnsi"/>
        </w:rPr>
        <w:t xml:space="preserve"> forms or uses</w:t>
      </w:r>
      <w:r w:rsidRPr="000139B8">
        <w:rPr>
          <w:rFonts w:asciiTheme="minorHAnsi" w:hAnsiTheme="minorHAnsi" w:cstheme="minorHAnsi"/>
        </w:rPr>
        <w:t>.  Students should be reminded to record one idea per section on the recording sheet to ensure they can organize their observations later in the lesson.</w:t>
      </w:r>
    </w:p>
    <w:p w14:paraId="26FE83C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D11200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Once back in the classroom, students will ensure they have recorded one example/evidence of energy </w:t>
      </w:r>
      <w:r w:rsidR="007F45AB">
        <w:rPr>
          <w:rFonts w:asciiTheme="minorHAnsi" w:hAnsiTheme="minorHAnsi" w:cstheme="minorHAnsi"/>
        </w:rPr>
        <w:t xml:space="preserve">forms or uses </w:t>
      </w:r>
      <w:r w:rsidR="006627FA">
        <w:rPr>
          <w:rFonts w:asciiTheme="minorHAnsi" w:hAnsiTheme="minorHAnsi" w:cstheme="minorHAnsi"/>
        </w:rPr>
        <w:t>o</w:t>
      </w:r>
      <w:r w:rsidRPr="000139B8">
        <w:rPr>
          <w:rFonts w:asciiTheme="minorHAnsi" w:hAnsiTheme="minorHAnsi" w:cstheme="minorHAnsi"/>
        </w:rPr>
        <w:t>n one index card or section of the recording sheet.  They are to discuss with their partners what they discovered about the energy use in the community.</w:t>
      </w:r>
    </w:p>
    <w:p w14:paraId="6506D77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284635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The recording sheets are to be cut out so that students may organize their ideas with one other group in the next section of the lesson.</w:t>
      </w:r>
    </w:p>
    <w:p w14:paraId="3BE3F78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39B66E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BC7B7F5" w14:textId="77777777" w:rsidR="00A77B3E" w:rsidRPr="00416DAF" w:rsidRDefault="00416DAF">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t>Connections</w:t>
      </w:r>
    </w:p>
    <w:p w14:paraId="67E91E7F" w14:textId="77777777" w:rsidR="00416DAF" w:rsidRPr="000139B8" w:rsidRDefault="00416DAF">
      <w:pPr>
        <w:spacing w:line="240" w:lineRule="auto"/>
        <w:rPr>
          <w:rFonts w:asciiTheme="minorHAnsi" w:hAnsiTheme="minorHAnsi" w:cstheme="minorHAnsi"/>
          <w:b/>
          <w:bCs/>
        </w:rPr>
      </w:pPr>
    </w:p>
    <w:p w14:paraId="7543EEEF" w14:textId="77777777" w:rsidR="00A77B3E" w:rsidRPr="000139B8" w:rsidRDefault="00416DAF">
      <w:pPr>
        <w:spacing w:line="240" w:lineRule="auto"/>
        <w:rPr>
          <w:rFonts w:asciiTheme="minorHAnsi" w:hAnsiTheme="minorHAnsi" w:cstheme="minorHAnsi"/>
          <w:b/>
          <w:bCs/>
        </w:rPr>
      </w:pPr>
      <w:r>
        <w:rPr>
          <w:rFonts w:asciiTheme="minorHAnsi" w:hAnsiTheme="minorHAnsi" w:cstheme="minorHAnsi"/>
          <w:b/>
          <w:bCs/>
        </w:rPr>
        <w:t>Assessment</w:t>
      </w:r>
    </w:p>
    <w:p w14:paraId="4A32503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73D397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Because this is an introductory lesson, there are opportunities for Assessment for Learning (including diagnostic) in order to determine what extent of prompting questions and support might be offered to some or all students.   Assessment for Learning (diagnostic) can be utilized to help </w:t>
      </w:r>
      <w:proofErr w:type="gramStart"/>
      <w:r w:rsidRPr="000139B8">
        <w:rPr>
          <w:rFonts w:asciiTheme="minorHAnsi" w:hAnsiTheme="minorHAnsi" w:cstheme="minorHAnsi"/>
        </w:rPr>
        <w:t>teachers  facilitate</w:t>
      </w:r>
      <w:proofErr w:type="gramEnd"/>
      <w:r w:rsidRPr="000139B8">
        <w:rPr>
          <w:rFonts w:asciiTheme="minorHAnsi" w:hAnsiTheme="minorHAnsi" w:cstheme="minorHAnsi"/>
        </w:rPr>
        <w:t xml:space="preserve"> the discussion and to provide prompting questions during whole and group discussions.  Teachers should pay particular attention to what students say about the energy forms, examples they record while out on their walk, and comments they make on how energy might be harnessed.</w:t>
      </w:r>
    </w:p>
    <w:p w14:paraId="52D21CA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1A2737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What do students say or not say about energy, examples of energy</w:t>
      </w:r>
      <w:r w:rsidR="006627FA">
        <w:rPr>
          <w:rFonts w:asciiTheme="minorHAnsi" w:hAnsiTheme="minorHAnsi" w:cstheme="minorHAnsi"/>
        </w:rPr>
        <w:t>,</w:t>
      </w:r>
      <w:r w:rsidRPr="000139B8">
        <w:rPr>
          <w:rFonts w:asciiTheme="minorHAnsi" w:hAnsiTheme="minorHAnsi" w:cstheme="minorHAnsi"/>
        </w:rPr>
        <w:t xml:space="preserve"> and how it is harnessed?  What are students’ conceptions and misconceptions about energy?  How </w:t>
      </w:r>
      <w:r w:rsidR="006627FA">
        <w:rPr>
          <w:rFonts w:asciiTheme="minorHAnsi" w:hAnsiTheme="minorHAnsi" w:cstheme="minorHAnsi"/>
        </w:rPr>
        <w:t xml:space="preserve">is </w:t>
      </w:r>
      <w:r w:rsidRPr="000139B8">
        <w:rPr>
          <w:rFonts w:asciiTheme="minorHAnsi" w:hAnsiTheme="minorHAnsi" w:cstheme="minorHAnsi"/>
        </w:rPr>
        <w:t xml:space="preserve">energy shown and/or used in the community and how might </w:t>
      </w:r>
      <w:r w:rsidR="00565705">
        <w:rPr>
          <w:rFonts w:asciiTheme="minorHAnsi" w:hAnsiTheme="minorHAnsi" w:cstheme="minorHAnsi"/>
        </w:rPr>
        <w:t xml:space="preserve">it </w:t>
      </w:r>
      <w:r w:rsidRPr="000139B8">
        <w:rPr>
          <w:rFonts w:asciiTheme="minorHAnsi" w:hAnsiTheme="minorHAnsi" w:cstheme="minorHAnsi"/>
        </w:rPr>
        <w:t>be harnessed?  What do students say about the choices around energy use in their community?  What do students know about energy?  What else do students need to build into their knowledge?</w:t>
      </w:r>
    </w:p>
    <w:p w14:paraId="3034373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E36AEB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2D980BD" w14:textId="77777777" w:rsid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D2CBFD5" w14:textId="77777777" w:rsidR="00A77B3E" w:rsidRPr="000139B8" w:rsidRDefault="000139B8">
      <w:pPr>
        <w:spacing w:line="240" w:lineRule="auto"/>
        <w:rPr>
          <w:rFonts w:asciiTheme="minorHAnsi" w:hAnsiTheme="minorHAnsi" w:cstheme="minorHAnsi"/>
          <w:b/>
          <w:bCs/>
        </w:rPr>
      </w:pPr>
      <w:r>
        <w:rPr>
          <w:rFonts w:asciiTheme="minorHAnsi" w:hAnsiTheme="minorHAnsi" w:cstheme="minorHAnsi"/>
        </w:rPr>
        <w:br w:type="page"/>
      </w:r>
      <w:r w:rsidR="00A22E4B" w:rsidRPr="000139B8">
        <w:rPr>
          <w:rFonts w:asciiTheme="minorHAnsi" w:hAnsiTheme="minorHAnsi" w:cstheme="minorHAnsi"/>
          <w:b/>
          <w:bCs/>
        </w:rPr>
        <w:lastRenderedPageBreak/>
        <w:t>Differentiated Instruc</w:t>
      </w:r>
      <w:r w:rsidR="00416DAF">
        <w:rPr>
          <w:rFonts w:asciiTheme="minorHAnsi" w:hAnsiTheme="minorHAnsi" w:cstheme="minorHAnsi"/>
          <w:b/>
          <w:bCs/>
        </w:rPr>
        <w:t>tion</w:t>
      </w:r>
    </w:p>
    <w:p w14:paraId="58C81AE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FBC150A" w14:textId="77777777" w:rsidR="00A77B3E" w:rsidRDefault="0060297D" w:rsidP="0060297D">
      <w:pPr>
        <w:spacing w:line="240" w:lineRule="auto"/>
        <w:rPr>
          <w:rFonts w:asciiTheme="minorHAnsi" w:hAnsiTheme="minorHAnsi" w:cstheme="minorHAnsi"/>
        </w:rPr>
      </w:pPr>
      <w:r w:rsidRPr="0060297D">
        <w:rPr>
          <w:rFonts w:asciiTheme="minorHAnsi" w:hAnsiTheme="minorHAnsi" w:cstheme="minorHAnsi"/>
        </w:rPr>
        <w:t>Explicit</w:t>
      </w:r>
      <w:r w:rsidR="00A22E4B" w:rsidRPr="0060297D">
        <w:rPr>
          <w:rFonts w:asciiTheme="minorHAnsi" w:hAnsiTheme="minorHAnsi" w:cstheme="minorHAnsi"/>
        </w:rPr>
        <w:t xml:space="preserve"> teaching of key vocabulary may be necessary for English learners</w:t>
      </w:r>
      <w:r>
        <w:rPr>
          <w:rFonts w:asciiTheme="minorHAnsi" w:hAnsiTheme="minorHAnsi" w:cstheme="minorHAnsi"/>
        </w:rPr>
        <w:t>.</w:t>
      </w:r>
    </w:p>
    <w:p w14:paraId="3D7FD84E" w14:textId="77777777" w:rsidR="0060297D" w:rsidRPr="0060297D" w:rsidRDefault="0060297D" w:rsidP="0060297D">
      <w:pPr>
        <w:spacing w:line="240" w:lineRule="auto"/>
        <w:rPr>
          <w:rFonts w:asciiTheme="minorHAnsi" w:hAnsiTheme="minorHAnsi" w:cstheme="minorHAnsi"/>
        </w:rPr>
      </w:pPr>
    </w:p>
    <w:p w14:paraId="6C9A0099" w14:textId="77777777" w:rsidR="00A77B3E" w:rsidRDefault="0060297D" w:rsidP="0060297D">
      <w:pPr>
        <w:spacing w:line="240" w:lineRule="auto"/>
        <w:rPr>
          <w:rFonts w:asciiTheme="minorHAnsi" w:hAnsiTheme="minorHAnsi" w:cstheme="minorHAnsi"/>
        </w:rPr>
      </w:pPr>
      <w:proofErr w:type="gramStart"/>
      <w:r w:rsidRPr="0060297D">
        <w:rPr>
          <w:rFonts w:asciiTheme="minorHAnsi" w:hAnsiTheme="minorHAnsi" w:cstheme="minorHAnsi"/>
        </w:rPr>
        <w:t>Students</w:t>
      </w:r>
      <w:r w:rsidR="00A22E4B" w:rsidRPr="0060297D">
        <w:rPr>
          <w:rFonts w:asciiTheme="minorHAnsi" w:hAnsiTheme="minorHAnsi" w:cstheme="minorHAnsi"/>
        </w:rPr>
        <w:t xml:space="preserve"> having difficulty organizing their energy cards may be supported by allowing them to visit other groups</w:t>
      </w:r>
      <w:proofErr w:type="gramEnd"/>
      <w:r w:rsidR="00A22E4B" w:rsidRPr="0060297D">
        <w:rPr>
          <w:rFonts w:asciiTheme="minorHAnsi" w:hAnsiTheme="minorHAnsi" w:cstheme="minorHAnsi"/>
        </w:rPr>
        <w:t xml:space="preserve"> (peer modelling)</w:t>
      </w:r>
      <w:r>
        <w:rPr>
          <w:rFonts w:asciiTheme="minorHAnsi" w:hAnsiTheme="minorHAnsi" w:cstheme="minorHAnsi"/>
        </w:rPr>
        <w:t>.</w:t>
      </w:r>
    </w:p>
    <w:p w14:paraId="6B15ECBC" w14:textId="77777777" w:rsidR="0060297D" w:rsidRPr="0060297D" w:rsidRDefault="0060297D" w:rsidP="0060297D">
      <w:pPr>
        <w:spacing w:line="240" w:lineRule="auto"/>
        <w:rPr>
          <w:rFonts w:asciiTheme="minorHAnsi" w:hAnsiTheme="minorHAnsi" w:cstheme="minorHAnsi"/>
        </w:rPr>
      </w:pPr>
    </w:p>
    <w:p w14:paraId="4327CB94" w14:textId="77777777" w:rsidR="00A77B3E" w:rsidRPr="0060297D" w:rsidRDefault="0060297D" w:rsidP="0060297D">
      <w:pPr>
        <w:spacing w:line="240" w:lineRule="auto"/>
        <w:rPr>
          <w:rFonts w:asciiTheme="minorHAnsi" w:hAnsiTheme="minorHAnsi" w:cstheme="minorHAnsi"/>
        </w:rPr>
      </w:pPr>
      <w:r w:rsidRPr="0060297D">
        <w:rPr>
          <w:rFonts w:asciiTheme="minorHAnsi" w:hAnsiTheme="minorHAnsi" w:cstheme="minorHAnsi"/>
        </w:rPr>
        <w:t>Concept</w:t>
      </w:r>
      <w:r w:rsidR="00A22E4B" w:rsidRPr="0060297D">
        <w:rPr>
          <w:rFonts w:asciiTheme="minorHAnsi" w:hAnsiTheme="minorHAnsi" w:cstheme="minorHAnsi"/>
        </w:rPr>
        <w:t xml:space="preserve"> attainment of what energy is may support students who require more scaffolding to construct their understanding</w:t>
      </w:r>
      <w:r>
        <w:rPr>
          <w:rFonts w:asciiTheme="minorHAnsi" w:hAnsiTheme="minorHAnsi" w:cstheme="minorHAnsi"/>
        </w:rPr>
        <w:t>.</w:t>
      </w:r>
    </w:p>
    <w:p w14:paraId="68B9BA2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827CF73" w14:textId="77777777" w:rsidR="00A77B3E" w:rsidRPr="00416DAF" w:rsidRDefault="00416DAF">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t>Action</w:t>
      </w:r>
    </w:p>
    <w:p w14:paraId="6A4E41B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73C32F8" w14:textId="77777777" w:rsidR="00A77B3E" w:rsidRDefault="00A22E4B">
      <w:pPr>
        <w:spacing w:line="240" w:lineRule="auto"/>
        <w:rPr>
          <w:rFonts w:asciiTheme="minorHAnsi" w:hAnsiTheme="minorHAnsi" w:cstheme="minorHAnsi"/>
          <w:b/>
          <w:bCs/>
        </w:rPr>
      </w:pPr>
      <w:r w:rsidRPr="000139B8">
        <w:rPr>
          <w:rFonts w:asciiTheme="minorHAnsi" w:hAnsiTheme="minorHAnsi" w:cstheme="minorHAnsi"/>
          <w:b/>
          <w:bCs/>
        </w:rPr>
        <w:t>Collective Wisdom of Energy in the Community</w:t>
      </w:r>
    </w:p>
    <w:p w14:paraId="3B7C28FD" w14:textId="77777777" w:rsidR="00416DAF" w:rsidRPr="000139B8" w:rsidRDefault="00416DAF">
      <w:pPr>
        <w:spacing w:line="240" w:lineRule="auto"/>
        <w:rPr>
          <w:rFonts w:asciiTheme="minorHAnsi" w:hAnsiTheme="minorHAnsi" w:cstheme="minorHAnsi"/>
          <w:b/>
          <w:bCs/>
        </w:rPr>
      </w:pPr>
    </w:p>
    <w:p w14:paraId="253D440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are to join and work with other students to make a larger group of about 6-8 students, combining the energy index cards they created as a result of the community walk.  Students will be asked to examine the cards for similarities and differences, to remove any duplicates</w:t>
      </w:r>
      <w:r w:rsidR="003A0681">
        <w:rPr>
          <w:rFonts w:asciiTheme="minorHAnsi" w:hAnsiTheme="minorHAnsi" w:cstheme="minorHAnsi"/>
        </w:rPr>
        <w:t>,</w:t>
      </w:r>
      <w:r w:rsidRPr="000139B8">
        <w:rPr>
          <w:rFonts w:asciiTheme="minorHAnsi" w:hAnsiTheme="minorHAnsi" w:cstheme="minorHAnsi"/>
        </w:rPr>
        <w:t xml:space="preserve"> and to decide upon different ways to organize the cards into different groups.</w:t>
      </w:r>
    </w:p>
    <w:p w14:paraId="3A67C3B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9CD2BE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The teacher will prompt students to discuss observations and thoughts while they organize/classify their energy forms and ways to harness energy.</w:t>
      </w:r>
    </w:p>
    <w:p w14:paraId="0F19717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E22BF71" w14:textId="77777777" w:rsidR="00A77B3E" w:rsidRDefault="00416DAF">
      <w:pPr>
        <w:spacing w:line="240" w:lineRule="auto"/>
        <w:rPr>
          <w:rFonts w:asciiTheme="minorHAnsi" w:hAnsiTheme="minorHAnsi" w:cstheme="minorHAnsi"/>
          <w:b/>
          <w:bCs/>
        </w:rPr>
      </w:pPr>
      <w:r>
        <w:rPr>
          <w:rFonts w:asciiTheme="minorHAnsi" w:hAnsiTheme="minorHAnsi" w:cstheme="minorHAnsi"/>
          <w:b/>
          <w:bCs/>
        </w:rPr>
        <w:t>Sample prompting questions</w:t>
      </w:r>
    </w:p>
    <w:p w14:paraId="76172A63" w14:textId="77777777" w:rsidR="00416DAF" w:rsidRPr="000139B8" w:rsidRDefault="00416DAF">
      <w:pPr>
        <w:spacing w:line="240" w:lineRule="auto"/>
        <w:rPr>
          <w:rFonts w:asciiTheme="minorHAnsi" w:hAnsiTheme="minorHAnsi" w:cstheme="minorHAnsi"/>
          <w:b/>
          <w:bCs/>
        </w:rPr>
      </w:pPr>
    </w:p>
    <w:p w14:paraId="71C21E15" w14:textId="77777777" w:rsidR="00A77B3E" w:rsidRPr="00416DAF" w:rsidRDefault="00A22E4B" w:rsidP="005F3891">
      <w:pPr>
        <w:pStyle w:val="ListParagraph"/>
        <w:numPr>
          <w:ilvl w:val="0"/>
          <w:numId w:val="9"/>
        </w:numPr>
        <w:spacing w:line="240" w:lineRule="auto"/>
        <w:rPr>
          <w:rFonts w:asciiTheme="minorHAnsi" w:hAnsiTheme="minorHAnsi" w:cstheme="minorHAnsi"/>
        </w:rPr>
      </w:pPr>
      <w:r w:rsidRPr="00416DAF">
        <w:rPr>
          <w:rFonts w:asciiTheme="minorHAnsi" w:hAnsiTheme="minorHAnsi" w:cstheme="minorHAnsi"/>
        </w:rPr>
        <w:t xml:space="preserve">What is </w:t>
      </w:r>
      <w:r w:rsidR="003A0681" w:rsidRPr="00416DAF">
        <w:rPr>
          <w:rFonts w:asciiTheme="minorHAnsi" w:hAnsiTheme="minorHAnsi" w:cstheme="minorHAnsi"/>
        </w:rPr>
        <w:t>e</w:t>
      </w:r>
      <w:r w:rsidRPr="00416DAF">
        <w:rPr>
          <w:rFonts w:asciiTheme="minorHAnsi" w:hAnsiTheme="minorHAnsi" w:cstheme="minorHAnsi"/>
        </w:rPr>
        <w:t>nergy?</w:t>
      </w:r>
    </w:p>
    <w:p w14:paraId="3F09113A" w14:textId="77777777" w:rsidR="00A77B3E" w:rsidRPr="00416DAF" w:rsidRDefault="00A22E4B" w:rsidP="005F3891">
      <w:pPr>
        <w:pStyle w:val="ListParagraph"/>
        <w:numPr>
          <w:ilvl w:val="0"/>
          <w:numId w:val="9"/>
        </w:numPr>
        <w:spacing w:line="240" w:lineRule="auto"/>
        <w:rPr>
          <w:rFonts w:asciiTheme="minorHAnsi" w:hAnsiTheme="minorHAnsi" w:cstheme="minorHAnsi"/>
        </w:rPr>
      </w:pPr>
      <w:r w:rsidRPr="00416DAF">
        <w:rPr>
          <w:rFonts w:asciiTheme="minorHAnsi" w:hAnsiTheme="minorHAnsi" w:cstheme="minorHAnsi"/>
        </w:rPr>
        <w:t>What do you notice about the examples you have collected?</w:t>
      </w:r>
    </w:p>
    <w:p w14:paraId="59E6B2D0" w14:textId="77777777" w:rsidR="00A77B3E" w:rsidRPr="00416DAF" w:rsidRDefault="00A22E4B" w:rsidP="005F3891">
      <w:pPr>
        <w:pStyle w:val="ListParagraph"/>
        <w:numPr>
          <w:ilvl w:val="0"/>
          <w:numId w:val="9"/>
        </w:numPr>
        <w:spacing w:line="240" w:lineRule="auto"/>
        <w:rPr>
          <w:rFonts w:asciiTheme="minorHAnsi" w:hAnsiTheme="minorHAnsi" w:cstheme="minorHAnsi"/>
        </w:rPr>
      </w:pPr>
      <w:r w:rsidRPr="00416DAF">
        <w:rPr>
          <w:rFonts w:asciiTheme="minorHAnsi" w:hAnsiTheme="minorHAnsi" w:cstheme="minorHAnsi"/>
        </w:rPr>
        <w:t>What surprises you?  Are you missing anything?</w:t>
      </w:r>
    </w:p>
    <w:p w14:paraId="0266C01D" w14:textId="77777777" w:rsidR="00A77B3E" w:rsidRPr="00416DAF" w:rsidRDefault="00A22E4B" w:rsidP="005F3891">
      <w:pPr>
        <w:pStyle w:val="ListParagraph"/>
        <w:numPr>
          <w:ilvl w:val="0"/>
          <w:numId w:val="9"/>
        </w:numPr>
        <w:spacing w:line="240" w:lineRule="auto"/>
        <w:rPr>
          <w:rFonts w:asciiTheme="minorHAnsi" w:hAnsiTheme="minorHAnsi" w:cstheme="minorHAnsi"/>
        </w:rPr>
      </w:pPr>
      <w:r w:rsidRPr="00416DAF">
        <w:rPr>
          <w:rFonts w:asciiTheme="minorHAnsi" w:hAnsiTheme="minorHAnsi" w:cstheme="minorHAnsi"/>
        </w:rPr>
        <w:t xml:space="preserve">What are the types of </w:t>
      </w:r>
      <w:r w:rsidR="003A0681" w:rsidRPr="00416DAF">
        <w:rPr>
          <w:rFonts w:asciiTheme="minorHAnsi" w:hAnsiTheme="minorHAnsi" w:cstheme="minorHAnsi"/>
        </w:rPr>
        <w:t>e</w:t>
      </w:r>
      <w:r w:rsidRPr="00416DAF">
        <w:rPr>
          <w:rFonts w:asciiTheme="minorHAnsi" w:hAnsiTheme="minorHAnsi" w:cstheme="minorHAnsi"/>
        </w:rPr>
        <w:t>nergy you noticed?</w:t>
      </w:r>
    </w:p>
    <w:p w14:paraId="3AE4D740" w14:textId="77777777" w:rsidR="00A77B3E" w:rsidRPr="00416DAF" w:rsidRDefault="00A22E4B" w:rsidP="005F3891">
      <w:pPr>
        <w:pStyle w:val="ListParagraph"/>
        <w:numPr>
          <w:ilvl w:val="0"/>
          <w:numId w:val="9"/>
        </w:numPr>
        <w:spacing w:line="240" w:lineRule="auto"/>
        <w:rPr>
          <w:rFonts w:asciiTheme="minorHAnsi" w:hAnsiTheme="minorHAnsi" w:cstheme="minorHAnsi"/>
        </w:rPr>
      </w:pPr>
      <w:r w:rsidRPr="00416DAF">
        <w:rPr>
          <w:rFonts w:asciiTheme="minorHAnsi" w:hAnsiTheme="minorHAnsi" w:cstheme="minorHAnsi"/>
        </w:rPr>
        <w:t xml:space="preserve">What are some ways of harnessing </w:t>
      </w:r>
      <w:r w:rsidR="003A0681" w:rsidRPr="00416DAF">
        <w:rPr>
          <w:rFonts w:asciiTheme="minorHAnsi" w:hAnsiTheme="minorHAnsi" w:cstheme="minorHAnsi"/>
        </w:rPr>
        <w:t>e</w:t>
      </w:r>
      <w:r w:rsidRPr="00416DAF">
        <w:rPr>
          <w:rFonts w:asciiTheme="minorHAnsi" w:hAnsiTheme="minorHAnsi" w:cstheme="minorHAnsi"/>
        </w:rPr>
        <w:t xml:space="preserve">nergy </w:t>
      </w:r>
      <w:r w:rsidR="00B02CE0" w:rsidRPr="00416DAF">
        <w:rPr>
          <w:rFonts w:asciiTheme="minorHAnsi" w:hAnsiTheme="minorHAnsi" w:cstheme="minorHAnsi"/>
        </w:rPr>
        <w:t xml:space="preserve">forms or uses </w:t>
      </w:r>
      <w:r w:rsidRPr="00416DAF">
        <w:rPr>
          <w:rFonts w:asciiTheme="minorHAnsi" w:hAnsiTheme="minorHAnsi" w:cstheme="minorHAnsi"/>
        </w:rPr>
        <w:t>you noticed?</w:t>
      </w:r>
    </w:p>
    <w:p w14:paraId="78228D5D" w14:textId="77777777" w:rsidR="00A77B3E" w:rsidRPr="00416DAF" w:rsidRDefault="00A22E4B" w:rsidP="005F3891">
      <w:pPr>
        <w:pStyle w:val="ListParagraph"/>
        <w:numPr>
          <w:ilvl w:val="0"/>
          <w:numId w:val="9"/>
        </w:numPr>
        <w:spacing w:line="240" w:lineRule="auto"/>
        <w:rPr>
          <w:rFonts w:asciiTheme="minorHAnsi" w:hAnsiTheme="minorHAnsi" w:cstheme="minorHAnsi"/>
        </w:rPr>
      </w:pPr>
      <w:r w:rsidRPr="00416DAF">
        <w:rPr>
          <w:rFonts w:asciiTheme="minorHAnsi" w:hAnsiTheme="minorHAnsi" w:cstheme="minorHAnsi"/>
        </w:rPr>
        <w:t>Is there anything you might like to add to your collection?</w:t>
      </w:r>
    </w:p>
    <w:p w14:paraId="609614D5" w14:textId="77777777" w:rsidR="00A77B3E" w:rsidRPr="00416DAF" w:rsidRDefault="00A22E4B" w:rsidP="005F3891">
      <w:pPr>
        <w:pStyle w:val="ListParagraph"/>
        <w:numPr>
          <w:ilvl w:val="0"/>
          <w:numId w:val="9"/>
        </w:numPr>
        <w:spacing w:line="240" w:lineRule="auto"/>
        <w:rPr>
          <w:rFonts w:asciiTheme="minorHAnsi" w:hAnsiTheme="minorHAnsi" w:cstheme="minorHAnsi"/>
        </w:rPr>
      </w:pPr>
      <w:r w:rsidRPr="00416DAF">
        <w:rPr>
          <w:rFonts w:asciiTheme="minorHAnsi" w:hAnsiTheme="minorHAnsi" w:cstheme="minorHAnsi"/>
        </w:rPr>
        <w:t xml:space="preserve">What are some ways that you could organize your collection of </w:t>
      </w:r>
      <w:r w:rsidR="003A0681" w:rsidRPr="00416DAF">
        <w:rPr>
          <w:rFonts w:asciiTheme="minorHAnsi" w:hAnsiTheme="minorHAnsi" w:cstheme="minorHAnsi"/>
        </w:rPr>
        <w:t>e</w:t>
      </w:r>
      <w:r w:rsidRPr="00416DAF">
        <w:rPr>
          <w:rFonts w:asciiTheme="minorHAnsi" w:hAnsiTheme="minorHAnsi" w:cstheme="minorHAnsi"/>
        </w:rPr>
        <w:t>nergy cards?  What other ways might you organize them?</w:t>
      </w:r>
    </w:p>
    <w:p w14:paraId="78AA068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DC8FFA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The teacher might wish to highlight any organization that is connected to renewable and non-renewable energy forms and ways to harness the energy.  If one group of students has included this as an organizational method, the teacher should have this group share how they organized the energy cards and explain why they did this.  </w:t>
      </w:r>
      <w:proofErr w:type="gramStart"/>
      <w:r w:rsidRPr="000139B8">
        <w:rPr>
          <w:rFonts w:asciiTheme="minorHAnsi" w:hAnsiTheme="minorHAnsi" w:cstheme="minorHAnsi"/>
        </w:rPr>
        <w:t>A discussion around renewable and non-renewable energy sources should be facilitated by the teacher using examples such as these</w:t>
      </w:r>
      <w:proofErr w:type="gramEnd"/>
      <w:r w:rsidRPr="000139B8">
        <w:rPr>
          <w:rFonts w:asciiTheme="minorHAnsi" w:hAnsiTheme="minorHAnsi" w:cstheme="minorHAnsi"/>
        </w:rPr>
        <w:t>.</w:t>
      </w:r>
      <w:r w:rsidR="00B02CE0">
        <w:rPr>
          <w:rFonts w:asciiTheme="minorHAnsi" w:hAnsiTheme="minorHAnsi" w:cstheme="minorHAnsi"/>
        </w:rPr>
        <w:t xml:space="preserve">  The notion that the use of non-renewable energy sources can cause depletion in one form of energy and that bi-products of the conversion of certain forms of energy can be toxic to the environment should be included in the discussion.</w:t>
      </w:r>
    </w:p>
    <w:p w14:paraId="13053DE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B25A22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If students do not begin to organize their energy evidence cards by renewable and non-renewable energy forms, the teacher may ask students what it means when we talk about renewable and non-renewable energy.  Why should we care about renewable and non-renewable energy?  </w:t>
      </w:r>
      <w:r w:rsidR="003A0681" w:rsidRPr="000139B8">
        <w:rPr>
          <w:rFonts w:asciiTheme="minorHAnsi" w:hAnsiTheme="minorHAnsi" w:cstheme="minorHAnsi"/>
        </w:rPr>
        <w:t>Wh</w:t>
      </w:r>
      <w:r w:rsidR="003A0681">
        <w:rPr>
          <w:rFonts w:asciiTheme="minorHAnsi" w:hAnsiTheme="minorHAnsi" w:cstheme="minorHAnsi"/>
        </w:rPr>
        <w:t>ich</w:t>
      </w:r>
      <w:r w:rsidR="003A0681" w:rsidRPr="000139B8">
        <w:rPr>
          <w:rFonts w:asciiTheme="minorHAnsi" w:hAnsiTheme="minorHAnsi" w:cstheme="minorHAnsi"/>
        </w:rPr>
        <w:t xml:space="preserve"> </w:t>
      </w:r>
      <w:r w:rsidRPr="000139B8">
        <w:rPr>
          <w:rFonts w:asciiTheme="minorHAnsi" w:hAnsiTheme="minorHAnsi" w:cstheme="minorHAnsi"/>
        </w:rPr>
        <w:t xml:space="preserve">is better </w:t>
      </w:r>
      <w:r w:rsidRPr="000139B8">
        <w:rPr>
          <w:rFonts w:asciiTheme="minorHAnsi" w:hAnsiTheme="minorHAnsi" w:cstheme="minorHAnsi"/>
        </w:rPr>
        <w:lastRenderedPageBreak/>
        <w:t>for people?  Wh</w:t>
      </w:r>
      <w:r w:rsidR="003A0681">
        <w:rPr>
          <w:rFonts w:asciiTheme="minorHAnsi" w:hAnsiTheme="minorHAnsi" w:cstheme="minorHAnsi"/>
        </w:rPr>
        <w:t>ich</w:t>
      </w:r>
      <w:r w:rsidRPr="000139B8">
        <w:rPr>
          <w:rFonts w:asciiTheme="minorHAnsi" w:hAnsiTheme="minorHAnsi" w:cstheme="minorHAnsi"/>
        </w:rPr>
        <w:t xml:space="preserve"> is better for the </w:t>
      </w:r>
      <w:r w:rsidR="003A0681">
        <w:rPr>
          <w:rFonts w:asciiTheme="minorHAnsi" w:hAnsiTheme="minorHAnsi" w:cstheme="minorHAnsi"/>
        </w:rPr>
        <w:t>e</w:t>
      </w:r>
      <w:r w:rsidRPr="000139B8">
        <w:rPr>
          <w:rFonts w:asciiTheme="minorHAnsi" w:hAnsiTheme="minorHAnsi" w:cstheme="minorHAnsi"/>
        </w:rPr>
        <w:t>nvironment?  How do you know?  How might you find out more information?</w:t>
      </w:r>
    </w:p>
    <w:p w14:paraId="7DC9E7E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5D2D59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The teacher may select specific groups to share their discussions and highlights with the whole class in order to spark a whole class discussion around:</w:t>
      </w:r>
    </w:p>
    <w:p w14:paraId="445A17E4" w14:textId="77777777" w:rsidR="00A77B3E" w:rsidRPr="00416DAF" w:rsidRDefault="00A22E4B"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 xml:space="preserve">What is </w:t>
      </w:r>
      <w:r w:rsidR="003A0681" w:rsidRPr="00416DAF">
        <w:rPr>
          <w:rFonts w:asciiTheme="minorHAnsi" w:hAnsiTheme="minorHAnsi" w:cstheme="minorHAnsi"/>
        </w:rPr>
        <w:t>e</w:t>
      </w:r>
      <w:r w:rsidRPr="00416DAF">
        <w:rPr>
          <w:rFonts w:asciiTheme="minorHAnsi" w:hAnsiTheme="minorHAnsi" w:cstheme="minorHAnsi"/>
        </w:rPr>
        <w:t>nergy?</w:t>
      </w:r>
    </w:p>
    <w:p w14:paraId="4F536B95" w14:textId="77777777" w:rsidR="00A77B3E" w:rsidRPr="00416DAF" w:rsidRDefault="00A22E4B"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How is it harnessed in this community?</w:t>
      </w:r>
    </w:p>
    <w:p w14:paraId="4E53003B" w14:textId="77777777" w:rsidR="00A77B3E" w:rsidRPr="00416DAF" w:rsidRDefault="00A22E4B"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What else might we look for to provide more evidence?</w:t>
      </w:r>
    </w:p>
    <w:p w14:paraId="613CADC0" w14:textId="77777777" w:rsidR="00A77B3E" w:rsidRPr="00416DAF" w:rsidRDefault="00A22E4B"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What is renewable and non-renewable energy?</w:t>
      </w:r>
    </w:p>
    <w:p w14:paraId="6FE2822D" w14:textId="77777777" w:rsidR="00A77B3E" w:rsidRPr="00416DAF" w:rsidRDefault="00A22E4B"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Why might anyone care about renewable and non-renewable energy?</w:t>
      </w:r>
    </w:p>
    <w:p w14:paraId="5FA8F9F9" w14:textId="77777777" w:rsidR="00A77B3E" w:rsidRPr="00416DAF" w:rsidRDefault="00A22E4B"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What choices about energy do people in the community have?</w:t>
      </w:r>
    </w:p>
    <w:p w14:paraId="708AA896" w14:textId="77777777" w:rsidR="00A77B3E" w:rsidRPr="00416DAF" w:rsidRDefault="00A22E4B"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What incentives might help them to make better decisions about energy choices?</w:t>
      </w:r>
    </w:p>
    <w:p w14:paraId="1272683F" w14:textId="77777777" w:rsidR="00A77B3E" w:rsidRPr="00416DAF" w:rsidRDefault="00A22E4B"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How might this be connected to Conservation of Energy?</w:t>
      </w:r>
    </w:p>
    <w:p w14:paraId="4A160623" w14:textId="77777777" w:rsidR="00FA5E1F" w:rsidRPr="00416DAF" w:rsidRDefault="00FA5E1F"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How might this be connected to global warming?</w:t>
      </w:r>
    </w:p>
    <w:p w14:paraId="49F650F8" w14:textId="77777777" w:rsidR="00A77B3E" w:rsidRPr="00416DAF" w:rsidRDefault="00A22E4B"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Why would we care about any of this?  Why might it be important?</w:t>
      </w:r>
    </w:p>
    <w:p w14:paraId="098D1549" w14:textId="77777777" w:rsidR="00A77B3E" w:rsidRPr="00416DAF" w:rsidRDefault="003A0681" w:rsidP="005F3891">
      <w:pPr>
        <w:pStyle w:val="ListParagraph"/>
        <w:numPr>
          <w:ilvl w:val="0"/>
          <w:numId w:val="10"/>
        </w:numPr>
        <w:spacing w:line="240" w:lineRule="auto"/>
        <w:rPr>
          <w:rFonts w:asciiTheme="minorHAnsi" w:hAnsiTheme="minorHAnsi" w:cstheme="minorHAnsi"/>
        </w:rPr>
      </w:pPr>
      <w:r w:rsidRPr="00416DAF">
        <w:rPr>
          <w:rFonts w:asciiTheme="minorHAnsi" w:hAnsiTheme="minorHAnsi" w:cstheme="minorHAnsi"/>
        </w:rPr>
        <w:t xml:space="preserve">To </w:t>
      </w:r>
      <w:proofErr w:type="gramStart"/>
      <w:r w:rsidRPr="00416DAF">
        <w:rPr>
          <w:rFonts w:asciiTheme="minorHAnsi" w:hAnsiTheme="minorHAnsi" w:cstheme="minorHAnsi"/>
        </w:rPr>
        <w:t xml:space="preserve">whom </w:t>
      </w:r>
      <w:r w:rsidR="00A22E4B" w:rsidRPr="00416DAF">
        <w:rPr>
          <w:rFonts w:asciiTheme="minorHAnsi" w:hAnsiTheme="minorHAnsi" w:cstheme="minorHAnsi"/>
        </w:rPr>
        <w:t xml:space="preserve"> is</w:t>
      </w:r>
      <w:proofErr w:type="gramEnd"/>
      <w:r w:rsidR="00A22E4B" w:rsidRPr="00416DAF">
        <w:rPr>
          <w:rFonts w:asciiTheme="minorHAnsi" w:hAnsiTheme="minorHAnsi" w:cstheme="minorHAnsi"/>
        </w:rPr>
        <w:t xml:space="preserve"> it important? Why?</w:t>
      </w:r>
    </w:p>
    <w:p w14:paraId="0476472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895188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A list of </w:t>
      </w:r>
      <w:r w:rsidR="006F1611">
        <w:rPr>
          <w:rFonts w:asciiTheme="minorHAnsi" w:hAnsiTheme="minorHAnsi" w:cstheme="minorHAnsi"/>
        </w:rPr>
        <w:t>e</w:t>
      </w:r>
      <w:r w:rsidRPr="000139B8">
        <w:rPr>
          <w:rFonts w:asciiTheme="minorHAnsi" w:hAnsiTheme="minorHAnsi" w:cstheme="minorHAnsi"/>
        </w:rPr>
        <w:t xml:space="preserve">nergy forms and ways to harness energy could be generated as a whole class.  Key ideas and points, and any questions about </w:t>
      </w:r>
      <w:r w:rsidR="003A0681">
        <w:rPr>
          <w:rFonts w:asciiTheme="minorHAnsi" w:hAnsiTheme="minorHAnsi" w:cstheme="minorHAnsi"/>
        </w:rPr>
        <w:t>e</w:t>
      </w:r>
      <w:r w:rsidRPr="000139B8">
        <w:rPr>
          <w:rFonts w:asciiTheme="minorHAnsi" w:hAnsiTheme="minorHAnsi" w:cstheme="minorHAnsi"/>
        </w:rPr>
        <w:t>nergy</w:t>
      </w:r>
      <w:r w:rsidR="003A0681">
        <w:rPr>
          <w:rFonts w:asciiTheme="minorHAnsi" w:hAnsiTheme="minorHAnsi" w:cstheme="minorHAnsi"/>
        </w:rPr>
        <w:t>,</w:t>
      </w:r>
      <w:r w:rsidRPr="000139B8">
        <w:rPr>
          <w:rFonts w:asciiTheme="minorHAnsi" w:hAnsiTheme="minorHAnsi" w:cstheme="minorHAnsi"/>
        </w:rPr>
        <w:t xml:space="preserve"> could be recorded to summarize the ideas and learning.  The charts can be referred to when students are reflecting on their learning about Conservation of Energy and responsible choices around energy choice and consumption throughout the unit.</w:t>
      </w:r>
    </w:p>
    <w:p w14:paraId="1ADBFAE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435E27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23DA196" w14:textId="77777777" w:rsidR="00A77B3E" w:rsidRPr="00416DAF" w:rsidRDefault="00A22E4B">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t>Connections</w:t>
      </w:r>
    </w:p>
    <w:p w14:paraId="316CAD5E" w14:textId="77777777" w:rsidR="00416DAF" w:rsidRPr="000139B8" w:rsidRDefault="00416DAF">
      <w:pPr>
        <w:spacing w:line="240" w:lineRule="auto"/>
        <w:rPr>
          <w:rFonts w:asciiTheme="minorHAnsi" w:hAnsiTheme="minorHAnsi" w:cstheme="minorHAnsi"/>
          <w:b/>
          <w:bCs/>
        </w:rPr>
      </w:pPr>
    </w:p>
    <w:p w14:paraId="3143B9A1" w14:textId="77777777" w:rsidR="00416DAF" w:rsidRPr="000139B8" w:rsidRDefault="00416DAF">
      <w:pPr>
        <w:spacing w:line="240" w:lineRule="auto"/>
        <w:rPr>
          <w:rFonts w:asciiTheme="minorHAnsi" w:hAnsiTheme="minorHAnsi" w:cstheme="minorHAnsi"/>
          <w:b/>
          <w:bCs/>
        </w:rPr>
      </w:pPr>
      <w:r>
        <w:rPr>
          <w:rFonts w:asciiTheme="minorHAnsi" w:hAnsiTheme="minorHAnsi" w:cstheme="minorHAnsi"/>
          <w:b/>
          <w:bCs/>
        </w:rPr>
        <w:t>Assessment</w:t>
      </w:r>
    </w:p>
    <w:p w14:paraId="0E351E1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6D058E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Assessment for Learning will </w:t>
      </w:r>
      <w:r w:rsidR="00416DAF" w:rsidRPr="000139B8">
        <w:rPr>
          <w:rFonts w:asciiTheme="minorHAnsi" w:hAnsiTheme="minorHAnsi" w:cstheme="minorHAnsi"/>
        </w:rPr>
        <w:t>help guide</w:t>
      </w:r>
      <w:r w:rsidRPr="000139B8">
        <w:rPr>
          <w:rFonts w:asciiTheme="minorHAnsi" w:hAnsiTheme="minorHAnsi" w:cstheme="minorHAnsi"/>
        </w:rPr>
        <w:t xml:space="preserve"> the prompting questions teachers may wish to ask students while they work on organizing their examples of energy.  What did students record in their observation sheets while on their walk?  Are they adding anything that they saw but did not originally record?  What are students saying in their discussions with one another while organizing their energy examples?  What are students’ responses to the prompting questions?  Are students showing a connection to renewable and non-renewable sources of energy?  What are students saying and not saying about energy?</w:t>
      </w:r>
    </w:p>
    <w:p w14:paraId="21F096F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5DCB99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Assessment for Learning can be part of the whole group discussion around the prompting questions provided.  Which students are sharing their ideas?  What other students might require some prompting?  What scaffolding might be required for some students?</w:t>
      </w:r>
    </w:p>
    <w:p w14:paraId="1FC93F6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692594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What are students sharing?  What are students not sharing in connection to the prompting questions and learning goals for this lesson?</w:t>
      </w:r>
    </w:p>
    <w:p w14:paraId="377843E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BD29EF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A29F2C0" w14:textId="77777777" w:rsidR="00416DAF" w:rsidRDefault="00416DAF">
      <w:pPr>
        <w:spacing w:line="240" w:lineRule="auto"/>
        <w:rPr>
          <w:rFonts w:asciiTheme="minorHAnsi" w:hAnsiTheme="minorHAnsi" w:cstheme="minorHAnsi"/>
          <w:b/>
          <w:bCs/>
        </w:rPr>
      </w:pPr>
      <w:r>
        <w:rPr>
          <w:rFonts w:asciiTheme="minorHAnsi" w:hAnsiTheme="minorHAnsi" w:cstheme="minorHAnsi"/>
          <w:b/>
          <w:bCs/>
        </w:rPr>
        <w:br w:type="page"/>
      </w:r>
    </w:p>
    <w:p w14:paraId="36529B59" w14:textId="77777777" w:rsidR="00A77B3E" w:rsidRPr="000139B8" w:rsidRDefault="00416DAF">
      <w:pPr>
        <w:spacing w:line="240" w:lineRule="auto"/>
        <w:rPr>
          <w:rFonts w:asciiTheme="minorHAnsi" w:hAnsiTheme="minorHAnsi" w:cstheme="minorHAnsi"/>
          <w:b/>
          <w:bCs/>
        </w:rPr>
      </w:pPr>
      <w:r>
        <w:rPr>
          <w:rFonts w:asciiTheme="minorHAnsi" w:hAnsiTheme="minorHAnsi" w:cstheme="minorHAnsi"/>
          <w:b/>
          <w:bCs/>
        </w:rPr>
        <w:lastRenderedPageBreak/>
        <w:t>Differentiated Instruction</w:t>
      </w:r>
    </w:p>
    <w:p w14:paraId="1A1E78E1"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1E10178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who are not contributing may be more comfortable sharing in smaller groups.  Providing more wait time for some students may encourage a wider range of student interactions.</w:t>
      </w:r>
    </w:p>
    <w:p w14:paraId="6A63239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859C66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Strategies such as Think/Pair/Share prior to responding to whole group discussions may also promote more sharing.</w:t>
      </w:r>
    </w:p>
    <w:p w14:paraId="271E2AA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B560CA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Allowing students, especially English Learners, to use sentence prompts to practice responses before sharing their ideas may provide a richer discussion and allow more students to contribute.</w:t>
      </w:r>
    </w:p>
    <w:p w14:paraId="3F310670" w14:textId="77777777" w:rsid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6D0DC5D" w14:textId="77777777" w:rsidR="00A77B3E" w:rsidRPr="00416DAF" w:rsidRDefault="00416DAF">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t>Consolidation</w:t>
      </w:r>
    </w:p>
    <w:p w14:paraId="25A2C84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0EA4C98"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Inventory Evidence of Energy Forms and Ways to Harness Energy</w:t>
      </w:r>
    </w:p>
    <w:p w14:paraId="6789464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859CA5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will participate in a second community walk to create an inventory list of evidence of Energy Forms and Ways to Harness Energy.  Students will be prompted to connect their inventory to Renewable and Non-renewable Energy</w:t>
      </w:r>
      <w:r w:rsidR="003A0681">
        <w:rPr>
          <w:rFonts w:asciiTheme="minorHAnsi" w:hAnsiTheme="minorHAnsi" w:cstheme="minorHAnsi"/>
        </w:rPr>
        <w:t>,</w:t>
      </w:r>
      <w:r w:rsidRPr="000139B8">
        <w:rPr>
          <w:rFonts w:asciiTheme="minorHAnsi" w:hAnsiTheme="minorHAnsi" w:cstheme="minorHAnsi"/>
        </w:rPr>
        <w:t xml:space="preserve"> and what this means to the community.</w:t>
      </w:r>
    </w:p>
    <w:p w14:paraId="47B530F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D23819E"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Prior to the walk, students will be prompted:</w:t>
      </w:r>
    </w:p>
    <w:p w14:paraId="26304BBD" w14:textId="77777777" w:rsidR="00A77B3E" w:rsidRPr="00416DAF" w:rsidRDefault="00A22E4B" w:rsidP="005F3891">
      <w:pPr>
        <w:pStyle w:val="ListParagraph"/>
        <w:numPr>
          <w:ilvl w:val="0"/>
          <w:numId w:val="11"/>
        </w:numPr>
        <w:spacing w:line="240" w:lineRule="auto"/>
        <w:rPr>
          <w:rFonts w:asciiTheme="minorHAnsi" w:hAnsiTheme="minorHAnsi" w:cstheme="minorHAnsi"/>
        </w:rPr>
      </w:pPr>
      <w:r w:rsidRPr="00416DAF">
        <w:rPr>
          <w:rFonts w:asciiTheme="minorHAnsi" w:hAnsiTheme="minorHAnsi" w:cstheme="minorHAnsi"/>
        </w:rPr>
        <w:t>What is renewable and non-renewable energy?</w:t>
      </w:r>
    </w:p>
    <w:p w14:paraId="25D65420" w14:textId="77777777" w:rsidR="00A77B3E" w:rsidRPr="00416DAF" w:rsidRDefault="00A22E4B" w:rsidP="005F3891">
      <w:pPr>
        <w:pStyle w:val="ListParagraph"/>
        <w:numPr>
          <w:ilvl w:val="0"/>
          <w:numId w:val="11"/>
        </w:numPr>
        <w:spacing w:line="240" w:lineRule="auto"/>
        <w:rPr>
          <w:rFonts w:asciiTheme="minorHAnsi" w:hAnsiTheme="minorHAnsi" w:cstheme="minorHAnsi"/>
        </w:rPr>
      </w:pPr>
      <w:r w:rsidRPr="00416DAF">
        <w:rPr>
          <w:rFonts w:asciiTheme="minorHAnsi" w:hAnsiTheme="minorHAnsi" w:cstheme="minorHAnsi"/>
        </w:rPr>
        <w:t>Why might we care about renewable energy and non-renewable energy?</w:t>
      </w:r>
    </w:p>
    <w:p w14:paraId="2A660786" w14:textId="77777777" w:rsidR="00A77B3E" w:rsidRPr="00416DAF" w:rsidRDefault="00A22E4B" w:rsidP="005F3891">
      <w:pPr>
        <w:pStyle w:val="ListParagraph"/>
        <w:numPr>
          <w:ilvl w:val="0"/>
          <w:numId w:val="11"/>
        </w:numPr>
        <w:spacing w:line="240" w:lineRule="auto"/>
        <w:rPr>
          <w:rFonts w:asciiTheme="minorHAnsi" w:hAnsiTheme="minorHAnsi" w:cstheme="minorHAnsi"/>
        </w:rPr>
      </w:pPr>
      <w:r w:rsidRPr="00416DAF">
        <w:rPr>
          <w:rFonts w:asciiTheme="minorHAnsi" w:hAnsiTheme="minorHAnsi" w:cstheme="minorHAnsi"/>
        </w:rPr>
        <w:t>How might this be connected to the conservation of energy and resources?</w:t>
      </w:r>
    </w:p>
    <w:p w14:paraId="273B667D" w14:textId="77777777" w:rsidR="00A77B3E" w:rsidRPr="00416DAF" w:rsidRDefault="00A22E4B" w:rsidP="005F3891">
      <w:pPr>
        <w:pStyle w:val="ListParagraph"/>
        <w:numPr>
          <w:ilvl w:val="0"/>
          <w:numId w:val="11"/>
        </w:numPr>
        <w:spacing w:line="240" w:lineRule="auto"/>
        <w:rPr>
          <w:rFonts w:asciiTheme="minorHAnsi" w:hAnsiTheme="minorHAnsi" w:cstheme="minorHAnsi"/>
        </w:rPr>
      </w:pPr>
      <w:r w:rsidRPr="00416DAF">
        <w:rPr>
          <w:rFonts w:asciiTheme="minorHAnsi" w:hAnsiTheme="minorHAnsi" w:cstheme="minorHAnsi"/>
        </w:rPr>
        <w:t>Why would anyone care about conservation of energy and resources?</w:t>
      </w:r>
    </w:p>
    <w:p w14:paraId="2CD795D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59C1712"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Note:</w:t>
      </w:r>
      <w:r w:rsidRPr="000139B8">
        <w:rPr>
          <w:rFonts w:asciiTheme="minorHAnsi" w:hAnsiTheme="minorHAnsi" w:cstheme="minorHAnsi"/>
        </w:rPr>
        <w:t xml:space="preserve"> The discussion may already be discussed during the activity above which can be connected seamlessly to the second community walk.  The second walk may occur in the same route or a different route, depending on where students may gather more evidence to support their questions, and discussions around renewable and non-renewable energy.</w:t>
      </w:r>
    </w:p>
    <w:p w14:paraId="302DEFB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D51578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b/>
          <w:bCs/>
        </w:rPr>
        <w:t>Note:</w:t>
      </w:r>
      <w:r w:rsidRPr="000139B8">
        <w:rPr>
          <w:rFonts w:asciiTheme="minorHAnsi" w:hAnsiTheme="minorHAnsi" w:cstheme="minorHAnsi"/>
        </w:rPr>
        <w:t xml:space="preserve">  For those classrooms writing articles, blogs, wikis or other technological consolidation of learning, taking digital records (pictures) of students actively involved with the </w:t>
      </w:r>
      <w:proofErr w:type="gramStart"/>
      <w:r w:rsidRPr="000139B8">
        <w:rPr>
          <w:rFonts w:asciiTheme="minorHAnsi" w:hAnsiTheme="minorHAnsi" w:cstheme="minorHAnsi"/>
        </w:rPr>
        <w:t>activities  will</w:t>
      </w:r>
      <w:proofErr w:type="gramEnd"/>
      <w:r w:rsidRPr="000139B8">
        <w:rPr>
          <w:rFonts w:asciiTheme="minorHAnsi" w:hAnsiTheme="minorHAnsi" w:cstheme="minorHAnsi"/>
        </w:rPr>
        <w:t xml:space="preserve"> add a great deal of meaning to the blog or other technological entries. </w:t>
      </w:r>
    </w:p>
    <w:p w14:paraId="6498BEE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2E04F00" w14:textId="77777777" w:rsidR="00A77B3E" w:rsidRPr="00416DAF" w:rsidRDefault="00A22E4B">
      <w:pPr>
        <w:spacing w:line="240" w:lineRule="auto"/>
        <w:rPr>
          <w:rFonts w:asciiTheme="minorHAnsi" w:hAnsiTheme="minorHAnsi" w:cstheme="minorHAnsi"/>
          <w:b/>
          <w:bCs/>
          <w:sz w:val="28"/>
          <w:szCs w:val="28"/>
        </w:rPr>
      </w:pPr>
      <w:r w:rsidRPr="00416DAF">
        <w:rPr>
          <w:rFonts w:asciiTheme="minorHAnsi" w:hAnsiTheme="minorHAnsi" w:cstheme="minorHAnsi"/>
          <w:b/>
          <w:bCs/>
          <w:sz w:val="28"/>
          <w:szCs w:val="28"/>
        </w:rPr>
        <w:t>Connections</w:t>
      </w:r>
    </w:p>
    <w:p w14:paraId="02439DDA" w14:textId="77777777" w:rsidR="00416DAF" w:rsidRPr="000139B8" w:rsidRDefault="00416DAF">
      <w:pPr>
        <w:spacing w:line="240" w:lineRule="auto"/>
        <w:rPr>
          <w:rFonts w:asciiTheme="minorHAnsi" w:hAnsiTheme="minorHAnsi" w:cstheme="minorHAnsi"/>
          <w:b/>
          <w:bCs/>
        </w:rPr>
      </w:pPr>
    </w:p>
    <w:p w14:paraId="770B686B" w14:textId="77777777" w:rsidR="00A77B3E" w:rsidRPr="000139B8" w:rsidRDefault="00416DAF">
      <w:pPr>
        <w:spacing w:line="240" w:lineRule="auto"/>
        <w:rPr>
          <w:rFonts w:asciiTheme="minorHAnsi" w:hAnsiTheme="minorHAnsi" w:cstheme="minorHAnsi"/>
          <w:b/>
          <w:bCs/>
        </w:rPr>
      </w:pPr>
      <w:r>
        <w:rPr>
          <w:rFonts w:asciiTheme="minorHAnsi" w:hAnsiTheme="minorHAnsi" w:cstheme="minorHAnsi"/>
          <w:b/>
          <w:bCs/>
        </w:rPr>
        <w:t>Assessment</w:t>
      </w:r>
    </w:p>
    <w:p w14:paraId="0BB1C1D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D6728E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The second walk is a great way to see what new approaches students are able to take to the task.  What new examples are students noticing?  What new connections are students making to energy consumption?  What connections to renewable and non-renewable energy?  What new examples are students noticing on the second walk?  What other new learning are students making?</w:t>
      </w:r>
    </w:p>
    <w:p w14:paraId="39991C2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1D9F622" w14:textId="77777777" w:rsidR="00E13503" w:rsidRDefault="00E13503">
      <w:pPr>
        <w:spacing w:line="240" w:lineRule="auto"/>
        <w:rPr>
          <w:rFonts w:asciiTheme="minorHAnsi" w:hAnsiTheme="minorHAnsi" w:cstheme="minorHAnsi"/>
        </w:rPr>
      </w:pPr>
      <w:r>
        <w:rPr>
          <w:rFonts w:asciiTheme="minorHAnsi" w:hAnsiTheme="minorHAnsi" w:cstheme="minorHAnsi"/>
        </w:rPr>
        <w:br w:type="page"/>
      </w:r>
    </w:p>
    <w:p w14:paraId="61C45AC1"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rPr>
        <w:lastRenderedPageBreak/>
        <w:t xml:space="preserve"> </w:t>
      </w:r>
      <w:r w:rsidR="00416DAF">
        <w:rPr>
          <w:rFonts w:asciiTheme="minorHAnsi" w:hAnsiTheme="minorHAnsi" w:cstheme="minorHAnsi"/>
          <w:b/>
          <w:bCs/>
        </w:rPr>
        <w:t>Differentiated Instruction</w:t>
      </w:r>
    </w:p>
    <w:p w14:paraId="44DA873D"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0E8302EF" w14:textId="77777777" w:rsidR="00A77B3E" w:rsidRPr="000139B8" w:rsidRDefault="0060297D">
      <w:pPr>
        <w:spacing w:line="240" w:lineRule="auto"/>
        <w:rPr>
          <w:rFonts w:asciiTheme="minorHAnsi" w:hAnsiTheme="minorHAnsi" w:cstheme="minorHAnsi"/>
        </w:rPr>
      </w:pPr>
      <w:r>
        <w:rPr>
          <w:rFonts w:asciiTheme="minorHAnsi" w:hAnsiTheme="minorHAnsi" w:cstheme="minorHAnsi"/>
        </w:rPr>
        <w:t>C</w:t>
      </w:r>
      <w:r w:rsidR="00A22E4B" w:rsidRPr="000139B8">
        <w:rPr>
          <w:rFonts w:asciiTheme="minorHAnsi" w:hAnsiTheme="minorHAnsi" w:cstheme="minorHAnsi"/>
        </w:rPr>
        <w:t>oncept attainment of renewable and non-renewable energy sources may support students who require more scaffolding to construct their understanding of the concepts</w:t>
      </w:r>
      <w:r>
        <w:rPr>
          <w:rFonts w:asciiTheme="minorHAnsi" w:hAnsiTheme="minorHAnsi" w:cstheme="minorHAnsi"/>
        </w:rPr>
        <w:t>.</w:t>
      </w:r>
    </w:p>
    <w:p w14:paraId="53144125" w14:textId="77777777" w:rsidR="00E13503" w:rsidRDefault="00E13503" w:rsidP="00F109EB">
      <w:pPr>
        <w:spacing w:line="240" w:lineRule="auto"/>
        <w:jc w:val="center"/>
        <w:rPr>
          <w:rFonts w:asciiTheme="minorHAnsi" w:hAnsiTheme="minorHAnsi" w:cstheme="minorHAnsi"/>
          <w:b/>
          <w:sz w:val="28"/>
          <w:szCs w:val="28"/>
          <w:lang w:val="en-US"/>
        </w:rPr>
      </w:pPr>
    </w:p>
    <w:p w14:paraId="4B141CBB" w14:textId="77777777" w:rsidR="00E13503" w:rsidRDefault="00E13503" w:rsidP="00F109EB">
      <w:pPr>
        <w:spacing w:line="240" w:lineRule="auto"/>
        <w:jc w:val="center"/>
        <w:rPr>
          <w:rFonts w:asciiTheme="minorHAnsi" w:hAnsiTheme="minorHAnsi" w:cstheme="minorHAnsi"/>
          <w:b/>
          <w:sz w:val="28"/>
          <w:szCs w:val="28"/>
          <w:lang w:val="en-US"/>
        </w:rPr>
      </w:pPr>
    </w:p>
    <w:p w14:paraId="5D9F082D" w14:textId="77777777" w:rsidR="00E13503" w:rsidRDefault="00E13503">
      <w:pPr>
        <w:spacing w:line="240" w:lineRule="auto"/>
        <w:rPr>
          <w:rFonts w:asciiTheme="minorHAnsi" w:hAnsiTheme="minorHAnsi" w:cstheme="minorHAnsi"/>
          <w:b/>
          <w:sz w:val="28"/>
          <w:szCs w:val="28"/>
          <w:lang w:val="en-US"/>
        </w:rPr>
      </w:pPr>
      <w:r>
        <w:rPr>
          <w:rFonts w:asciiTheme="minorHAnsi" w:hAnsiTheme="minorHAnsi" w:cstheme="minorHAnsi"/>
          <w:b/>
          <w:sz w:val="28"/>
          <w:szCs w:val="28"/>
          <w:lang w:val="en-US"/>
        </w:rPr>
        <w:br w:type="page"/>
      </w:r>
    </w:p>
    <w:p w14:paraId="390982CF" w14:textId="77777777" w:rsidR="00D71857" w:rsidRPr="00F109EB" w:rsidRDefault="00D71857" w:rsidP="00F109EB">
      <w:pPr>
        <w:spacing w:line="240" w:lineRule="auto"/>
        <w:jc w:val="center"/>
        <w:rPr>
          <w:rFonts w:asciiTheme="minorHAnsi" w:hAnsiTheme="minorHAnsi" w:cstheme="minorHAnsi"/>
          <w:b/>
          <w:sz w:val="28"/>
          <w:szCs w:val="28"/>
          <w:lang w:val="en-US"/>
        </w:rPr>
      </w:pPr>
      <w:r w:rsidRPr="00F109EB">
        <w:rPr>
          <w:rFonts w:asciiTheme="minorHAnsi" w:hAnsiTheme="minorHAnsi" w:cstheme="minorHAnsi"/>
          <w:b/>
          <w:sz w:val="28"/>
          <w:szCs w:val="28"/>
          <w:lang w:val="en-US"/>
        </w:rPr>
        <w:lastRenderedPageBreak/>
        <w:t>Collecting Energy Evidence in the Community</w:t>
      </w:r>
    </w:p>
    <w:p w14:paraId="3CEC1E95" w14:textId="77777777" w:rsidR="00D71857" w:rsidRPr="00D71857" w:rsidRDefault="00D71857" w:rsidP="00426AF3">
      <w:pPr>
        <w:jc w:val="center"/>
        <w:rPr>
          <w:rFonts w:asciiTheme="minorHAnsi" w:hAnsiTheme="minorHAnsi" w:cstheme="minorHAnsi"/>
          <w:b/>
          <w:lang w:val="en-US"/>
        </w:rPr>
      </w:pPr>
    </w:p>
    <w:p w14:paraId="495E1CBC"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 xml:space="preserve">What is energy?  How do we use energy in our everyday lives?  What evidence might we see or hear in the community?  What are some ways this energy might have been harnessed?  What might the energy sources be?  How might we know this?  </w:t>
      </w:r>
    </w:p>
    <w:p w14:paraId="3A8133A3" w14:textId="77777777" w:rsidR="00D71857" w:rsidRPr="00D71857" w:rsidRDefault="00D71857" w:rsidP="00426AF3">
      <w:pPr>
        <w:rPr>
          <w:rFonts w:asciiTheme="minorHAnsi" w:hAnsiTheme="minorHAnsi" w:cstheme="minorHAnsi"/>
          <w:lang w:val="en-US"/>
        </w:rPr>
      </w:pPr>
    </w:p>
    <w:p w14:paraId="09A6B7CE"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 xml:space="preserve">Record each example or evidence of </w:t>
      </w:r>
      <w:r w:rsidR="00C6145E">
        <w:rPr>
          <w:rFonts w:asciiTheme="minorHAnsi" w:hAnsiTheme="minorHAnsi" w:cstheme="minorHAnsi"/>
          <w:lang w:val="en-US"/>
        </w:rPr>
        <w:t>e</w:t>
      </w:r>
      <w:r w:rsidRPr="00D71857">
        <w:rPr>
          <w:rFonts w:asciiTheme="minorHAnsi" w:hAnsiTheme="minorHAnsi" w:cstheme="minorHAnsi"/>
          <w:lang w:val="en-US"/>
        </w:rPr>
        <w:t xml:space="preserve">nergy </w:t>
      </w:r>
      <w:r w:rsidR="00890706">
        <w:rPr>
          <w:rFonts w:asciiTheme="minorHAnsi" w:hAnsiTheme="minorHAnsi" w:cstheme="minorHAnsi"/>
          <w:lang w:val="en-US"/>
        </w:rPr>
        <w:t xml:space="preserve">forms or uses </w:t>
      </w:r>
      <w:r w:rsidRPr="00D71857">
        <w:rPr>
          <w:rFonts w:asciiTheme="minorHAnsi" w:hAnsiTheme="minorHAnsi" w:cstheme="minorHAnsi"/>
          <w:lang w:val="en-US"/>
        </w:rPr>
        <w:t>you can find in the community in its own space below  (i</w:t>
      </w:r>
      <w:r w:rsidR="00C6145E">
        <w:rPr>
          <w:rFonts w:asciiTheme="minorHAnsi" w:hAnsiTheme="minorHAnsi" w:cstheme="minorHAnsi"/>
          <w:lang w:val="en-US"/>
        </w:rPr>
        <w:t>.</w:t>
      </w:r>
      <w:r w:rsidRPr="00D71857">
        <w:rPr>
          <w:rFonts w:asciiTheme="minorHAnsi" w:hAnsiTheme="minorHAnsi" w:cstheme="minorHAnsi"/>
          <w:lang w:val="en-US"/>
        </w:rPr>
        <w:t xml:space="preserve">e., </w:t>
      </w:r>
      <w:r w:rsidR="00C6145E">
        <w:rPr>
          <w:rFonts w:asciiTheme="minorHAnsi" w:hAnsiTheme="minorHAnsi" w:cstheme="minorHAnsi"/>
          <w:lang w:val="en-US"/>
        </w:rPr>
        <w:t>o</w:t>
      </w:r>
      <w:r w:rsidRPr="00D71857">
        <w:rPr>
          <w:rFonts w:asciiTheme="minorHAnsi" w:hAnsiTheme="minorHAnsi" w:cstheme="minorHAnsi"/>
          <w:lang w:val="en-US"/>
        </w:rPr>
        <w:t>ne example per card)</w:t>
      </w:r>
      <w:r w:rsidR="00C6145E">
        <w:rPr>
          <w:rFonts w:asciiTheme="minorHAnsi" w:hAnsiTheme="minorHAnsi" w:cstheme="minorHAnsi"/>
          <w:lang w:val="en-US"/>
        </w:rPr>
        <w:t>.</w:t>
      </w:r>
      <w:r w:rsidRPr="00D71857">
        <w:rPr>
          <w:rFonts w:asciiTheme="minorHAnsi" w:hAnsiTheme="minorHAnsi" w:cstheme="minorHAnsi"/>
          <w:lang w:val="en-US"/>
        </w:rPr>
        <w:t xml:space="preserve">  You and your partner may need to have more than one sheet in order to record all your evidence.</w:t>
      </w:r>
    </w:p>
    <w:p w14:paraId="5BE6072B" w14:textId="77777777" w:rsidR="00D71857" w:rsidRPr="00D71857" w:rsidRDefault="00D71857" w:rsidP="00426AF3">
      <w:pPr>
        <w:rPr>
          <w:rFonts w:asciiTheme="minorHAnsi" w:hAnsiTheme="minorHAnsi" w:cstheme="minorHAnsi"/>
          <w:lang w:val="en-US"/>
        </w:rPr>
      </w:pPr>
    </w:p>
    <w:tbl>
      <w:tblPr>
        <w:tblStyle w:val="TableGrid"/>
        <w:tblW w:w="0" w:type="auto"/>
        <w:tblLook w:val="04A0" w:firstRow="1" w:lastRow="0" w:firstColumn="1" w:lastColumn="0" w:noHBand="0" w:noVBand="1"/>
      </w:tblPr>
      <w:tblGrid>
        <w:gridCol w:w="2394"/>
        <w:gridCol w:w="2394"/>
        <w:gridCol w:w="2394"/>
        <w:gridCol w:w="2394"/>
      </w:tblGrid>
      <w:tr w:rsidR="00D71857" w14:paraId="7C8C2B67" w14:textId="77777777" w:rsidTr="00426AF3">
        <w:tc>
          <w:tcPr>
            <w:tcW w:w="2394" w:type="dxa"/>
          </w:tcPr>
          <w:p w14:paraId="22ADD257" w14:textId="77777777" w:rsidR="00D71857" w:rsidRDefault="00D71857" w:rsidP="00426AF3">
            <w:pPr>
              <w:rPr>
                <w:szCs w:val="24"/>
                <w:lang w:val="en-US"/>
              </w:rPr>
            </w:pPr>
          </w:p>
          <w:p w14:paraId="016B25A8" w14:textId="77777777" w:rsidR="00D71857" w:rsidRDefault="00D71857" w:rsidP="00426AF3">
            <w:pPr>
              <w:rPr>
                <w:szCs w:val="24"/>
                <w:lang w:val="en-US"/>
              </w:rPr>
            </w:pPr>
          </w:p>
          <w:p w14:paraId="06904D8A" w14:textId="77777777" w:rsidR="00D71857" w:rsidRDefault="00D71857" w:rsidP="00426AF3">
            <w:pPr>
              <w:rPr>
                <w:szCs w:val="24"/>
                <w:lang w:val="en-US"/>
              </w:rPr>
            </w:pPr>
          </w:p>
          <w:p w14:paraId="68FB60C0" w14:textId="77777777" w:rsidR="00D71857" w:rsidRDefault="00D71857" w:rsidP="00426AF3">
            <w:pPr>
              <w:rPr>
                <w:szCs w:val="24"/>
                <w:lang w:val="en-US"/>
              </w:rPr>
            </w:pPr>
          </w:p>
          <w:p w14:paraId="0EBBA53D" w14:textId="77777777" w:rsidR="00D71857" w:rsidRDefault="00D71857" w:rsidP="00426AF3">
            <w:pPr>
              <w:rPr>
                <w:szCs w:val="24"/>
                <w:lang w:val="en-US"/>
              </w:rPr>
            </w:pPr>
          </w:p>
          <w:p w14:paraId="4FBED692" w14:textId="77777777" w:rsidR="00D71857" w:rsidRDefault="00D71857" w:rsidP="00426AF3">
            <w:pPr>
              <w:rPr>
                <w:szCs w:val="24"/>
                <w:lang w:val="en-US"/>
              </w:rPr>
            </w:pPr>
          </w:p>
        </w:tc>
        <w:tc>
          <w:tcPr>
            <w:tcW w:w="2394" w:type="dxa"/>
          </w:tcPr>
          <w:p w14:paraId="673A8ED4" w14:textId="77777777" w:rsidR="00D71857" w:rsidRDefault="00D71857" w:rsidP="00426AF3">
            <w:pPr>
              <w:rPr>
                <w:szCs w:val="24"/>
                <w:lang w:val="en-US"/>
              </w:rPr>
            </w:pPr>
          </w:p>
        </w:tc>
        <w:tc>
          <w:tcPr>
            <w:tcW w:w="2394" w:type="dxa"/>
          </w:tcPr>
          <w:p w14:paraId="4C865B84" w14:textId="77777777" w:rsidR="00D71857" w:rsidRDefault="00D71857" w:rsidP="00426AF3">
            <w:pPr>
              <w:rPr>
                <w:szCs w:val="24"/>
                <w:lang w:val="en-US"/>
              </w:rPr>
            </w:pPr>
          </w:p>
        </w:tc>
        <w:tc>
          <w:tcPr>
            <w:tcW w:w="2394" w:type="dxa"/>
          </w:tcPr>
          <w:p w14:paraId="5971C47F" w14:textId="77777777" w:rsidR="00D71857" w:rsidRDefault="00D71857" w:rsidP="00426AF3">
            <w:pPr>
              <w:rPr>
                <w:szCs w:val="24"/>
                <w:lang w:val="en-US"/>
              </w:rPr>
            </w:pPr>
          </w:p>
        </w:tc>
      </w:tr>
      <w:tr w:rsidR="00D71857" w14:paraId="78C20C21" w14:textId="77777777" w:rsidTr="00426AF3">
        <w:tc>
          <w:tcPr>
            <w:tcW w:w="2394" w:type="dxa"/>
          </w:tcPr>
          <w:p w14:paraId="286A0482" w14:textId="77777777" w:rsidR="00D71857" w:rsidRDefault="00D71857" w:rsidP="00426AF3">
            <w:pPr>
              <w:rPr>
                <w:szCs w:val="24"/>
                <w:lang w:val="en-US"/>
              </w:rPr>
            </w:pPr>
          </w:p>
          <w:p w14:paraId="063BACE5" w14:textId="77777777" w:rsidR="00D71857" w:rsidRDefault="00D71857" w:rsidP="00426AF3">
            <w:pPr>
              <w:rPr>
                <w:szCs w:val="24"/>
                <w:lang w:val="en-US"/>
              </w:rPr>
            </w:pPr>
          </w:p>
          <w:p w14:paraId="3A64937A" w14:textId="77777777" w:rsidR="00D71857" w:rsidRDefault="00D71857" w:rsidP="00426AF3">
            <w:pPr>
              <w:rPr>
                <w:szCs w:val="24"/>
                <w:lang w:val="en-US"/>
              </w:rPr>
            </w:pPr>
          </w:p>
          <w:p w14:paraId="3F7A7155" w14:textId="77777777" w:rsidR="00D71857" w:rsidRDefault="00D71857" w:rsidP="00426AF3">
            <w:pPr>
              <w:rPr>
                <w:szCs w:val="24"/>
                <w:lang w:val="en-US"/>
              </w:rPr>
            </w:pPr>
          </w:p>
          <w:p w14:paraId="575AA4B1" w14:textId="77777777" w:rsidR="00D71857" w:rsidRDefault="00D71857" w:rsidP="00426AF3">
            <w:pPr>
              <w:rPr>
                <w:szCs w:val="24"/>
                <w:lang w:val="en-US"/>
              </w:rPr>
            </w:pPr>
          </w:p>
          <w:p w14:paraId="4B6CF9D5" w14:textId="77777777" w:rsidR="00D71857" w:rsidRDefault="00D71857" w:rsidP="00426AF3">
            <w:pPr>
              <w:rPr>
                <w:szCs w:val="24"/>
                <w:lang w:val="en-US"/>
              </w:rPr>
            </w:pPr>
          </w:p>
        </w:tc>
        <w:tc>
          <w:tcPr>
            <w:tcW w:w="2394" w:type="dxa"/>
          </w:tcPr>
          <w:p w14:paraId="2EB950EC" w14:textId="77777777" w:rsidR="00D71857" w:rsidRDefault="00D71857" w:rsidP="00426AF3">
            <w:pPr>
              <w:rPr>
                <w:szCs w:val="24"/>
                <w:lang w:val="en-US"/>
              </w:rPr>
            </w:pPr>
          </w:p>
        </w:tc>
        <w:tc>
          <w:tcPr>
            <w:tcW w:w="2394" w:type="dxa"/>
          </w:tcPr>
          <w:p w14:paraId="166240D5" w14:textId="77777777" w:rsidR="00D71857" w:rsidRDefault="00D71857" w:rsidP="00426AF3">
            <w:pPr>
              <w:rPr>
                <w:szCs w:val="24"/>
                <w:lang w:val="en-US"/>
              </w:rPr>
            </w:pPr>
          </w:p>
        </w:tc>
        <w:tc>
          <w:tcPr>
            <w:tcW w:w="2394" w:type="dxa"/>
          </w:tcPr>
          <w:p w14:paraId="525DEFB6" w14:textId="77777777" w:rsidR="00D71857" w:rsidRDefault="00D71857" w:rsidP="00426AF3">
            <w:pPr>
              <w:rPr>
                <w:szCs w:val="24"/>
                <w:lang w:val="en-US"/>
              </w:rPr>
            </w:pPr>
          </w:p>
        </w:tc>
      </w:tr>
      <w:tr w:rsidR="00D71857" w14:paraId="09B16E31" w14:textId="77777777" w:rsidTr="00426AF3">
        <w:tc>
          <w:tcPr>
            <w:tcW w:w="2394" w:type="dxa"/>
          </w:tcPr>
          <w:p w14:paraId="47584739" w14:textId="77777777" w:rsidR="00D71857" w:rsidRDefault="00D71857" w:rsidP="00426AF3">
            <w:pPr>
              <w:rPr>
                <w:szCs w:val="24"/>
                <w:lang w:val="en-US"/>
              </w:rPr>
            </w:pPr>
          </w:p>
          <w:p w14:paraId="20B12BA7" w14:textId="77777777" w:rsidR="00D71857" w:rsidRDefault="00D71857" w:rsidP="00426AF3">
            <w:pPr>
              <w:rPr>
                <w:szCs w:val="24"/>
                <w:lang w:val="en-US"/>
              </w:rPr>
            </w:pPr>
          </w:p>
          <w:p w14:paraId="47E46642" w14:textId="77777777" w:rsidR="00D71857" w:rsidRDefault="00D71857" w:rsidP="00426AF3">
            <w:pPr>
              <w:rPr>
                <w:szCs w:val="24"/>
                <w:lang w:val="en-US"/>
              </w:rPr>
            </w:pPr>
          </w:p>
          <w:p w14:paraId="2033BB7C" w14:textId="77777777" w:rsidR="00D71857" w:rsidRDefault="00D71857" w:rsidP="00426AF3">
            <w:pPr>
              <w:rPr>
                <w:szCs w:val="24"/>
                <w:lang w:val="en-US"/>
              </w:rPr>
            </w:pPr>
          </w:p>
          <w:p w14:paraId="7BAC3ECA" w14:textId="77777777" w:rsidR="00D71857" w:rsidRDefault="00D71857" w:rsidP="00426AF3">
            <w:pPr>
              <w:rPr>
                <w:szCs w:val="24"/>
                <w:lang w:val="en-US"/>
              </w:rPr>
            </w:pPr>
          </w:p>
          <w:p w14:paraId="19F1B4CF" w14:textId="77777777" w:rsidR="00D71857" w:rsidRDefault="00D71857" w:rsidP="00426AF3">
            <w:pPr>
              <w:rPr>
                <w:szCs w:val="24"/>
                <w:lang w:val="en-US"/>
              </w:rPr>
            </w:pPr>
          </w:p>
        </w:tc>
        <w:tc>
          <w:tcPr>
            <w:tcW w:w="2394" w:type="dxa"/>
          </w:tcPr>
          <w:p w14:paraId="68B2328D" w14:textId="77777777" w:rsidR="00D71857" w:rsidRDefault="00D71857" w:rsidP="00426AF3">
            <w:pPr>
              <w:rPr>
                <w:szCs w:val="24"/>
                <w:lang w:val="en-US"/>
              </w:rPr>
            </w:pPr>
          </w:p>
        </w:tc>
        <w:tc>
          <w:tcPr>
            <w:tcW w:w="2394" w:type="dxa"/>
          </w:tcPr>
          <w:p w14:paraId="174A44C2" w14:textId="77777777" w:rsidR="00D71857" w:rsidRDefault="00D71857" w:rsidP="00426AF3">
            <w:pPr>
              <w:rPr>
                <w:szCs w:val="24"/>
                <w:lang w:val="en-US"/>
              </w:rPr>
            </w:pPr>
          </w:p>
        </w:tc>
        <w:tc>
          <w:tcPr>
            <w:tcW w:w="2394" w:type="dxa"/>
          </w:tcPr>
          <w:p w14:paraId="173C91C8" w14:textId="77777777" w:rsidR="00D71857" w:rsidRDefault="00D71857" w:rsidP="00426AF3">
            <w:pPr>
              <w:rPr>
                <w:szCs w:val="24"/>
                <w:lang w:val="en-US"/>
              </w:rPr>
            </w:pPr>
          </w:p>
        </w:tc>
      </w:tr>
      <w:tr w:rsidR="00D71857" w14:paraId="05A82C5C" w14:textId="77777777" w:rsidTr="00426AF3">
        <w:tc>
          <w:tcPr>
            <w:tcW w:w="2394" w:type="dxa"/>
          </w:tcPr>
          <w:p w14:paraId="76DCFAAE" w14:textId="77777777" w:rsidR="00D71857" w:rsidRDefault="00D71857" w:rsidP="00426AF3">
            <w:pPr>
              <w:rPr>
                <w:szCs w:val="24"/>
                <w:lang w:val="en-US"/>
              </w:rPr>
            </w:pPr>
          </w:p>
          <w:p w14:paraId="1689DDD9" w14:textId="77777777" w:rsidR="00D71857" w:rsidRDefault="00D71857" w:rsidP="00426AF3">
            <w:pPr>
              <w:rPr>
                <w:szCs w:val="24"/>
                <w:lang w:val="en-US"/>
              </w:rPr>
            </w:pPr>
          </w:p>
          <w:p w14:paraId="42109264" w14:textId="77777777" w:rsidR="00D71857" w:rsidRDefault="00D71857" w:rsidP="00426AF3">
            <w:pPr>
              <w:rPr>
                <w:szCs w:val="24"/>
                <w:lang w:val="en-US"/>
              </w:rPr>
            </w:pPr>
          </w:p>
          <w:p w14:paraId="10CCE7E3" w14:textId="77777777" w:rsidR="00D71857" w:rsidRDefault="00D71857" w:rsidP="00426AF3">
            <w:pPr>
              <w:rPr>
                <w:szCs w:val="24"/>
                <w:lang w:val="en-US"/>
              </w:rPr>
            </w:pPr>
          </w:p>
          <w:p w14:paraId="1FE8B5FA" w14:textId="77777777" w:rsidR="00D71857" w:rsidRDefault="00D71857" w:rsidP="00426AF3">
            <w:pPr>
              <w:rPr>
                <w:szCs w:val="24"/>
                <w:lang w:val="en-US"/>
              </w:rPr>
            </w:pPr>
          </w:p>
          <w:p w14:paraId="3D99E860" w14:textId="77777777" w:rsidR="00D71857" w:rsidRDefault="00D71857" w:rsidP="00426AF3">
            <w:pPr>
              <w:rPr>
                <w:szCs w:val="24"/>
                <w:lang w:val="en-US"/>
              </w:rPr>
            </w:pPr>
          </w:p>
        </w:tc>
        <w:tc>
          <w:tcPr>
            <w:tcW w:w="2394" w:type="dxa"/>
          </w:tcPr>
          <w:p w14:paraId="54747953" w14:textId="77777777" w:rsidR="00D71857" w:rsidRDefault="00D71857" w:rsidP="00426AF3">
            <w:pPr>
              <w:rPr>
                <w:szCs w:val="24"/>
                <w:lang w:val="en-US"/>
              </w:rPr>
            </w:pPr>
          </w:p>
        </w:tc>
        <w:tc>
          <w:tcPr>
            <w:tcW w:w="2394" w:type="dxa"/>
          </w:tcPr>
          <w:p w14:paraId="135F45D0" w14:textId="77777777" w:rsidR="00D71857" w:rsidRDefault="00D71857" w:rsidP="00426AF3">
            <w:pPr>
              <w:rPr>
                <w:szCs w:val="24"/>
                <w:lang w:val="en-US"/>
              </w:rPr>
            </w:pPr>
          </w:p>
        </w:tc>
        <w:tc>
          <w:tcPr>
            <w:tcW w:w="2394" w:type="dxa"/>
          </w:tcPr>
          <w:p w14:paraId="4905FC2D" w14:textId="77777777" w:rsidR="00D71857" w:rsidRDefault="00D71857" w:rsidP="00426AF3">
            <w:pPr>
              <w:rPr>
                <w:szCs w:val="24"/>
                <w:lang w:val="en-US"/>
              </w:rPr>
            </w:pPr>
          </w:p>
        </w:tc>
      </w:tr>
      <w:tr w:rsidR="00D71857" w14:paraId="46509832" w14:textId="77777777" w:rsidTr="00426AF3">
        <w:tc>
          <w:tcPr>
            <w:tcW w:w="2394" w:type="dxa"/>
          </w:tcPr>
          <w:p w14:paraId="1FBA6904" w14:textId="77777777" w:rsidR="00D71857" w:rsidRDefault="00D71857" w:rsidP="00426AF3">
            <w:pPr>
              <w:rPr>
                <w:szCs w:val="24"/>
                <w:lang w:val="en-US"/>
              </w:rPr>
            </w:pPr>
          </w:p>
          <w:p w14:paraId="4D5B7CA5" w14:textId="77777777" w:rsidR="00D71857" w:rsidRDefault="00D71857" w:rsidP="00426AF3">
            <w:pPr>
              <w:rPr>
                <w:szCs w:val="24"/>
                <w:lang w:val="en-US"/>
              </w:rPr>
            </w:pPr>
          </w:p>
          <w:p w14:paraId="49C996A4" w14:textId="77777777" w:rsidR="00D71857" w:rsidRDefault="00D71857" w:rsidP="00426AF3">
            <w:pPr>
              <w:rPr>
                <w:szCs w:val="24"/>
                <w:lang w:val="en-US"/>
              </w:rPr>
            </w:pPr>
          </w:p>
          <w:p w14:paraId="55A4DD1B" w14:textId="77777777" w:rsidR="00D71857" w:rsidRDefault="00D71857" w:rsidP="00426AF3">
            <w:pPr>
              <w:rPr>
                <w:szCs w:val="24"/>
                <w:lang w:val="en-US"/>
              </w:rPr>
            </w:pPr>
          </w:p>
          <w:p w14:paraId="30C3323F" w14:textId="77777777" w:rsidR="00D71857" w:rsidRDefault="00D71857" w:rsidP="00426AF3">
            <w:pPr>
              <w:rPr>
                <w:szCs w:val="24"/>
                <w:lang w:val="en-US"/>
              </w:rPr>
            </w:pPr>
          </w:p>
          <w:p w14:paraId="4B6B61C5" w14:textId="77777777" w:rsidR="00D71857" w:rsidRDefault="00D71857" w:rsidP="00426AF3">
            <w:pPr>
              <w:rPr>
                <w:szCs w:val="24"/>
                <w:lang w:val="en-US"/>
              </w:rPr>
            </w:pPr>
          </w:p>
        </w:tc>
        <w:tc>
          <w:tcPr>
            <w:tcW w:w="2394" w:type="dxa"/>
          </w:tcPr>
          <w:p w14:paraId="719295F5" w14:textId="77777777" w:rsidR="00D71857" w:rsidRDefault="00D71857" w:rsidP="00426AF3">
            <w:pPr>
              <w:rPr>
                <w:szCs w:val="24"/>
                <w:lang w:val="en-US"/>
              </w:rPr>
            </w:pPr>
          </w:p>
        </w:tc>
        <w:tc>
          <w:tcPr>
            <w:tcW w:w="2394" w:type="dxa"/>
          </w:tcPr>
          <w:p w14:paraId="1F8FDE94" w14:textId="77777777" w:rsidR="00D71857" w:rsidRDefault="00D71857" w:rsidP="00426AF3">
            <w:pPr>
              <w:rPr>
                <w:szCs w:val="24"/>
                <w:lang w:val="en-US"/>
              </w:rPr>
            </w:pPr>
          </w:p>
        </w:tc>
        <w:tc>
          <w:tcPr>
            <w:tcW w:w="2394" w:type="dxa"/>
          </w:tcPr>
          <w:p w14:paraId="6D5A8FEE" w14:textId="77777777" w:rsidR="00D71857" w:rsidRDefault="00D71857" w:rsidP="00426AF3">
            <w:pPr>
              <w:rPr>
                <w:szCs w:val="24"/>
                <w:lang w:val="en-US"/>
              </w:rPr>
            </w:pPr>
          </w:p>
        </w:tc>
      </w:tr>
    </w:tbl>
    <w:p w14:paraId="1CEB7E06" w14:textId="77777777" w:rsidR="00D71857" w:rsidRPr="00705473" w:rsidRDefault="00D71857" w:rsidP="00426AF3">
      <w:pPr>
        <w:rPr>
          <w:szCs w:val="24"/>
          <w:lang w:val="en-US"/>
        </w:rPr>
      </w:pPr>
    </w:p>
    <w:p w14:paraId="114E6714" w14:textId="77777777" w:rsidR="006E7644" w:rsidRPr="00F109EB" w:rsidRDefault="006E7644" w:rsidP="006E7644">
      <w:pPr>
        <w:spacing w:line="240" w:lineRule="auto"/>
        <w:jc w:val="center"/>
        <w:rPr>
          <w:rFonts w:asciiTheme="minorHAnsi" w:hAnsiTheme="minorHAnsi" w:cstheme="minorHAnsi"/>
          <w:sz w:val="28"/>
          <w:szCs w:val="28"/>
        </w:rPr>
      </w:pPr>
      <w:r w:rsidRPr="00F109EB">
        <w:rPr>
          <w:rFonts w:asciiTheme="minorHAnsi" w:hAnsiTheme="minorHAnsi" w:cstheme="minorHAnsi"/>
          <w:b/>
          <w:bCs/>
          <w:sz w:val="28"/>
          <w:szCs w:val="28"/>
        </w:rPr>
        <w:lastRenderedPageBreak/>
        <w:t>Grade 5 Conservation of Energy and Resources</w:t>
      </w:r>
    </w:p>
    <w:p w14:paraId="07D514E7" w14:textId="77777777" w:rsidR="00A77B3E" w:rsidRPr="00F109EB" w:rsidRDefault="007863BE">
      <w:pPr>
        <w:spacing w:line="240" w:lineRule="auto"/>
        <w:jc w:val="center"/>
        <w:rPr>
          <w:rFonts w:asciiTheme="minorHAnsi" w:hAnsiTheme="minorHAnsi" w:cstheme="minorHAnsi"/>
          <w:b/>
          <w:bCs/>
          <w:sz w:val="28"/>
          <w:szCs w:val="28"/>
        </w:rPr>
      </w:pPr>
      <w:r w:rsidRPr="00F109EB">
        <w:rPr>
          <w:rFonts w:asciiTheme="minorHAnsi" w:hAnsiTheme="minorHAnsi" w:cstheme="minorHAnsi"/>
          <w:b/>
          <w:bCs/>
          <w:sz w:val="28"/>
          <w:szCs w:val="28"/>
        </w:rPr>
        <w:t xml:space="preserve">Lesson 2 - </w:t>
      </w:r>
      <w:r w:rsidR="00A22E4B" w:rsidRPr="00F109EB">
        <w:rPr>
          <w:rFonts w:asciiTheme="minorHAnsi" w:hAnsiTheme="minorHAnsi" w:cstheme="minorHAnsi"/>
          <w:b/>
          <w:bCs/>
          <w:sz w:val="28"/>
          <w:szCs w:val="28"/>
        </w:rPr>
        <w:t>Acting Out Energy</w:t>
      </w:r>
    </w:p>
    <w:p w14:paraId="148FA2F5" w14:textId="77777777" w:rsidR="00A77B3E" w:rsidRPr="00F109EB" w:rsidRDefault="00A22E4B">
      <w:pPr>
        <w:spacing w:line="240" w:lineRule="auto"/>
        <w:rPr>
          <w:rFonts w:asciiTheme="minorHAnsi" w:hAnsiTheme="minorHAnsi" w:cstheme="minorHAnsi"/>
          <w:sz w:val="28"/>
          <w:szCs w:val="28"/>
        </w:rPr>
      </w:pPr>
      <w:r w:rsidRPr="00F109EB">
        <w:rPr>
          <w:rFonts w:asciiTheme="minorHAnsi" w:hAnsiTheme="minorHAnsi" w:cstheme="minorHAnsi"/>
          <w:sz w:val="28"/>
          <w:szCs w:val="28"/>
        </w:rPr>
        <w:t xml:space="preserve"> </w:t>
      </w:r>
    </w:p>
    <w:p w14:paraId="656B5DF4" w14:textId="77777777" w:rsidR="00A77B3E" w:rsidRPr="00F109EB" w:rsidRDefault="00F109E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Lesson Overview</w:t>
      </w:r>
    </w:p>
    <w:p w14:paraId="6300486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CE5C34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act out different forms of energy without using letters or words, and other students must guess by their actions what the energy form is.  A discussion about what the energy form is and why the actions selected helped others to ascertain </w:t>
      </w:r>
      <w:proofErr w:type="gramStart"/>
      <w:r w:rsidR="00DA7E1E">
        <w:rPr>
          <w:rFonts w:asciiTheme="minorHAnsi" w:hAnsiTheme="minorHAnsi" w:cstheme="minorHAnsi"/>
        </w:rPr>
        <w:t>it,</w:t>
      </w:r>
      <w:proofErr w:type="gramEnd"/>
      <w:r w:rsidR="00DA7E1E">
        <w:rPr>
          <w:rFonts w:asciiTheme="minorHAnsi" w:hAnsiTheme="minorHAnsi" w:cstheme="minorHAnsi"/>
        </w:rPr>
        <w:t xml:space="preserve"> </w:t>
      </w:r>
      <w:r w:rsidRPr="000139B8">
        <w:rPr>
          <w:rFonts w:asciiTheme="minorHAnsi" w:hAnsiTheme="minorHAnsi" w:cstheme="minorHAnsi"/>
        </w:rPr>
        <w:t>will help students build a deeper understanding of the energy form.</w:t>
      </w:r>
    </w:p>
    <w:p w14:paraId="35812EF2"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37F2BD93" w14:textId="77777777" w:rsidR="00A77B3E" w:rsidRPr="00F109EB" w:rsidRDefault="00A22E4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Connections to Environmental Education</w:t>
      </w:r>
    </w:p>
    <w:p w14:paraId="765F8B1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A66DCC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will</w:t>
      </w:r>
      <w:r w:rsidR="00E423D8">
        <w:rPr>
          <w:rFonts w:asciiTheme="minorHAnsi" w:hAnsiTheme="minorHAnsi" w:cstheme="minorHAnsi"/>
        </w:rPr>
        <w:t>:</w:t>
      </w:r>
    </w:p>
    <w:p w14:paraId="67306A6C" w14:textId="77777777" w:rsidR="00A77B3E" w:rsidRPr="00F109EB" w:rsidRDefault="00A22E4B">
      <w:pPr>
        <w:numPr>
          <w:ilvl w:val="0"/>
          <w:numId w:val="2"/>
        </w:numPr>
        <w:tabs>
          <w:tab w:val="num" w:pos="720"/>
        </w:tabs>
        <w:spacing w:line="240" w:lineRule="auto"/>
        <w:rPr>
          <w:rFonts w:asciiTheme="minorHAnsi" w:hAnsiTheme="minorHAnsi" w:cstheme="minorHAnsi"/>
          <w:i/>
        </w:rPr>
      </w:pPr>
      <w:r w:rsidRPr="00F109EB">
        <w:rPr>
          <w:rFonts w:asciiTheme="minorHAnsi" w:hAnsiTheme="minorHAnsi" w:cstheme="minorHAnsi"/>
          <w:i/>
        </w:rPr>
        <w:t>Identify energy forms and sources in their community and the global community</w:t>
      </w:r>
    </w:p>
    <w:p w14:paraId="476FB0E9" w14:textId="77777777" w:rsidR="00A77B3E" w:rsidRPr="00F109EB" w:rsidRDefault="00A22E4B">
      <w:pPr>
        <w:numPr>
          <w:ilvl w:val="0"/>
          <w:numId w:val="2"/>
        </w:numPr>
        <w:tabs>
          <w:tab w:val="num" w:pos="720"/>
        </w:tabs>
        <w:spacing w:line="240" w:lineRule="auto"/>
        <w:rPr>
          <w:rFonts w:asciiTheme="minorHAnsi" w:hAnsiTheme="minorHAnsi" w:cstheme="minorHAnsi"/>
          <w:i/>
        </w:rPr>
      </w:pPr>
      <w:r w:rsidRPr="00F109EB">
        <w:rPr>
          <w:rFonts w:asciiTheme="minorHAnsi" w:hAnsiTheme="minorHAnsi" w:cstheme="minorHAnsi"/>
          <w:i/>
        </w:rPr>
        <w:t>Identify what energy choices could be made by people in the global community</w:t>
      </w:r>
    </w:p>
    <w:p w14:paraId="22E2C844" w14:textId="77777777" w:rsidR="00A77B3E" w:rsidRPr="00F109EB" w:rsidRDefault="00A22E4B">
      <w:pPr>
        <w:numPr>
          <w:ilvl w:val="0"/>
          <w:numId w:val="2"/>
        </w:numPr>
        <w:tabs>
          <w:tab w:val="num" w:pos="720"/>
        </w:tabs>
        <w:spacing w:line="240" w:lineRule="auto"/>
        <w:rPr>
          <w:rFonts w:asciiTheme="minorHAnsi" w:hAnsiTheme="minorHAnsi" w:cstheme="minorHAnsi"/>
          <w:i/>
        </w:rPr>
      </w:pPr>
      <w:r w:rsidRPr="00F109EB">
        <w:rPr>
          <w:rFonts w:asciiTheme="minorHAnsi" w:hAnsiTheme="minorHAnsi" w:cstheme="minorHAnsi"/>
          <w:i/>
        </w:rPr>
        <w:t xml:space="preserve">Discuss, </w:t>
      </w:r>
      <w:r w:rsidR="00C6145E" w:rsidRPr="00F109EB">
        <w:rPr>
          <w:rFonts w:asciiTheme="minorHAnsi" w:hAnsiTheme="minorHAnsi" w:cstheme="minorHAnsi"/>
          <w:i/>
        </w:rPr>
        <w:t>c</w:t>
      </w:r>
      <w:r w:rsidRPr="00F109EB">
        <w:rPr>
          <w:rFonts w:asciiTheme="minorHAnsi" w:hAnsiTheme="minorHAnsi" w:cstheme="minorHAnsi"/>
          <w:i/>
        </w:rPr>
        <w:t>onstruct</w:t>
      </w:r>
      <w:r w:rsidR="00C6145E" w:rsidRPr="00F109EB">
        <w:rPr>
          <w:rFonts w:asciiTheme="minorHAnsi" w:hAnsiTheme="minorHAnsi" w:cstheme="minorHAnsi"/>
          <w:i/>
        </w:rPr>
        <w:t>,</w:t>
      </w:r>
      <w:r w:rsidRPr="00F109EB">
        <w:rPr>
          <w:rFonts w:asciiTheme="minorHAnsi" w:hAnsiTheme="minorHAnsi" w:cstheme="minorHAnsi"/>
          <w:i/>
        </w:rPr>
        <w:t xml:space="preserve"> and </w:t>
      </w:r>
      <w:r w:rsidR="00C6145E" w:rsidRPr="00F109EB">
        <w:rPr>
          <w:rFonts w:asciiTheme="minorHAnsi" w:hAnsiTheme="minorHAnsi" w:cstheme="minorHAnsi"/>
          <w:i/>
        </w:rPr>
        <w:t>c</w:t>
      </w:r>
      <w:r w:rsidRPr="00F109EB">
        <w:rPr>
          <w:rFonts w:asciiTheme="minorHAnsi" w:hAnsiTheme="minorHAnsi" w:cstheme="minorHAnsi"/>
          <w:i/>
        </w:rPr>
        <w:t xml:space="preserve">onsolidate ideas around different energy choices, including renewable and </w:t>
      </w:r>
      <w:r w:rsidR="007863BE" w:rsidRPr="00F109EB">
        <w:rPr>
          <w:rFonts w:asciiTheme="minorHAnsi" w:hAnsiTheme="minorHAnsi" w:cstheme="minorHAnsi"/>
          <w:i/>
        </w:rPr>
        <w:t>non-renewable</w:t>
      </w:r>
      <w:r w:rsidRPr="00F109EB">
        <w:rPr>
          <w:rFonts w:asciiTheme="minorHAnsi" w:hAnsiTheme="minorHAnsi" w:cstheme="minorHAnsi"/>
          <w:i/>
        </w:rPr>
        <w:t xml:space="preserve"> energy sources</w:t>
      </w:r>
    </w:p>
    <w:p w14:paraId="7129A893" w14:textId="77777777" w:rsidR="00D9417E" w:rsidRPr="00F109EB" w:rsidRDefault="00A22E4B">
      <w:pPr>
        <w:spacing w:line="240" w:lineRule="auto"/>
        <w:rPr>
          <w:rFonts w:asciiTheme="minorHAnsi" w:hAnsiTheme="minorHAnsi" w:cstheme="minorHAnsi"/>
          <w:i/>
          <w:iCs/>
        </w:rPr>
      </w:pPr>
      <w:r w:rsidRPr="00F109EB">
        <w:rPr>
          <w:rFonts w:asciiTheme="minorHAnsi" w:hAnsiTheme="minorHAnsi" w:cstheme="minorHAnsi"/>
          <w:i/>
          <w:iCs/>
        </w:rPr>
        <w:t xml:space="preserve"> </w:t>
      </w:r>
    </w:p>
    <w:p w14:paraId="6635015E" w14:textId="77777777" w:rsidR="00A77B3E" w:rsidRPr="00F109EB" w:rsidRDefault="00A22E4B" w:rsidP="00D9417E">
      <w:pPr>
        <w:spacing w:line="240" w:lineRule="auto"/>
        <w:rPr>
          <w:rFonts w:asciiTheme="minorHAnsi" w:hAnsiTheme="minorHAnsi" w:cstheme="minorHAnsi"/>
          <w:i/>
          <w:iCs/>
          <w:sz w:val="28"/>
          <w:szCs w:val="28"/>
        </w:rPr>
      </w:pPr>
      <w:r w:rsidRPr="00F109EB">
        <w:rPr>
          <w:rFonts w:asciiTheme="minorHAnsi" w:hAnsiTheme="minorHAnsi" w:cstheme="minorHAnsi"/>
          <w:b/>
          <w:bCs/>
          <w:sz w:val="28"/>
          <w:szCs w:val="28"/>
        </w:rPr>
        <w:t xml:space="preserve"> Curriculum Expectations</w:t>
      </w:r>
    </w:p>
    <w:p w14:paraId="1A8257A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5688538" w14:textId="77777777" w:rsidR="00A77B3E" w:rsidRPr="000139B8" w:rsidRDefault="00556D9D">
      <w:pPr>
        <w:spacing w:line="240" w:lineRule="auto"/>
        <w:rPr>
          <w:rFonts w:asciiTheme="minorHAnsi" w:hAnsiTheme="minorHAnsi" w:cstheme="minorHAnsi"/>
          <w:b/>
          <w:bCs/>
        </w:rPr>
      </w:pPr>
      <w:r>
        <w:rPr>
          <w:rFonts w:asciiTheme="minorHAnsi" w:hAnsiTheme="minorHAnsi" w:cstheme="minorHAnsi"/>
          <w:b/>
          <w:bCs/>
        </w:rPr>
        <w:t>Science - Grade 5</w:t>
      </w:r>
      <w:r w:rsidR="00A22E4B" w:rsidRPr="000139B8">
        <w:rPr>
          <w:rFonts w:asciiTheme="minorHAnsi" w:hAnsiTheme="minorHAnsi" w:cstheme="minorHAnsi"/>
          <w:b/>
          <w:bCs/>
        </w:rPr>
        <w:t xml:space="preserve"> Understanding Earth and Space Systems: Conservation of Energy and Resources</w:t>
      </w:r>
    </w:p>
    <w:p w14:paraId="65CB84FE"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4BB9E156" w14:textId="77777777" w:rsidR="00A77B3E" w:rsidRPr="00F109EB" w:rsidRDefault="00C6145E" w:rsidP="005F3891">
      <w:pPr>
        <w:pStyle w:val="ListParagraph"/>
        <w:numPr>
          <w:ilvl w:val="0"/>
          <w:numId w:val="12"/>
        </w:numPr>
        <w:spacing w:line="240" w:lineRule="auto"/>
        <w:rPr>
          <w:rFonts w:asciiTheme="minorHAnsi" w:hAnsiTheme="minorHAnsi" w:cstheme="minorHAnsi"/>
        </w:rPr>
      </w:pPr>
      <w:r w:rsidRPr="00F109EB">
        <w:rPr>
          <w:rFonts w:asciiTheme="minorHAnsi" w:hAnsiTheme="minorHAnsi" w:cstheme="minorHAnsi"/>
        </w:rPr>
        <w:t>OE2 investigate</w:t>
      </w:r>
      <w:r w:rsidR="00A22E4B" w:rsidRPr="00F109EB">
        <w:rPr>
          <w:rFonts w:asciiTheme="minorHAnsi" w:hAnsiTheme="minorHAnsi" w:cstheme="minorHAnsi"/>
        </w:rPr>
        <w:t xml:space="preserve"> energy transformation and conservation</w:t>
      </w:r>
    </w:p>
    <w:p w14:paraId="35066AA6" w14:textId="77777777" w:rsidR="00A77B3E" w:rsidRPr="00F109EB" w:rsidRDefault="00A22E4B" w:rsidP="005F3891">
      <w:pPr>
        <w:pStyle w:val="ListParagraph"/>
        <w:numPr>
          <w:ilvl w:val="0"/>
          <w:numId w:val="12"/>
        </w:numPr>
        <w:spacing w:line="240" w:lineRule="auto"/>
        <w:rPr>
          <w:rFonts w:asciiTheme="minorHAnsi" w:hAnsiTheme="minorHAnsi" w:cstheme="minorHAnsi"/>
        </w:rPr>
      </w:pPr>
      <w:proofErr w:type="gramStart"/>
      <w:r w:rsidRPr="00F109EB">
        <w:rPr>
          <w:rFonts w:asciiTheme="minorHAnsi" w:hAnsiTheme="minorHAnsi" w:cstheme="minorHAnsi"/>
        </w:rPr>
        <w:t xml:space="preserve">OE3  </w:t>
      </w:r>
      <w:r w:rsidR="00C6145E" w:rsidRPr="00F109EB">
        <w:rPr>
          <w:rFonts w:asciiTheme="minorHAnsi" w:hAnsiTheme="minorHAnsi" w:cstheme="minorHAnsi"/>
        </w:rPr>
        <w:t>d</w:t>
      </w:r>
      <w:r w:rsidRPr="00F109EB">
        <w:rPr>
          <w:rFonts w:asciiTheme="minorHAnsi" w:hAnsiTheme="minorHAnsi" w:cstheme="minorHAnsi"/>
        </w:rPr>
        <w:t>emonstrate</w:t>
      </w:r>
      <w:proofErr w:type="gramEnd"/>
      <w:r w:rsidRPr="00F109EB">
        <w:rPr>
          <w:rFonts w:asciiTheme="minorHAnsi" w:hAnsiTheme="minorHAnsi" w:cstheme="minorHAnsi"/>
        </w:rPr>
        <w:t xml:space="preserve"> an understanding of the various forms and sources of energy and the ways in which energy </w:t>
      </w:r>
      <w:r w:rsidR="00C6145E" w:rsidRPr="00F109EB">
        <w:rPr>
          <w:rFonts w:asciiTheme="minorHAnsi" w:hAnsiTheme="minorHAnsi" w:cstheme="minorHAnsi"/>
        </w:rPr>
        <w:t>can be</w:t>
      </w:r>
      <w:r w:rsidRPr="00F109EB">
        <w:rPr>
          <w:rFonts w:asciiTheme="minorHAnsi" w:hAnsiTheme="minorHAnsi" w:cstheme="minorHAnsi"/>
        </w:rPr>
        <w:t xml:space="preserve"> transformed and conserved</w:t>
      </w:r>
    </w:p>
    <w:p w14:paraId="523623F1" w14:textId="77777777" w:rsidR="00A77B3E" w:rsidRPr="00F109EB" w:rsidRDefault="00C6145E" w:rsidP="005F3891">
      <w:pPr>
        <w:pStyle w:val="ListParagraph"/>
        <w:numPr>
          <w:ilvl w:val="0"/>
          <w:numId w:val="12"/>
        </w:numPr>
        <w:spacing w:line="240" w:lineRule="auto"/>
        <w:rPr>
          <w:rFonts w:asciiTheme="minorHAnsi" w:hAnsiTheme="minorHAnsi" w:cstheme="minorHAnsi"/>
        </w:rPr>
      </w:pPr>
      <w:r w:rsidRPr="00F109EB">
        <w:rPr>
          <w:rFonts w:asciiTheme="minorHAnsi" w:hAnsiTheme="minorHAnsi" w:cstheme="minorHAnsi"/>
        </w:rPr>
        <w:t>SE2.4 use</w:t>
      </w:r>
      <w:r w:rsidR="00A22E4B" w:rsidRPr="00F109EB">
        <w:rPr>
          <w:rFonts w:asciiTheme="minorHAnsi" w:hAnsiTheme="minorHAnsi" w:cstheme="minorHAnsi"/>
        </w:rPr>
        <w:t xml:space="preserve"> appropriate science and technology vocabulary, including energy, heat, light, sound, electrical, mechanical, and chemical, in oral and written communication</w:t>
      </w:r>
    </w:p>
    <w:p w14:paraId="020DB2E4" w14:textId="77777777" w:rsidR="00A77B3E" w:rsidRPr="00F109EB" w:rsidRDefault="00C6145E" w:rsidP="005F3891">
      <w:pPr>
        <w:pStyle w:val="ListParagraph"/>
        <w:numPr>
          <w:ilvl w:val="0"/>
          <w:numId w:val="12"/>
        </w:numPr>
        <w:spacing w:line="240" w:lineRule="auto"/>
        <w:rPr>
          <w:rFonts w:asciiTheme="minorHAnsi" w:hAnsiTheme="minorHAnsi" w:cstheme="minorHAnsi"/>
        </w:rPr>
      </w:pPr>
      <w:r w:rsidRPr="00F109EB">
        <w:rPr>
          <w:rFonts w:asciiTheme="minorHAnsi" w:hAnsiTheme="minorHAnsi" w:cstheme="minorHAnsi"/>
        </w:rPr>
        <w:t>SE2.5 use</w:t>
      </w:r>
      <w:r w:rsidR="00A22E4B" w:rsidRPr="00F109EB">
        <w:rPr>
          <w:rFonts w:asciiTheme="minorHAnsi" w:hAnsiTheme="minorHAnsi" w:cstheme="minorHAnsi"/>
        </w:rPr>
        <w:t xml:space="preserve"> a variety of forms to communicate with different audiences and for a variety of purposes</w:t>
      </w:r>
    </w:p>
    <w:p w14:paraId="62947C3D" w14:textId="77777777" w:rsidR="00A77B3E" w:rsidRPr="00F109EB" w:rsidRDefault="00C6145E" w:rsidP="005F3891">
      <w:pPr>
        <w:pStyle w:val="ListParagraph"/>
        <w:numPr>
          <w:ilvl w:val="0"/>
          <w:numId w:val="12"/>
        </w:numPr>
        <w:spacing w:line="240" w:lineRule="auto"/>
        <w:rPr>
          <w:rFonts w:asciiTheme="minorHAnsi" w:hAnsiTheme="minorHAnsi" w:cstheme="minorHAnsi"/>
        </w:rPr>
      </w:pPr>
      <w:r w:rsidRPr="00F109EB">
        <w:rPr>
          <w:rFonts w:asciiTheme="minorHAnsi" w:hAnsiTheme="minorHAnsi" w:cstheme="minorHAnsi"/>
        </w:rPr>
        <w:t>SE3.1 identify</w:t>
      </w:r>
      <w:r w:rsidR="00A22E4B" w:rsidRPr="00F109EB">
        <w:rPr>
          <w:rFonts w:asciiTheme="minorHAnsi" w:hAnsiTheme="minorHAnsi" w:cstheme="minorHAnsi"/>
        </w:rPr>
        <w:t xml:space="preserve"> a variety of forms of energy and give examples from everyday life of how that energy is used</w:t>
      </w:r>
    </w:p>
    <w:p w14:paraId="756F1ED4" w14:textId="77777777" w:rsidR="00A77B3E" w:rsidRPr="00F109EB" w:rsidRDefault="00C6145E" w:rsidP="005F3891">
      <w:pPr>
        <w:pStyle w:val="ListParagraph"/>
        <w:numPr>
          <w:ilvl w:val="0"/>
          <w:numId w:val="12"/>
        </w:numPr>
        <w:spacing w:line="240" w:lineRule="auto"/>
        <w:rPr>
          <w:rFonts w:asciiTheme="minorHAnsi" w:hAnsiTheme="minorHAnsi" w:cstheme="minorHAnsi"/>
        </w:rPr>
      </w:pPr>
      <w:r w:rsidRPr="00F109EB">
        <w:rPr>
          <w:rFonts w:asciiTheme="minorHAnsi" w:hAnsiTheme="minorHAnsi" w:cstheme="minorHAnsi"/>
        </w:rPr>
        <w:t>SE3.2 identify</w:t>
      </w:r>
      <w:r w:rsidR="00A22E4B" w:rsidRPr="00F109EB">
        <w:rPr>
          <w:rFonts w:asciiTheme="minorHAnsi" w:hAnsiTheme="minorHAnsi" w:cstheme="minorHAnsi"/>
        </w:rPr>
        <w:t xml:space="preserve"> renewable and non-renewable sources of energy</w:t>
      </w:r>
    </w:p>
    <w:p w14:paraId="42FEA6B9" w14:textId="77777777" w:rsidR="00A77B3E" w:rsidRPr="00F109EB" w:rsidRDefault="00C6145E" w:rsidP="005F3891">
      <w:pPr>
        <w:pStyle w:val="ListParagraph"/>
        <w:numPr>
          <w:ilvl w:val="0"/>
          <w:numId w:val="12"/>
        </w:numPr>
        <w:spacing w:line="240" w:lineRule="auto"/>
        <w:rPr>
          <w:rFonts w:asciiTheme="minorHAnsi" w:hAnsiTheme="minorHAnsi" w:cstheme="minorHAnsi"/>
        </w:rPr>
      </w:pPr>
      <w:r w:rsidRPr="00F109EB">
        <w:rPr>
          <w:rFonts w:asciiTheme="minorHAnsi" w:hAnsiTheme="minorHAnsi" w:cstheme="minorHAnsi"/>
        </w:rPr>
        <w:t>SE3.3 describe</w:t>
      </w:r>
      <w:r w:rsidR="00A22E4B" w:rsidRPr="00F109EB">
        <w:rPr>
          <w:rFonts w:asciiTheme="minorHAnsi" w:hAnsiTheme="minorHAnsi" w:cstheme="minorHAnsi"/>
        </w:rPr>
        <w:t xml:space="preserve"> how energy is stored and transformed in a given device or system</w:t>
      </w:r>
    </w:p>
    <w:p w14:paraId="3E4EDCDA" w14:textId="77777777" w:rsidR="00556D9D" w:rsidRDefault="00A22E4B">
      <w:pPr>
        <w:spacing w:line="240" w:lineRule="auto"/>
        <w:rPr>
          <w:rFonts w:asciiTheme="minorHAnsi" w:hAnsiTheme="minorHAnsi" w:cstheme="minorHAnsi"/>
          <w:b/>
          <w:bCs/>
        </w:rPr>
      </w:pPr>
      <w:r w:rsidRPr="000139B8">
        <w:rPr>
          <w:rFonts w:asciiTheme="minorHAnsi" w:hAnsiTheme="minorHAnsi" w:cstheme="minorHAnsi"/>
        </w:rPr>
        <w:t xml:space="preserve"> </w:t>
      </w:r>
    </w:p>
    <w:p w14:paraId="727B6245" w14:textId="77777777" w:rsidR="00E423D8" w:rsidRPr="00E423D8" w:rsidRDefault="00E423D8" w:rsidP="00E423D8">
      <w:pPr>
        <w:autoSpaceDE w:val="0"/>
        <w:autoSpaceDN w:val="0"/>
        <w:adjustRightInd w:val="0"/>
        <w:spacing w:line="240" w:lineRule="auto"/>
        <w:rPr>
          <w:rFonts w:asciiTheme="minorHAnsi" w:hAnsiTheme="minorHAnsi" w:cstheme="minorHAnsi"/>
          <w:b/>
        </w:rPr>
      </w:pPr>
      <w:r w:rsidRPr="00E423D8">
        <w:rPr>
          <w:rFonts w:asciiTheme="minorHAnsi" w:hAnsiTheme="minorHAnsi" w:cstheme="minorHAnsi"/>
          <w:b/>
        </w:rPr>
        <w:t>Social Studies – Grade 5 People and Environments: The Role of Government and Responsible Citizenship</w:t>
      </w:r>
    </w:p>
    <w:p w14:paraId="0275F16C" w14:textId="77777777" w:rsidR="001423DE" w:rsidRPr="00E423D8" w:rsidRDefault="001423DE" w:rsidP="001423DE">
      <w:pPr>
        <w:spacing w:line="240" w:lineRule="auto"/>
        <w:rPr>
          <w:rFonts w:asciiTheme="minorHAnsi" w:hAnsiTheme="minorHAnsi" w:cstheme="minorHAnsi"/>
          <w:color w:val="auto"/>
        </w:rPr>
      </w:pPr>
      <w:r w:rsidRPr="00E423D8">
        <w:rPr>
          <w:rFonts w:asciiTheme="minorHAnsi" w:hAnsiTheme="minorHAnsi" w:cstheme="minorHAnsi"/>
          <w:color w:val="auto"/>
        </w:rPr>
        <w:t xml:space="preserve"> </w:t>
      </w:r>
    </w:p>
    <w:p w14:paraId="01BB758F" w14:textId="77777777" w:rsidR="00E423D8" w:rsidRPr="00E423D8" w:rsidRDefault="00E423D8" w:rsidP="00427A45">
      <w:pPr>
        <w:pStyle w:val="ListParagraph"/>
        <w:numPr>
          <w:ilvl w:val="0"/>
          <w:numId w:val="55"/>
        </w:numPr>
        <w:autoSpaceDE w:val="0"/>
        <w:autoSpaceDN w:val="0"/>
        <w:adjustRightInd w:val="0"/>
        <w:spacing w:line="240" w:lineRule="auto"/>
        <w:rPr>
          <w:rFonts w:asciiTheme="minorHAnsi" w:hAnsiTheme="minorHAnsi" w:cstheme="minorHAnsi"/>
          <w:b/>
        </w:rPr>
      </w:pPr>
      <w:r w:rsidRPr="002B66A6">
        <w:rPr>
          <w:rFonts w:asciiTheme="minorHAnsi" w:hAnsiTheme="minorHAnsi" w:cstheme="minorHAnsi"/>
        </w:rPr>
        <w:t>OE</w:t>
      </w:r>
      <w:r w:rsidRPr="00E423D8">
        <w:rPr>
          <w:rFonts w:cstheme="minorHAnsi"/>
        </w:rPr>
        <w:t xml:space="preserve"> </w:t>
      </w:r>
      <w:r w:rsidRPr="00E423D8">
        <w:rPr>
          <w:rFonts w:asciiTheme="minorHAnsi" w:hAnsiTheme="minorHAnsi" w:cstheme="minorHAnsi"/>
        </w:rPr>
        <w:t xml:space="preserve">B3. </w:t>
      </w:r>
      <w:r w:rsidRPr="00E423D8">
        <w:rPr>
          <w:rFonts w:asciiTheme="minorHAnsi" w:hAnsiTheme="minorHAnsi" w:cstheme="minorHAnsi"/>
          <w:b/>
          <w:bCs/>
        </w:rPr>
        <w:t xml:space="preserve">Understanding Context: </w:t>
      </w:r>
      <w:r w:rsidRPr="00E423D8">
        <w:rPr>
          <w:rFonts w:asciiTheme="minorHAnsi" w:hAnsiTheme="minorHAnsi" w:cstheme="minorHAnsi"/>
        </w:rPr>
        <w:t>demonstrate an understanding of the roles and key responsibilities of</w:t>
      </w:r>
      <w:r w:rsidRPr="00E423D8">
        <w:rPr>
          <w:rFonts w:cstheme="minorHAnsi"/>
        </w:rPr>
        <w:t xml:space="preserve"> </w:t>
      </w:r>
      <w:r w:rsidRPr="00E423D8">
        <w:rPr>
          <w:rFonts w:asciiTheme="minorHAnsi" w:hAnsiTheme="minorHAnsi" w:cstheme="minorHAnsi"/>
        </w:rPr>
        <w:t xml:space="preserve">citizens and of the different levels of government in Canada (FOCUS ON: </w:t>
      </w:r>
      <w:r w:rsidRPr="00E423D8">
        <w:rPr>
          <w:rFonts w:asciiTheme="minorHAnsi" w:hAnsiTheme="minorHAnsi" w:cstheme="minorHAnsi"/>
          <w:i/>
          <w:iCs/>
        </w:rPr>
        <w:t>Significance</w:t>
      </w:r>
      <w:r w:rsidRPr="00E423D8">
        <w:rPr>
          <w:rFonts w:asciiTheme="minorHAnsi" w:hAnsiTheme="minorHAnsi" w:cstheme="minorHAnsi"/>
        </w:rPr>
        <w:t>)</w:t>
      </w:r>
    </w:p>
    <w:p w14:paraId="0F99A0B5" w14:textId="77777777" w:rsidR="00E423D8" w:rsidRPr="000753BC" w:rsidRDefault="00E423D8" w:rsidP="00E423D8">
      <w:pPr>
        <w:autoSpaceDE w:val="0"/>
        <w:autoSpaceDN w:val="0"/>
        <w:adjustRightInd w:val="0"/>
        <w:spacing w:line="240" w:lineRule="auto"/>
        <w:rPr>
          <w:rFonts w:cstheme="minorHAnsi"/>
          <w:b/>
        </w:rPr>
      </w:pPr>
    </w:p>
    <w:p w14:paraId="13B6FB3F" w14:textId="77777777" w:rsidR="001423DE" w:rsidRPr="00443F30" w:rsidRDefault="001423DE" w:rsidP="001423DE">
      <w:pPr>
        <w:spacing w:line="240" w:lineRule="auto"/>
        <w:rPr>
          <w:rFonts w:asciiTheme="minorHAnsi" w:hAnsiTheme="minorHAnsi" w:cstheme="minorHAnsi"/>
          <w:color w:val="auto"/>
        </w:rPr>
      </w:pPr>
    </w:p>
    <w:p w14:paraId="6DD15447" w14:textId="77777777" w:rsidR="00D9417E" w:rsidRDefault="00D9417E">
      <w:pPr>
        <w:spacing w:line="240" w:lineRule="auto"/>
        <w:rPr>
          <w:rFonts w:asciiTheme="minorHAnsi" w:hAnsiTheme="minorHAnsi" w:cstheme="minorHAnsi"/>
        </w:rPr>
      </w:pPr>
    </w:p>
    <w:p w14:paraId="129B1EE0" w14:textId="77777777" w:rsidR="00A77B3E" w:rsidRPr="00F109EB" w:rsidRDefault="00F109E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lastRenderedPageBreak/>
        <w:t>Big Ideas</w:t>
      </w:r>
    </w:p>
    <w:p w14:paraId="63FC3B2F"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5E7762AC" w14:textId="77777777" w:rsidR="00A77B3E" w:rsidRPr="00F109EB" w:rsidRDefault="00A22E4B" w:rsidP="005F3891">
      <w:pPr>
        <w:pStyle w:val="ListParagraph"/>
        <w:numPr>
          <w:ilvl w:val="0"/>
          <w:numId w:val="13"/>
        </w:numPr>
        <w:spacing w:line="240" w:lineRule="auto"/>
        <w:rPr>
          <w:rFonts w:asciiTheme="minorHAnsi" w:hAnsiTheme="minorHAnsi" w:cstheme="minorHAnsi"/>
        </w:rPr>
      </w:pPr>
      <w:r w:rsidRPr="00F109EB">
        <w:rPr>
          <w:rFonts w:asciiTheme="minorHAnsi" w:hAnsiTheme="minorHAnsi" w:cstheme="minorHAnsi"/>
        </w:rPr>
        <w:t>When examining an issue, it is important to understand who the different stakeholders are and to consider their perspectives.</w:t>
      </w:r>
    </w:p>
    <w:p w14:paraId="25115034" w14:textId="77777777" w:rsidR="00A77B3E" w:rsidRPr="00F109EB" w:rsidRDefault="00A22E4B" w:rsidP="005F3891">
      <w:pPr>
        <w:pStyle w:val="ListParagraph"/>
        <w:numPr>
          <w:ilvl w:val="0"/>
          <w:numId w:val="13"/>
        </w:numPr>
        <w:spacing w:line="240" w:lineRule="auto"/>
        <w:rPr>
          <w:rFonts w:asciiTheme="minorHAnsi" w:hAnsiTheme="minorHAnsi" w:cstheme="minorHAnsi"/>
        </w:rPr>
      </w:pPr>
      <w:r w:rsidRPr="00F109EB">
        <w:rPr>
          <w:rFonts w:asciiTheme="minorHAnsi" w:hAnsiTheme="minorHAnsi" w:cstheme="minorHAnsi"/>
        </w:rPr>
        <w:t>Energy sources are either renewable or non-renewable.</w:t>
      </w:r>
    </w:p>
    <w:p w14:paraId="243EAE10" w14:textId="77777777" w:rsidR="00A77B3E" w:rsidRPr="00F109EB" w:rsidRDefault="00A22E4B" w:rsidP="005F3891">
      <w:pPr>
        <w:pStyle w:val="ListParagraph"/>
        <w:numPr>
          <w:ilvl w:val="0"/>
          <w:numId w:val="13"/>
        </w:numPr>
        <w:spacing w:line="240" w:lineRule="auto"/>
        <w:rPr>
          <w:rFonts w:asciiTheme="minorHAnsi" w:hAnsiTheme="minorHAnsi" w:cstheme="minorHAnsi"/>
        </w:rPr>
      </w:pPr>
      <w:r w:rsidRPr="00F109EB">
        <w:rPr>
          <w:rFonts w:asciiTheme="minorHAnsi" w:hAnsiTheme="minorHAnsi" w:cstheme="minorHAnsi"/>
        </w:rPr>
        <w:t>Energy can neither be created nor destroyed, but it can be transformed.</w:t>
      </w:r>
    </w:p>
    <w:p w14:paraId="13A8671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E88B26E" w14:textId="77777777" w:rsidR="00F109EB"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D31F935" w14:textId="77777777" w:rsidR="00A77B3E" w:rsidRPr="00F109EB" w:rsidRDefault="00F109E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Learning Goals</w:t>
      </w:r>
    </w:p>
    <w:p w14:paraId="2132388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EAF5774" w14:textId="77777777" w:rsidR="00A77B3E" w:rsidRPr="00F109EB" w:rsidRDefault="00A22E4B" w:rsidP="005F3891">
      <w:pPr>
        <w:pStyle w:val="ListParagraph"/>
        <w:numPr>
          <w:ilvl w:val="0"/>
          <w:numId w:val="14"/>
        </w:numPr>
        <w:spacing w:line="240" w:lineRule="auto"/>
        <w:rPr>
          <w:rFonts w:asciiTheme="minorHAnsi" w:hAnsiTheme="minorHAnsi" w:cstheme="minorHAnsi"/>
        </w:rPr>
      </w:pPr>
      <w:r w:rsidRPr="00F109EB">
        <w:rPr>
          <w:rFonts w:asciiTheme="minorHAnsi" w:hAnsiTheme="minorHAnsi" w:cstheme="minorHAnsi"/>
        </w:rPr>
        <w:t>At the end of this lesson, students will understand that energy can be derived from different energy resources and that the resources are either renewable or non-renewable.</w:t>
      </w:r>
    </w:p>
    <w:p w14:paraId="47BAD0C3" w14:textId="77777777" w:rsidR="00A77B3E" w:rsidRPr="00F109EB" w:rsidRDefault="00A22E4B" w:rsidP="005F3891">
      <w:pPr>
        <w:pStyle w:val="ListParagraph"/>
        <w:numPr>
          <w:ilvl w:val="0"/>
          <w:numId w:val="14"/>
        </w:numPr>
        <w:spacing w:line="240" w:lineRule="auto"/>
        <w:rPr>
          <w:rFonts w:asciiTheme="minorHAnsi" w:hAnsiTheme="minorHAnsi" w:cstheme="minorHAnsi"/>
        </w:rPr>
      </w:pPr>
      <w:r w:rsidRPr="00F109EB">
        <w:rPr>
          <w:rFonts w:asciiTheme="minorHAnsi" w:hAnsiTheme="minorHAnsi" w:cstheme="minorHAnsi"/>
        </w:rPr>
        <w:t>At the end of this lesson, students will understand that choices about using energy and resources can be utilized.</w:t>
      </w:r>
    </w:p>
    <w:p w14:paraId="64E79796" w14:textId="77777777" w:rsidR="00A77B3E" w:rsidRPr="00F109EB" w:rsidRDefault="00A22E4B" w:rsidP="005F3891">
      <w:pPr>
        <w:pStyle w:val="ListParagraph"/>
        <w:numPr>
          <w:ilvl w:val="0"/>
          <w:numId w:val="14"/>
        </w:numPr>
        <w:spacing w:line="240" w:lineRule="auto"/>
        <w:rPr>
          <w:rFonts w:asciiTheme="minorHAnsi" w:hAnsiTheme="minorHAnsi" w:cstheme="minorHAnsi"/>
        </w:rPr>
      </w:pPr>
      <w:r w:rsidRPr="00F109EB">
        <w:rPr>
          <w:rFonts w:asciiTheme="minorHAnsi" w:hAnsiTheme="minorHAnsi" w:cstheme="minorHAnsi"/>
        </w:rPr>
        <w:t>At the end of this lesson, students will be able to apply and communicate their understanding of different energy forms, transformations</w:t>
      </w:r>
      <w:r w:rsidR="0059127F" w:rsidRPr="00F109EB">
        <w:rPr>
          <w:rFonts w:asciiTheme="minorHAnsi" w:hAnsiTheme="minorHAnsi" w:cstheme="minorHAnsi"/>
        </w:rPr>
        <w:t>,</w:t>
      </w:r>
      <w:r w:rsidRPr="00F109EB">
        <w:rPr>
          <w:rFonts w:asciiTheme="minorHAnsi" w:hAnsiTheme="minorHAnsi" w:cstheme="minorHAnsi"/>
        </w:rPr>
        <w:t xml:space="preserve"> and sources in a variety of ways, including orally and kinaesthetically.</w:t>
      </w:r>
    </w:p>
    <w:p w14:paraId="23AF520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7EA85AD" w14:textId="77777777" w:rsidR="00F109EB" w:rsidRPr="00072BE0" w:rsidRDefault="00A22E4B" w:rsidP="00F109EB">
      <w:pPr>
        <w:rPr>
          <w:rFonts w:asciiTheme="minorHAnsi" w:hAnsiTheme="minorHAnsi" w:cstheme="minorHAnsi"/>
          <w:b/>
          <w:bCs/>
          <w:color w:val="auto"/>
          <w:sz w:val="28"/>
          <w:szCs w:val="28"/>
        </w:rPr>
      </w:pPr>
      <w:r w:rsidRPr="000139B8">
        <w:rPr>
          <w:rFonts w:asciiTheme="minorHAnsi" w:hAnsiTheme="minorHAnsi" w:cstheme="minorHAnsi"/>
        </w:rPr>
        <w:t xml:space="preserve"> </w:t>
      </w:r>
      <w:r w:rsidR="00F109EB" w:rsidRPr="00072BE0">
        <w:rPr>
          <w:rFonts w:asciiTheme="minorHAnsi" w:hAnsiTheme="minorHAnsi" w:cstheme="minorHAnsi"/>
          <w:b/>
          <w:color w:val="auto"/>
          <w:sz w:val="28"/>
          <w:szCs w:val="28"/>
        </w:rPr>
        <w:t>Instructional Components and Context</w:t>
      </w:r>
    </w:p>
    <w:p w14:paraId="1B16FAFE" w14:textId="77777777" w:rsidR="00A77B3E" w:rsidRPr="000139B8" w:rsidRDefault="00A77B3E">
      <w:pPr>
        <w:spacing w:line="240" w:lineRule="auto"/>
        <w:rPr>
          <w:rFonts w:asciiTheme="minorHAnsi" w:hAnsiTheme="minorHAnsi" w:cstheme="minorHAnsi"/>
        </w:rPr>
      </w:pPr>
    </w:p>
    <w:p w14:paraId="5BA79E24" w14:textId="77777777" w:rsidR="00A77B3E" w:rsidRDefault="00F109EB">
      <w:pPr>
        <w:spacing w:line="240" w:lineRule="auto"/>
        <w:rPr>
          <w:rFonts w:asciiTheme="minorHAnsi" w:hAnsiTheme="minorHAnsi" w:cstheme="minorHAnsi"/>
          <w:b/>
          <w:bCs/>
        </w:rPr>
      </w:pPr>
      <w:r>
        <w:rPr>
          <w:rFonts w:asciiTheme="minorHAnsi" w:hAnsiTheme="minorHAnsi" w:cstheme="minorHAnsi"/>
          <w:b/>
          <w:bCs/>
        </w:rPr>
        <w:t>Readiness</w:t>
      </w:r>
    </w:p>
    <w:p w14:paraId="486AA9F0" w14:textId="77777777" w:rsidR="00F109EB" w:rsidRPr="000139B8" w:rsidRDefault="00F109EB">
      <w:pPr>
        <w:spacing w:line="240" w:lineRule="auto"/>
        <w:rPr>
          <w:rFonts w:asciiTheme="minorHAnsi" w:hAnsiTheme="minorHAnsi" w:cstheme="minorHAnsi"/>
          <w:b/>
          <w:bCs/>
        </w:rPr>
      </w:pPr>
    </w:p>
    <w:p w14:paraId="3F063461" w14:textId="77777777" w:rsidR="00A77B3E" w:rsidRPr="00F109EB" w:rsidRDefault="00A22E4B" w:rsidP="005F3891">
      <w:pPr>
        <w:pStyle w:val="ListParagraph"/>
        <w:numPr>
          <w:ilvl w:val="0"/>
          <w:numId w:val="15"/>
        </w:numPr>
        <w:spacing w:line="240" w:lineRule="auto"/>
        <w:rPr>
          <w:rFonts w:asciiTheme="minorHAnsi" w:hAnsiTheme="minorHAnsi" w:cstheme="minorHAnsi"/>
        </w:rPr>
      </w:pPr>
      <w:r w:rsidRPr="00F109EB">
        <w:rPr>
          <w:rFonts w:asciiTheme="minorHAnsi" w:hAnsiTheme="minorHAnsi" w:cstheme="minorHAnsi"/>
        </w:rPr>
        <w:t>Students should already have a beginning knowledge of different energy forms, vocabulary</w:t>
      </w:r>
      <w:r w:rsidR="0059127F" w:rsidRPr="00F109EB">
        <w:rPr>
          <w:rFonts w:asciiTheme="minorHAnsi" w:hAnsiTheme="minorHAnsi" w:cstheme="minorHAnsi"/>
        </w:rPr>
        <w:t>,</w:t>
      </w:r>
      <w:r w:rsidRPr="00F109EB">
        <w:rPr>
          <w:rFonts w:asciiTheme="minorHAnsi" w:hAnsiTheme="minorHAnsi" w:cstheme="minorHAnsi"/>
        </w:rPr>
        <w:t xml:space="preserve"> and resources.  The anchor chart from Lesson #1 can be posted for students to refer to in this lesson.</w:t>
      </w:r>
    </w:p>
    <w:p w14:paraId="6C143F0F" w14:textId="77777777" w:rsidR="00A77B3E" w:rsidRPr="00F109EB" w:rsidRDefault="00A22E4B" w:rsidP="005F3891">
      <w:pPr>
        <w:pStyle w:val="ListParagraph"/>
        <w:numPr>
          <w:ilvl w:val="0"/>
          <w:numId w:val="15"/>
        </w:numPr>
        <w:spacing w:line="240" w:lineRule="auto"/>
        <w:rPr>
          <w:rFonts w:asciiTheme="minorHAnsi" w:hAnsiTheme="minorHAnsi" w:cstheme="minorHAnsi"/>
        </w:rPr>
      </w:pPr>
      <w:r w:rsidRPr="00F109EB">
        <w:rPr>
          <w:rFonts w:asciiTheme="minorHAnsi" w:hAnsiTheme="minorHAnsi" w:cstheme="minorHAnsi"/>
        </w:rPr>
        <w:t>Charades, Pictionary rules</w:t>
      </w:r>
      <w:r w:rsidR="0059127F" w:rsidRPr="00F109EB">
        <w:rPr>
          <w:rFonts w:asciiTheme="minorHAnsi" w:hAnsiTheme="minorHAnsi" w:cstheme="minorHAnsi"/>
        </w:rPr>
        <w:t>,</w:t>
      </w:r>
      <w:r w:rsidRPr="00F109EB">
        <w:rPr>
          <w:rFonts w:asciiTheme="minorHAnsi" w:hAnsiTheme="minorHAnsi" w:cstheme="minorHAnsi"/>
        </w:rPr>
        <w:t xml:space="preserve"> and tips.</w:t>
      </w:r>
    </w:p>
    <w:p w14:paraId="5FC409C6" w14:textId="77777777" w:rsidR="00A77B3E" w:rsidRPr="00F109EB" w:rsidRDefault="00A22E4B" w:rsidP="005F3891">
      <w:pPr>
        <w:pStyle w:val="ListParagraph"/>
        <w:numPr>
          <w:ilvl w:val="0"/>
          <w:numId w:val="15"/>
        </w:numPr>
        <w:spacing w:line="240" w:lineRule="auto"/>
        <w:rPr>
          <w:rFonts w:asciiTheme="minorHAnsi" w:hAnsiTheme="minorHAnsi" w:cstheme="minorHAnsi"/>
        </w:rPr>
      </w:pPr>
      <w:r w:rsidRPr="00F109EB">
        <w:rPr>
          <w:rFonts w:asciiTheme="minorHAnsi" w:hAnsiTheme="minorHAnsi" w:cstheme="minorHAnsi"/>
        </w:rPr>
        <w:t>Anchor charts of different energy forms and actions that might help indicate what the energy form is (to scaffold for some students)</w:t>
      </w:r>
    </w:p>
    <w:p w14:paraId="7EB7DD59" w14:textId="77777777" w:rsidR="00A77B3E" w:rsidRPr="00F109EB" w:rsidRDefault="00A22E4B" w:rsidP="005F3891">
      <w:pPr>
        <w:pStyle w:val="ListParagraph"/>
        <w:numPr>
          <w:ilvl w:val="0"/>
          <w:numId w:val="15"/>
        </w:numPr>
        <w:spacing w:line="240" w:lineRule="auto"/>
        <w:rPr>
          <w:rFonts w:asciiTheme="minorHAnsi" w:hAnsiTheme="minorHAnsi" w:cstheme="minorHAnsi"/>
        </w:rPr>
      </w:pPr>
      <w:r w:rsidRPr="00F109EB">
        <w:rPr>
          <w:rFonts w:asciiTheme="minorHAnsi" w:hAnsiTheme="minorHAnsi" w:cstheme="minorHAnsi"/>
        </w:rPr>
        <w:t>An example might be modeled for students so that all students understand how they might act out the energy form they have been provided with.</w:t>
      </w:r>
    </w:p>
    <w:p w14:paraId="6EB3992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B07C795" w14:textId="77777777" w:rsidR="00A77B3E" w:rsidRPr="000139B8" w:rsidRDefault="00F109EB">
      <w:pPr>
        <w:spacing w:line="240" w:lineRule="auto"/>
        <w:rPr>
          <w:rFonts w:asciiTheme="minorHAnsi" w:hAnsiTheme="minorHAnsi" w:cstheme="minorHAnsi"/>
          <w:b/>
          <w:bCs/>
        </w:rPr>
      </w:pPr>
      <w:r>
        <w:rPr>
          <w:rFonts w:asciiTheme="minorHAnsi" w:hAnsiTheme="minorHAnsi" w:cstheme="minorHAnsi"/>
          <w:b/>
          <w:bCs/>
        </w:rPr>
        <w:t>Terminology</w:t>
      </w:r>
    </w:p>
    <w:p w14:paraId="74808B8C"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027673C6" w14:textId="77777777" w:rsidR="00F109EB" w:rsidRDefault="00F109EB" w:rsidP="005F3891">
      <w:pPr>
        <w:pStyle w:val="ListParagraph"/>
        <w:numPr>
          <w:ilvl w:val="0"/>
          <w:numId w:val="16"/>
        </w:numPr>
        <w:spacing w:line="240" w:lineRule="auto"/>
        <w:rPr>
          <w:rFonts w:asciiTheme="minorHAnsi" w:hAnsiTheme="minorHAnsi" w:cstheme="minorHAnsi"/>
          <w:iCs/>
        </w:rPr>
      </w:pPr>
      <w:proofErr w:type="gramStart"/>
      <w:r>
        <w:rPr>
          <w:rFonts w:asciiTheme="minorHAnsi" w:hAnsiTheme="minorHAnsi" w:cstheme="minorHAnsi"/>
          <w:iCs/>
        </w:rPr>
        <w:t>heat</w:t>
      </w:r>
      <w:proofErr w:type="gramEnd"/>
    </w:p>
    <w:p w14:paraId="1544146D" w14:textId="77777777" w:rsidR="00F109EB" w:rsidRDefault="00F109EB" w:rsidP="005F3891">
      <w:pPr>
        <w:pStyle w:val="ListParagraph"/>
        <w:numPr>
          <w:ilvl w:val="0"/>
          <w:numId w:val="16"/>
        </w:numPr>
        <w:spacing w:line="240" w:lineRule="auto"/>
        <w:rPr>
          <w:rFonts w:asciiTheme="minorHAnsi" w:hAnsiTheme="minorHAnsi" w:cstheme="minorHAnsi"/>
          <w:iCs/>
        </w:rPr>
      </w:pPr>
      <w:proofErr w:type="gramStart"/>
      <w:r>
        <w:rPr>
          <w:rFonts w:asciiTheme="minorHAnsi" w:hAnsiTheme="minorHAnsi" w:cstheme="minorHAnsi"/>
          <w:iCs/>
        </w:rPr>
        <w:t>light</w:t>
      </w:r>
      <w:proofErr w:type="gramEnd"/>
      <w:r w:rsidR="00A22E4B" w:rsidRPr="00F109EB">
        <w:rPr>
          <w:rFonts w:asciiTheme="minorHAnsi" w:hAnsiTheme="minorHAnsi" w:cstheme="minorHAnsi"/>
          <w:iCs/>
        </w:rPr>
        <w:t xml:space="preserve"> </w:t>
      </w:r>
    </w:p>
    <w:p w14:paraId="6FD0547E" w14:textId="77777777" w:rsidR="00F109EB" w:rsidRDefault="00F109EB" w:rsidP="005F3891">
      <w:pPr>
        <w:pStyle w:val="ListParagraph"/>
        <w:numPr>
          <w:ilvl w:val="0"/>
          <w:numId w:val="16"/>
        </w:numPr>
        <w:spacing w:line="240" w:lineRule="auto"/>
        <w:rPr>
          <w:rFonts w:asciiTheme="minorHAnsi" w:hAnsiTheme="minorHAnsi" w:cstheme="minorHAnsi"/>
          <w:iCs/>
        </w:rPr>
      </w:pPr>
      <w:proofErr w:type="gramStart"/>
      <w:r>
        <w:rPr>
          <w:rFonts w:asciiTheme="minorHAnsi" w:hAnsiTheme="minorHAnsi" w:cstheme="minorHAnsi"/>
          <w:iCs/>
        </w:rPr>
        <w:t>electricity</w:t>
      </w:r>
      <w:proofErr w:type="gramEnd"/>
    </w:p>
    <w:p w14:paraId="26464DC7" w14:textId="77777777" w:rsidR="00F109EB" w:rsidRDefault="00F109EB" w:rsidP="005F3891">
      <w:pPr>
        <w:pStyle w:val="ListParagraph"/>
        <w:numPr>
          <w:ilvl w:val="0"/>
          <w:numId w:val="16"/>
        </w:numPr>
        <w:spacing w:line="240" w:lineRule="auto"/>
        <w:rPr>
          <w:rFonts w:asciiTheme="minorHAnsi" w:hAnsiTheme="minorHAnsi" w:cstheme="minorHAnsi"/>
          <w:iCs/>
        </w:rPr>
      </w:pPr>
      <w:proofErr w:type="gramStart"/>
      <w:r>
        <w:rPr>
          <w:rFonts w:asciiTheme="minorHAnsi" w:hAnsiTheme="minorHAnsi" w:cstheme="minorHAnsi"/>
          <w:iCs/>
        </w:rPr>
        <w:t>radio</w:t>
      </w:r>
      <w:proofErr w:type="gramEnd"/>
      <w:r>
        <w:rPr>
          <w:rFonts w:asciiTheme="minorHAnsi" w:hAnsiTheme="minorHAnsi" w:cstheme="minorHAnsi"/>
          <w:iCs/>
        </w:rPr>
        <w:t xml:space="preserve"> waves</w:t>
      </w:r>
    </w:p>
    <w:p w14:paraId="72228343" w14:textId="77777777" w:rsidR="00F109EB" w:rsidRDefault="00F109EB" w:rsidP="005F3891">
      <w:pPr>
        <w:pStyle w:val="ListParagraph"/>
        <w:numPr>
          <w:ilvl w:val="0"/>
          <w:numId w:val="16"/>
        </w:numPr>
        <w:spacing w:line="240" w:lineRule="auto"/>
        <w:rPr>
          <w:rFonts w:asciiTheme="minorHAnsi" w:hAnsiTheme="minorHAnsi" w:cstheme="minorHAnsi"/>
          <w:iCs/>
        </w:rPr>
      </w:pPr>
      <w:proofErr w:type="gramStart"/>
      <w:r>
        <w:rPr>
          <w:rFonts w:asciiTheme="minorHAnsi" w:hAnsiTheme="minorHAnsi" w:cstheme="minorHAnsi"/>
          <w:iCs/>
        </w:rPr>
        <w:t>mechanical</w:t>
      </w:r>
      <w:proofErr w:type="gramEnd"/>
      <w:r>
        <w:rPr>
          <w:rFonts w:asciiTheme="minorHAnsi" w:hAnsiTheme="minorHAnsi" w:cstheme="minorHAnsi"/>
          <w:iCs/>
        </w:rPr>
        <w:t>,</w:t>
      </w:r>
    </w:p>
    <w:p w14:paraId="3112957B" w14:textId="77777777" w:rsidR="00A77B3E" w:rsidRPr="00F109EB" w:rsidRDefault="00A22E4B" w:rsidP="005F3891">
      <w:pPr>
        <w:pStyle w:val="ListParagraph"/>
        <w:numPr>
          <w:ilvl w:val="0"/>
          <w:numId w:val="16"/>
        </w:numPr>
        <w:spacing w:line="240" w:lineRule="auto"/>
        <w:rPr>
          <w:rFonts w:asciiTheme="minorHAnsi" w:hAnsiTheme="minorHAnsi" w:cstheme="minorHAnsi"/>
          <w:iCs/>
        </w:rPr>
      </w:pPr>
      <w:proofErr w:type="gramStart"/>
      <w:r w:rsidRPr="00F109EB">
        <w:rPr>
          <w:rFonts w:asciiTheme="minorHAnsi" w:hAnsiTheme="minorHAnsi" w:cstheme="minorHAnsi"/>
          <w:iCs/>
        </w:rPr>
        <w:t>sound</w:t>
      </w:r>
      <w:proofErr w:type="gramEnd"/>
      <w:r w:rsidRPr="00F109EB">
        <w:rPr>
          <w:rFonts w:asciiTheme="minorHAnsi" w:hAnsiTheme="minorHAnsi" w:cstheme="minorHAnsi"/>
          <w:iCs/>
        </w:rPr>
        <w:t xml:space="preserve">, wind, solar, </w:t>
      </w:r>
      <w:r w:rsidR="00D9417E" w:rsidRPr="00F109EB">
        <w:rPr>
          <w:rFonts w:asciiTheme="minorHAnsi" w:hAnsiTheme="minorHAnsi" w:cstheme="minorHAnsi"/>
          <w:iCs/>
        </w:rPr>
        <w:t>etc.</w:t>
      </w:r>
    </w:p>
    <w:p w14:paraId="30FD582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22B295C" w14:textId="77777777" w:rsidR="00556D9D"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CDE5E73" w14:textId="77777777" w:rsidR="00E423D8" w:rsidRDefault="00E423D8">
      <w:pPr>
        <w:spacing w:line="240" w:lineRule="auto"/>
        <w:rPr>
          <w:rFonts w:asciiTheme="minorHAnsi" w:hAnsiTheme="minorHAnsi" w:cstheme="minorHAnsi"/>
          <w:b/>
          <w:bCs/>
        </w:rPr>
      </w:pPr>
      <w:r>
        <w:rPr>
          <w:rFonts w:asciiTheme="minorHAnsi" w:hAnsiTheme="minorHAnsi" w:cstheme="minorHAnsi"/>
          <w:b/>
          <w:bCs/>
        </w:rPr>
        <w:br w:type="page"/>
      </w:r>
    </w:p>
    <w:p w14:paraId="09DA4C2E" w14:textId="77777777" w:rsidR="00A77B3E" w:rsidRPr="000139B8" w:rsidRDefault="00F109EB">
      <w:pPr>
        <w:spacing w:line="240" w:lineRule="auto"/>
        <w:rPr>
          <w:rFonts w:asciiTheme="minorHAnsi" w:hAnsiTheme="minorHAnsi" w:cstheme="minorHAnsi"/>
          <w:b/>
          <w:bCs/>
        </w:rPr>
      </w:pPr>
      <w:r>
        <w:rPr>
          <w:rFonts w:asciiTheme="minorHAnsi" w:hAnsiTheme="minorHAnsi" w:cstheme="minorHAnsi"/>
          <w:b/>
          <w:bCs/>
        </w:rPr>
        <w:lastRenderedPageBreak/>
        <w:t>Materials</w:t>
      </w:r>
    </w:p>
    <w:p w14:paraId="16A9487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74EE40F" w14:textId="77777777" w:rsidR="00A77B3E" w:rsidRPr="00F109EB" w:rsidRDefault="00A22E4B" w:rsidP="005F3891">
      <w:pPr>
        <w:pStyle w:val="ListParagraph"/>
        <w:numPr>
          <w:ilvl w:val="0"/>
          <w:numId w:val="17"/>
        </w:numPr>
        <w:spacing w:line="240" w:lineRule="auto"/>
        <w:rPr>
          <w:rFonts w:asciiTheme="minorHAnsi" w:hAnsiTheme="minorHAnsi" w:cstheme="minorHAnsi"/>
        </w:rPr>
      </w:pPr>
      <w:r w:rsidRPr="00F109EB">
        <w:rPr>
          <w:rFonts w:asciiTheme="minorHAnsi" w:hAnsiTheme="minorHAnsi" w:cstheme="minorHAnsi"/>
        </w:rPr>
        <w:t>Chart paper to record ideas</w:t>
      </w:r>
    </w:p>
    <w:p w14:paraId="28900EEF" w14:textId="77777777" w:rsidR="00A77B3E" w:rsidRPr="00F109EB" w:rsidRDefault="00A22E4B" w:rsidP="005F3891">
      <w:pPr>
        <w:pStyle w:val="ListParagraph"/>
        <w:numPr>
          <w:ilvl w:val="0"/>
          <w:numId w:val="17"/>
        </w:numPr>
        <w:spacing w:line="240" w:lineRule="auto"/>
        <w:rPr>
          <w:rFonts w:asciiTheme="minorHAnsi" w:hAnsiTheme="minorHAnsi" w:cstheme="minorHAnsi"/>
        </w:rPr>
      </w:pPr>
      <w:r w:rsidRPr="00F109EB">
        <w:rPr>
          <w:rFonts w:asciiTheme="minorHAnsi" w:hAnsiTheme="minorHAnsi" w:cstheme="minorHAnsi"/>
        </w:rPr>
        <w:t xml:space="preserve">Energy cards or Information sheets </w:t>
      </w:r>
    </w:p>
    <w:p w14:paraId="3999A77D" w14:textId="77777777" w:rsidR="00A77B3E" w:rsidRPr="00F109EB" w:rsidRDefault="00A22E4B" w:rsidP="005F3891">
      <w:pPr>
        <w:pStyle w:val="ListParagraph"/>
        <w:numPr>
          <w:ilvl w:val="0"/>
          <w:numId w:val="17"/>
        </w:numPr>
        <w:spacing w:line="240" w:lineRule="auto"/>
        <w:rPr>
          <w:rFonts w:asciiTheme="minorHAnsi" w:hAnsiTheme="minorHAnsi" w:cstheme="minorHAnsi"/>
        </w:rPr>
      </w:pPr>
      <w:r w:rsidRPr="00F109EB">
        <w:rPr>
          <w:rFonts w:asciiTheme="minorHAnsi" w:hAnsiTheme="minorHAnsi" w:cstheme="minorHAnsi"/>
        </w:rPr>
        <w:t>Anchor chart of the different energy forms, energy transformations, and resources</w:t>
      </w:r>
      <w:r w:rsidR="0059127F" w:rsidRPr="00F109EB">
        <w:rPr>
          <w:rFonts w:asciiTheme="minorHAnsi" w:hAnsiTheme="minorHAnsi" w:cstheme="minorHAnsi"/>
        </w:rPr>
        <w:t>,</w:t>
      </w:r>
      <w:r w:rsidRPr="00F109EB">
        <w:rPr>
          <w:rFonts w:asciiTheme="minorHAnsi" w:hAnsiTheme="minorHAnsi" w:cstheme="minorHAnsi"/>
        </w:rPr>
        <w:t xml:space="preserve"> if students require this</w:t>
      </w:r>
    </w:p>
    <w:p w14:paraId="56BB36E2" w14:textId="77777777" w:rsidR="00A77B3E" w:rsidRPr="00F109EB" w:rsidRDefault="00A22E4B" w:rsidP="005F3891">
      <w:pPr>
        <w:pStyle w:val="ListParagraph"/>
        <w:numPr>
          <w:ilvl w:val="0"/>
          <w:numId w:val="17"/>
        </w:numPr>
        <w:spacing w:line="240" w:lineRule="auto"/>
        <w:rPr>
          <w:rFonts w:asciiTheme="minorHAnsi" w:hAnsiTheme="minorHAnsi" w:cstheme="minorHAnsi"/>
        </w:rPr>
      </w:pPr>
      <w:r w:rsidRPr="00F109EB">
        <w:rPr>
          <w:rFonts w:asciiTheme="minorHAnsi" w:hAnsiTheme="minorHAnsi" w:cstheme="minorHAnsi"/>
        </w:rPr>
        <w:t>Rules and possible suggestions for the activity</w:t>
      </w:r>
    </w:p>
    <w:p w14:paraId="67355916" w14:textId="77777777" w:rsidR="00A77B3E" w:rsidRPr="000139B8" w:rsidRDefault="00A77B3E" w:rsidP="00F109EB">
      <w:pPr>
        <w:spacing w:line="240" w:lineRule="auto"/>
        <w:ind w:firstLine="105"/>
        <w:rPr>
          <w:rFonts w:asciiTheme="minorHAnsi" w:hAnsiTheme="minorHAnsi" w:cstheme="minorHAnsi"/>
        </w:rPr>
      </w:pPr>
    </w:p>
    <w:p w14:paraId="04A78ACB" w14:textId="77777777" w:rsidR="00F109EB" w:rsidRDefault="00F109EB">
      <w:pPr>
        <w:spacing w:line="240" w:lineRule="auto"/>
        <w:rPr>
          <w:rFonts w:asciiTheme="minorHAnsi" w:hAnsiTheme="minorHAnsi" w:cstheme="minorHAnsi"/>
          <w:b/>
          <w:bCs/>
        </w:rPr>
      </w:pPr>
    </w:p>
    <w:p w14:paraId="2A845382" w14:textId="77777777" w:rsidR="00A77B3E" w:rsidRPr="00F109EB" w:rsidRDefault="00F109E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Minds On</w:t>
      </w:r>
    </w:p>
    <w:p w14:paraId="318459D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D76C4F3"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Brainstorming of Energy Forms, Sources, and Terms</w:t>
      </w:r>
    </w:p>
    <w:p w14:paraId="106E7B3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978C34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can work in partners or small groups to brainstorm all the energy forms</w:t>
      </w:r>
      <w:r w:rsidR="00DA7E1E">
        <w:rPr>
          <w:rFonts w:asciiTheme="minorHAnsi" w:hAnsiTheme="minorHAnsi" w:cstheme="minorHAnsi"/>
        </w:rPr>
        <w:t>,</w:t>
      </w:r>
      <w:r w:rsidRPr="000139B8">
        <w:rPr>
          <w:rFonts w:asciiTheme="minorHAnsi" w:hAnsiTheme="minorHAnsi" w:cstheme="minorHAnsi"/>
        </w:rPr>
        <w:t xml:space="preserve"> whether they are renewable or non-renewable, energy sources</w:t>
      </w:r>
      <w:r w:rsidR="0059127F">
        <w:rPr>
          <w:rFonts w:asciiTheme="minorHAnsi" w:hAnsiTheme="minorHAnsi" w:cstheme="minorHAnsi"/>
        </w:rPr>
        <w:t>,</w:t>
      </w:r>
      <w:r w:rsidRPr="000139B8">
        <w:rPr>
          <w:rFonts w:asciiTheme="minorHAnsi" w:hAnsiTheme="minorHAnsi" w:cstheme="minorHAnsi"/>
        </w:rPr>
        <w:t xml:space="preserve"> and how energy can be harnessed.  Students should brainstorm a list dependent on what the Action part of this activity includes (</w:t>
      </w:r>
      <w:r w:rsidR="00D9417E" w:rsidRPr="000139B8">
        <w:rPr>
          <w:rFonts w:asciiTheme="minorHAnsi" w:hAnsiTheme="minorHAnsi" w:cstheme="minorHAnsi"/>
        </w:rPr>
        <w:t>i.e.</w:t>
      </w:r>
      <w:r w:rsidRPr="000139B8">
        <w:rPr>
          <w:rFonts w:asciiTheme="minorHAnsi" w:hAnsiTheme="minorHAnsi" w:cstheme="minorHAnsi"/>
        </w:rPr>
        <w:t xml:space="preserve">, if students will be expected to act out only </w:t>
      </w:r>
      <w:r w:rsidR="00DA7E1E">
        <w:rPr>
          <w:rFonts w:asciiTheme="minorHAnsi" w:hAnsiTheme="minorHAnsi" w:cstheme="minorHAnsi"/>
        </w:rPr>
        <w:t>e</w:t>
      </w:r>
      <w:r w:rsidRPr="000139B8">
        <w:rPr>
          <w:rFonts w:asciiTheme="minorHAnsi" w:hAnsiTheme="minorHAnsi" w:cstheme="minorHAnsi"/>
        </w:rPr>
        <w:t xml:space="preserve">nergy </w:t>
      </w:r>
      <w:r w:rsidR="00DA7E1E">
        <w:rPr>
          <w:rFonts w:asciiTheme="minorHAnsi" w:hAnsiTheme="minorHAnsi" w:cstheme="minorHAnsi"/>
        </w:rPr>
        <w:t>f</w:t>
      </w:r>
      <w:r w:rsidRPr="000139B8">
        <w:rPr>
          <w:rFonts w:asciiTheme="minorHAnsi" w:hAnsiTheme="minorHAnsi" w:cstheme="minorHAnsi"/>
        </w:rPr>
        <w:t xml:space="preserve">orms, then energy forms can be brainstormed, but if students will be acting out renewable and non-renewable sources, then more will need to </w:t>
      </w:r>
      <w:r w:rsidR="00D9417E">
        <w:rPr>
          <w:rFonts w:asciiTheme="minorHAnsi" w:hAnsiTheme="minorHAnsi" w:cstheme="minorHAnsi"/>
        </w:rPr>
        <w:t xml:space="preserve">be </w:t>
      </w:r>
      <w:r w:rsidRPr="000139B8">
        <w:rPr>
          <w:rFonts w:asciiTheme="minorHAnsi" w:hAnsiTheme="minorHAnsi" w:cstheme="minorHAnsi"/>
        </w:rPr>
        <w:t>brainstormed).</w:t>
      </w:r>
    </w:p>
    <w:p w14:paraId="28E7F7F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61FDCA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As a whole group, students can consolidate a collective brainstormed list of the energy terms and words they will need to complete the Action portion of this activity.  The idea is to collect appropriate </w:t>
      </w:r>
      <w:r w:rsidR="0059127F">
        <w:rPr>
          <w:rFonts w:asciiTheme="minorHAnsi" w:hAnsiTheme="minorHAnsi" w:cstheme="minorHAnsi"/>
        </w:rPr>
        <w:t>e</w:t>
      </w:r>
      <w:r w:rsidRPr="000139B8">
        <w:rPr>
          <w:rFonts w:asciiTheme="minorHAnsi" w:hAnsiTheme="minorHAnsi" w:cstheme="minorHAnsi"/>
        </w:rPr>
        <w:t xml:space="preserve">nergy </w:t>
      </w:r>
      <w:r w:rsidR="0059127F">
        <w:rPr>
          <w:rFonts w:asciiTheme="minorHAnsi" w:hAnsiTheme="minorHAnsi" w:cstheme="minorHAnsi"/>
        </w:rPr>
        <w:t>w</w:t>
      </w:r>
      <w:r w:rsidRPr="000139B8">
        <w:rPr>
          <w:rFonts w:asciiTheme="minorHAnsi" w:hAnsiTheme="minorHAnsi" w:cstheme="minorHAnsi"/>
        </w:rPr>
        <w:t>ords/</w:t>
      </w:r>
      <w:r w:rsidR="0059127F">
        <w:rPr>
          <w:rFonts w:asciiTheme="minorHAnsi" w:hAnsiTheme="minorHAnsi" w:cstheme="minorHAnsi"/>
        </w:rPr>
        <w:t>t</w:t>
      </w:r>
      <w:r w:rsidRPr="000139B8">
        <w:rPr>
          <w:rFonts w:asciiTheme="minorHAnsi" w:hAnsiTheme="minorHAnsi" w:cstheme="minorHAnsi"/>
        </w:rPr>
        <w:t xml:space="preserve">erms to act out in a game similar to the acting part of Pictionary or </w:t>
      </w:r>
      <w:r w:rsidR="0059127F">
        <w:rPr>
          <w:rFonts w:asciiTheme="minorHAnsi" w:hAnsiTheme="minorHAnsi" w:cstheme="minorHAnsi"/>
        </w:rPr>
        <w:t>c</w:t>
      </w:r>
      <w:r w:rsidRPr="000139B8">
        <w:rPr>
          <w:rFonts w:asciiTheme="minorHAnsi" w:hAnsiTheme="minorHAnsi" w:cstheme="minorHAnsi"/>
        </w:rPr>
        <w:t>harades.</w:t>
      </w:r>
    </w:p>
    <w:p w14:paraId="6F60AF0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B28BBB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Once the list has been completed, students will share in the creation of Energy Word Cards required in the Action portion of this activity.  These will be gathered and shuffled to ensure that students receive a random card to act out in the second part of this activity.  (The teacher may strategically provide some students with specific energy cards if this will help to scaffold the success of this activity for </w:t>
      </w:r>
      <w:r w:rsidR="0059127F">
        <w:rPr>
          <w:rFonts w:asciiTheme="minorHAnsi" w:hAnsiTheme="minorHAnsi" w:cstheme="minorHAnsi"/>
        </w:rPr>
        <w:t>particular</w:t>
      </w:r>
      <w:r w:rsidR="0059127F" w:rsidRPr="000139B8">
        <w:rPr>
          <w:rFonts w:asciiTheme="minorHAnsi" w:hAnsiTheme="minorHAnsi" w:cstheme="minorHAnsi"/>
        </w:rPr>
        <w:t xml:space="preserve"> </w:t>
      </w:r>
      <w:r w:rsidRPr="000139B8">
        <w:rPr>
          <w:rFonts w:asciiTheme="minorHAnsi" w:hAnsiTheme="minorHAnsi" w:cstheme="minorHAnsi"/>
        </w:rPr>
        <w:t>students).</w:t>
      </w:r>
    </w:p>
    <w:p w14:paraId="14B689F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9D88A6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may need to learn how to play </w:t>
      </w:r>
      <w:r w:rsidR="0059127F">
        <w:rPr>
          <w:rFonts w:asciiTheme="minorHAnsi" w:hAnsiTheme="minorHAnsi" w:cstheme="minorHAnsi"/>
        </w:rPr>
        <w:t>c</w:t>
      </w:r>
      <w:r w:rsidRPr="000139B8">
        <w:rPr>
          <w:rFonts w:asciiTheme="minorHAnsi" w:hAnsiTheme="minorHAnsi" w:cstheme="minorHAnsi"/>
        </w:rPr>
        <w:t xml:space="preserve">harades or the acting part of Pictionary.  A sharing of the experiences students may have had with these games may be helpful for some students.  </w:t>
      </w:r>
      <w:r w:rsidR="0059127F">
        <w:rPr>
          <w:rFonts w:asciiTheme="minorHAnsi" w:hAnsiTheme="minorHAnsi" w:cstheme="minorHAnsi"/>
        </w:rPr>
        <w:t>A r</w:t>
      </w:r>
      <w:r w:rsidRPr="000139B8">
        <w:rPr>
          <w:rFonts w:asciiTheme="minorHAnsi" w:hAnsiTheme="minorHAnsi" w:cstheme="minorHAnsi"/>
        </w:rPr>
        <w:t>eview of the rules of th</w:t>
      </w:r>
      <w:r w:rsidR="0059127F">
        <w:rPr>
          <w:rFonts w:asciiTheme="minorHAnsi" w:hAnsiTheme="minorHAnsi" w:cstheme="minorHAnsi"/>
        </w:rPr>
        <w:t>e</w:t>
      </w:r>
      <w:r w:rsidRPr="000139B8">
        <w:rPr>
          <w:rFonts w:asciiTheme="minorHAnsi" w:hAnsiTheme="minorHAnsi" w:cstheme="minorHAnsi"/>
        </w:rPr>
        <w:t xml:space="preserve"> game</w:t>
      </w:r>
      <w:r w:rsidR="0059127F">
        <w:rPr>
          <w:rFonts w:asciiTheme="minorHAnsi" w:hAnsiTheme="minorHAnsi" w:cstheme="minorHAnsi"/>
        </w:rPr>
        <w:t>s</w:t>
      </w:r>
      <w:r w:rsidRPr="000139B8">
        <w:rPr>
          <w:rFonts w:asciiTheme="minorHAnsi" w:hAnsiTheme="minorHAnsi" w:cstheme="minorHAnsi"/>
        </w:rPr>
        <w:t xml:space="preserve"> will be required.  A modeled game</w:t>
      </w:r>
      <w:r w:rsidR="0059127F">
        <w:rPr>
          <w:rFonts w:asciiTheme="minorHAnsi" w:hAnsiTheme="minorHAnsi" w:cstheme="minorHAnsi"/>
        </w:rPr>
        <w:t>,</w:t>
      </w:r>
      <w:r w:rsidRPr="000139B8">
        <w:rPr>
          <w:rFonts w:asciiTheme="minorHAnsi" w:hAnsiTheme="minorHAnsi" w:cstheme="minorHAnsi"/>
        </w:rPr>
        <w:t xml:space="preserve"> where students or the teacher act out an energy term</w:t>
      </w:r>
      <w:r w:rsidR="0059127F">
        <w:rPr>
          <w:rFonts w:asciiTheme="minorHAnsi" w:hAnsiTheme="minorHAnsi" w:cstheme="minorHAnsi"/>
        </w:rPr>
        <w:t>/word</w:t>
      </w:r>
      <w:r w:rsidRPr="000139B8">
        <w:rPr>
          <w:rFonts w:asciiTheme="minorHAnsi" w:hAnsiTheme="minorHAnsi" w:cstheme="minorHAnsi"/>
        </w:rPr>
        <w:t xml:space="preserve"> while students guess the term</w:t>
      </w:r>
      <w:r w:rsidR="0059127F">
        <w:rPr>
          <w:rFonts w:asciiTheme="minorHAnsi" w:hAnsiTheme="minorHAnsi" w:cstheme="minorHAnsi"/>
        </w:rPr>
        <w:t>/</w:t>
      </w:r>
      <w:proofErr w:type="gramStart"/>
      <w:r w:rsidR="0059127F">
        <w:rPr>
          <w:rFonts w:asciiTheme="minorHAnsi" w:hAnsiTheme="minorHAnsi" w:cstheme="minorHAnsi"/>
        </w:rPr>
        <w:t xml:space="preserve">word </w:t>
      </w:r>
      <w:r w:rsidRPr="000139B8">
        <w:rPr>
          <w:rFonts w:asciiTheme="minorHAnsi" w:hAnsiTheme="minorHAnsi" w:cstheme="minorHAnsi"/>
        </w:rPr>
        <w:t>,</w:t>
      </w:r>
      <w:proofErr w:type="gramEnd"/>
      <w:r w:rsidRPr="000139B8">
        <w:rPr>
          <w:rFonts w:asciiTheme="minorHAnsi" w:hAnsiTheme="minorHAnsi" w:cstheme="minorHAnsi"/>
        </w:rPr>
        <w:t xml:space="preserve"> may help provide more understanding of how to act out different terms/words.</w:t>
      </w:r>
    </w:p>
    <w:p w14:paraId="43423C9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F1AC53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may also require some brainstormed ideas on what actions might be used to show different types of renewable and non-renewable energy sources.  These could be recorded for students to refer to when planning how to act out their energy forms or energy terms.</w:t>
      </w:r>
    </w:p>
    <w:p w14:paraId="210CCBD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2F3B592" w14:textId="77777777" w:rsidR="00A77B3E" w:rsidRPr="00F109EB" w:rsidRDefault="00A22E4B">
      <w:pPr>
        <w:spacing w:line="240" w:lineRule="auto"/>
        <w:rPr>
          <w:rFonts w:asciiTheme="minorHAnsi" w:hAnsiTheme="minorHAnsi" w:cstheme="minorHAnsi"/>
          <w:sz w:val="28"/>
          <w:szCs w:val="28"/>
        </w:rPr>
      </w:pPr>
      <w:r w:rsidRPr="00F109EB">
        <w:rPr>
          <w:rFonts w:asciiTheme="minorHAnsi" w:hAnsiTheme="minorHAnsi" w:cstheme="minorHAnsi"/>
          <w:sz w:val="28"/>
          <w:szCs w:val="28"/>
        </w:rPr>
        <w:t xml:space="preserve"> </w:t>
      </w:r>
    </w:p>
    <w:p w14:paraId="5A894EB2" w14:textId="77777777" w:rsidR="00E423D8" w:rsidRDefault="00E423D8">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609CE665" w14:textId="77777777" w:rsidR="00A77B3E" w:rsidRDefault="00F109E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lastRenderedPageBreak/>
        <w:t>Connections</w:t>
      </w:r>
    </w:p>
    <w:p w14:paraId="7E3F9877" w14:textId="77777777" w:rsidR="00F109EB" w:rsidRPr="00F109EB" w:rsidRDefault="00F109EB">
      <w:pPr>
        <w:spacing w:line="240" w:lineRule="auto"/>
        <w:rPr>
          <w:rFonts w:asciiTheme="minorHAnsi" w:hAnsiTheme="minorHAnsi" w:cstheme="minorHAnsi"/>
          <w:b/>
          <w:bCs/>
          <w:sz w:val="28"/>
          <w:szCs w:val="28"/>
        </w:rPr>
      </w:pPr>
    </w:p>
    <w:p w14:paraId="68C8FD05" w14:textId="77777777" w:rsidR="00F109EB" w:rsidRPr="000139B8" w:rsidRDefault="00F109EB">
      <w:pPr>
        <w:spacing w:line="240" w:lineRule="auto"/>
        <w:rPr>
          <w:rFonts w:asciiTheme="minorHAnsi" w:hAnsiTheme="minorHAnsi" w:cstheme="minorHAnsi"/>
          <w:b/>
          <w:bCs/>
        </w:rPr>
      </w:pPr>
      <w:r>
        <w:rPr>
          <w:rFonts w:asciiTheme="minorHAnsi" w:hAnsiTheme="minorHAnsi" w:cstheme="minorHAnsi"/>
          <w:b/>
          <w:bCs/>
        </w:rPr>
        <w:t>Assessment</w:t>
      </w:r>
    </w:p>
    <w:p w14:paraId="019FA95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52F75F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Assessment for Learning will be used as teachers observe what students are sharing in the brainstorming session.  Those students who tend to share less during whole group discussions should be listened to during the partner portion of the brainstorming.  What are students sharing about energy forms, transformation</w:t>
      </w:r>
      <w:r w:rsidR="0059127F">
        <w:rPr>
          <w:rFonts w:asciiTheme="minorHAnsi" w:hAnsiTheme="minorHAnsi" w:cstheme="minorHAnsi"/>
        </w:rPr>
        <w:t>,</w:t>
      </w:r>
      <w:r w:rsidRPr="000139B8">
        <w:rPr>
          <w:rFonts w:asciiTheme="minorHAnsi" w:hAnsiTheme="minorHAnsi" w:cstheme="minorHAnsi"/>
        </w:rPr>
        <w:t xml:space="preserve"> and energy resources?  What are students not saying?  What concepts or misconceptions are being voiced?  Which students require more encouragement to share their ideas?</w:t>
      </w:r>
    </w:p>
    <w:p w14:paraId="68CD9A5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2A7BCF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Which students show a strong understanding of the material?  Whi</w:t>
      </w:r>
      <w:r w:rsidR="00A82778">
        <w:rPr>
          <w:rFonts w:asciiTheme="minorHAnsi" w:hAnsiTheme="minorHAnsi" w:cstheme="minorHAnsi"/>
        </w:rPr>
        <w:t xml:space="preserve">ch students would benefit from </w:t>
      </w:r>
      <w:r w:rsidRPr="000139B8">
        <w:rPr>
          <w:rFonts w:asciiTheme="minorHAnsi" w:hAnsiTheme="minorHAnsi" w:cstheme="minorHAnsi"/>
        </w:rPr>
        <w:t>more scaffolding?  What prompting questions might support those students?</w:t>
      </w:r>
    </w:p>
    <w:p w14:paraId="68097878"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E5F6F88" w14:textId="77777777" w:rsidR="00F109EB" w:rsidRDefault="00F109EB">
      <w:pPr>
        <w:spacing w:line="240" w:lineRule="auto"/>
        <w:rPr>
          <w:rFonts w:asciiTheme="minorHAnsi" w:hAnsiTheme="minorHAnsi" w:cstheme="minorHAnsi"/>
          <w:b/>
          <w:bCs/>
        </w:rPr>
      </w:pPr>
    </w:p>
    <w:p w14:paraId="3E468960" w14:textId="77777777" w:rsidR="00A77B3E" w:rsidRPr="000139B8" w:rsidRDefault="00F109EB">
      <w:pPr>
        <w:spacing w:line="240" w:lineRule="auto"/>
        <w:rPr>
          <w:rFonts w:asciiTheme="minorHAnsi" w:hAnsiTheme="minorHAnsi" w:cstheme="minorHAnsi"/>
          <w:b/>
          <w:bCs/>
        </w:rPr>
      </w:pPr>
      <w:r>
        <w:rPr>
          <w:rFonts w:asciiTheme="minorHAnsi" w:hAnsiTheme="minorHAnsi" w:cstheme="minorHAnsi"/>
          <w:b/>
          <w:bCs/>
        </w:rPr>
        <w:t>Differentiated Instruction</w:t>
      </w:r>
    </w:p>
    <w:p w14:paraId="331100F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E5EDC72" w14:textId="77777777" w:rsidR="00A77B3E" w:rsidRDefault="0060297D" w:rsidP="0060297D">
      <w:pPr>
        <w:spacing w:line="240" w:lineRule="auto"/>
        <w:rPr>
          <w:rFonts w:asciiTheme="minorHAnsi" w:hAnsiTheme="minorHAnsi" w:cstheme="minorHAnsi"/>
        </w:rPr>
      </w:pPr>
      <w:r w:rsidRPr="0060297D">
        <w:rPr>
          <w:rFonts w:asciiTheme="minorHAnsi" w:hAnsiTheme="minorHAnsi" w:cstheme="minorHAnsi"/>
        </w:rPr>
        <w:t>The</w:t>
      </w:r>
      <w:r w:rsidR="00A22E4B" w:rsidRPr="0060297D">
        <w:rPr>
          <w:rFonts w:asciiTheme="minorHAnsi" w:hAnsiTheme="minorHAnsi" w:cstheme="minorHAnsi"/>
        </w:rPr>
        <w:t xml:space="preserve"> teacher may selectively give some students cards (energy words) </w:t>
      </w:r>
      <w:r w:rsidR="0059127F" w:rsidRPr="0060297D">
        <w:rPr>
          <w:rFonts w:asciiTheme="minorHAnsi" w:hAnsiTheme="minorHAnsi" w:cstheme="minorHAnsi"/>
        </w:rPr>
        <w:t xml:space="preserve">with which </w:t>
      </w:r>
      <w:r w:rsidR="00A22E4B" w:rsidRPr="0060297D">
        <w:rPr>
          <w:rFonts w:asciiTheme="minorHAnsi" w:hAnsiTheme="minorHAnsi" w:cstheme="minorHAnsi"/>
        </w:rPr>
        <w:t>they will be successful.</w:t>
      </w:r>
    </w:p>
    <w:p w14:paraId="083BDDA8" w14:textId="77777777" w:rsidR="0060297D" w:rsidRPr="0060297D" w:rsidRDefault="0060297D" w:rsidP="0060297D">
      <w:pPr>
        <w:spacing w:line="240" w:lineRule="auto"/>
        <w:rPr>
          <w:rFonts w:asciiTheme="minorHAnsi" w:hAnsiTheme="minorHAnsi" w:cstheme="minorHAnsi"/>
        </w:rPr>
      </w:pPr>
    </w:p>
    <w:p w14:paraId="7BB31A25" w14:textId="77777777" w:rsidR="00A77B3E" w:rsidRDefault="0060297D" w:rsidP="0060297D">
      <w:pPr>
        <w:spacing w:line="240" w:lineRule="auto"/>
        <w:rPr>
          <w:rFonts w:asciiTheme="minorHAnsi" w:hAnsiTheme="minorHAnsi" w:cstheme="minorHAnsi"/>
        </w:rPr>
      </w:pPr>
      <w:r w:rsidRPr="0060297D">
        <w:rPr>
          <w:rFonts w:asciiTheme="minorHAnsi" w:hAnsiTheme="minorHAnsi" w:cstheme="minorHAnsi"/>
        </w:rPr>
        <w:t>Dependent</w:t>
      </w:r>
      <w:r w:rsidR="00A22E4B" w:rsidRPr="0060297D">
        <w:rPr>
          <w:rFonts w:asciiTheme="minorHAnsi" w:hAnsiTheme="minorHAnsi" w:cstheme="minorHAnsi"/>
        </w:rPr>
        <w:t xml:space="preserve"> on what the students know and </w:t>
      </w:r>
      <w:r w:rsidR="0059127F" w:rsidRPr="0060297D">
        <w:rPr>
          <w:rFonts w:asciiTheme="minorHAnsi" w:hAnsiTheme="minorHAnsi" w:cstheme="minorHAnsi"/>
        </w:rPr>
        <w:t xml:space="preserve">are </w:t>
      </w:r>
      <w:r w:rsidR="00A22E4B" w:rsidRPr="0060297D">
        <w:rPr>
          <w:rFonts w:asciiTheme="minorHAnsi" w:hAnsiTheme="minorHAnsi" w:cstheme="minorHAnsi"/>
        </w:rPr>
        <w:t xml:space="preserve">successful with, the parameters used to create the </w:t>
      </w:r>
      <w:r w:rsidR="00DA7E1E" w:rsidRPr="0060297D">
        <w:rPr>
          <w:rFonts w:asciiTheme="minorHAnsi" w:hAnsiTheme="minorHAnsi" w:cstheme="minorHAnsi"/>
        </w:rPr>
        <w:t>e</w:t>
      </w:r>
      <w:r w:rsidR="00A22E4B" w:rsidRPr="0060297D">
        <w:rPr>
          <w:rFonts w:asciiTheme="minorHAnsi" w:hAnsiTheme="minorHAnsi" w:cstheme="minorHAnsi"/>
        </w:rPr>
        <w:t xml:space="preserve">nergy </w:t>
      </w:r>
      <w:r w:rsidR="00DA7E1E" w:rsidRPr="0060297D">
        <w:rPr>
          <w:rFonts w:asciiTheme="minorHAnsi" w:hAnsiTheme="minorHAnsi" w:cstheme="minorHAnsi"/>
        </w:rPr>
        <w:t>w</w:t>
      </w:r>
      <w:r w:rsidR="00A22E4B" w:rsidRPr="0060297D">
        <w:rPr>
          <w:rFonts w:asciiTheme="minorHAnsi" w:hAnsiTheme="minorHAnsi" w:cstheme="minorHAnsi"/>
        </w:rPr>
        <w:t xml:space="preserve">ords may be larger or more restricted </w:t>
      </w:r>
      <w:r w:rsidR="00634B76" w:rsidRPr="0060297D">
        <w:rPr>
          <w:rFonts w:asciiTheme="minorHAnsi" w:hAnsiTheme="minorHAnsi" w:cstheme="minorHAnsi"/>
        </w:rPr>
        <w:t xml:space="preserve">than </w:t>
      </w:r>
      <w:r w:rsidR="00A22E4B" w:rsidRPr="0060297D">
        <w:rPr>
          <w:rFonts w:asciiTheme="minorHAnsi" w:hAnsiTheme="minorHAnsi" w:cstheme="minorHAnsi"/>
        </w:rPr>
        <w:t>what students can be successful with</w:t>
      </w:r>
      <w:r w:rsidR="00634B76" w:rsidRPr="0060297D">
        <w:rPr>
          <w:rFonts w:asciiTheme="minorHAnsi" w:hAnsiTheme="minorHAnsi" w:cstheme="minorHAnsi"/>
        </w:rPr>
        <w:t>.</w:t>
      </w:r>
    </w:p>
    <w:p w14:paraId="20FEEC6A" w14:textId="77777777" w:rsidR="0060297D" w:rsidRPr="0060297D" w:rsidRDefault="0060297D" w:rsidP="0060297D">
      <w:pPr>
        <w:spacing w:line="240" w:lineRule="auto"/>
        <w:rPr>
          <w:rFonts w:asciiTheme="minorHAnsi" w:hAnsiTheme="minorHAnsi" w:cstheme="minorHAnsi"/>
        </w:rPr>
      </w:pPr>
    </w:p>
    <w:p w14:paraId="6EC0526E" w14:textId="77777777" w:rsidR="00A77B3E" w:rsidRDefault="0060297D" w:rsidP="0060297D">
      <w:pPr>
        <w:spacing w:line="240" w:lineRule="auto"/>
        <w:rPr>
          <w:rFonts w:asciiTheme="minorHAnsi" w:hAnsiTheme="minorHAnsi" w:cstheme="minorHAnsi"/>
        </w:rPr>
      </w:pPr>
      <w:r w:rsidRPr="0060297D">
        <w:rPr>
          <w:rFonts w:asciiTheme="minorHAnsi" w:hAnsiTheme="minorHAnsi" w:cstheme="minorHAnsi"/>
        </w:rPr>
        <w:t>Groups</w:t>
      </w:r>
      <w:r w:rsidR="00A22E4B" w:rsidRPr="0060297D">
        <w:rPr>
          <w:rFonts w:asciiTheme="minorHAnsi" w:hAnsiTheme="minorHAnsi" w:cstheme="minorHAnsi"/>
        </w:rPr>
        <w:t xml:space="preserve"> of students that require higher or more restricted levels of </w:t>
      </w:r>
      <w:r w:rsidR="00DA7E1E" w:rsidRPr="0060297D">
        <w:rPr>
          <w:rFonts w:asciiTheme="minorHAnsi" w:hAnsiTheme="minorHAnsi" w:cstheme="minorHAnsi"/>
        </w:rPr>
        <w:t>e</w:t>
      </w:r>
      <w:r w:rsidR="00A22E4B" w:rsidRPr="0060297D">
        <w:rPr>
          <w:rFonts w:asciiTheme="minorHAnsi" w:hAnsiTheme="minorHAnsi" w:cstheme="minorHAnsi"/>
        </w:rPr>
        <w:t xml:space="preserve">nergy </w:t>
      </w:r>
      <w:r w:rsidR="00DA7E1E" w:rsidRPr="0060297D">
        <w:rPr>
          <w:rFonts w:asciiTheme="minorHAnsi" w:hAnsiTheme="minorHAnsi" w:cstheme="minorHAnsi"/>
        </w:rPr>
        <w:t>w</w:t>
      </w:r>
      <w:r w:rsidR="00A22E4B" w:rsidRPr="0060297D">
        <w:rPr>
          <w:rFonts w:asciiTheme="minorHAnsi" w:hAnsiTheme="minorHAnsi" w:cstheme="minorHAnsi"/>
        </w:rPr>
        <w:t>ords/</w:t>
      </w:r>
      <w:r w:rsidR="00DA7E1E" w:rsidRPr="0060297D">
        <w:rPr>
          <w:rFonts w:asciiTheme="minorHAnsi" w:hAnsiTheme="minorHAnsi" w:cstheme="minorHAnsi"/>
        </w:rPr>
        <w:t>t</w:t>
      </w:r>
      <w:r w:rsidR="00A22E4B" w:rsidRPr="0060297D">
        <w:rPr>
          <w:rFonts w:asciiTheme="minorHAnsi" w:hAnsiTheme="minorHAnsi" w:cstheme="minorHAnsi"/>
        </w:rPr>
        <w:t xml:space="preserve">erms may play separate games similar to Pictionary using the </w:t>
      </w:r>
      <w:r w:rsidR="00DA7E1E" w:rsidRPr="0060297D">
        <w:rPr>
          <w:rFonts w:asciiTheme="minorHAnsi" w:hAnsiTheme="minorHAnsi" w:cstheme="minorHAnsi"/>
        </w:rPr>
        <w:t>e</w:t>
      </w:r>
      <w:r w:rsidR="00A22E4B" w:rsidRPr="0060297D">
        <w:rPr>
          <w:rFonts w:asciiTheme="minorHAnsi" w:hAnsiTheme="minorHAnsi" w:cstheme="minorHAnsi"/>
        </w:rPr>
        <w:t xml:space="preserve">nergy cards designed to meet their needs. </w:t>
      </w:r>
    </w:p>
    <w:p w14:paraId="63274171" w14:textId="77777777" w:rsidR="0060297D" w:rsidRPr="0060297D" w:rsidRDefault="0060297D" w:rsidP="0060297D">
      <w:pPr>
        <w:spacing w:line="240" w:lineRule="auto"/>
        <w:rPr>
          <w:rFonts w:asciiTheme="minorHAnsi" w:hAnsiTheme="minorHAnsi" w:cstheme="minorHAnsi"/>
        </w:rPr>
      </w:pPr>
    </w:p>
    <w:p w14:paraId="74067313" w14:textId="77777777" w:rsidR="00A77B3E" w:rsidRPr="0060297D" w:rsidRDefault="00A22E4B" w:rsidP="0060297D">
      <w:pPr>
        <w:spacing w:line="240" w:lineRule="auto"/>
        <w:rPr>
          <w:rFonts w:asciiTheme="minorHAnsi" w:hAnsiTheme="minorHAnsi" w:cstheme="minorHAnsi"/>
        </w:rPr>
      </w:pPr>
      <w:r w:rsidRPr="0060297D">
        <w:rPr>
          <w:rFonts w:asciiTheme="minorHAnsi" w:hAnsiTheme="minorHAnsi" w:cstheme="minorHAnsi"/>
        </w:rPr>
        <w:t>English learners may require more explicit teaching of the vocabulary prior to this game.  Visuals may be provided for some students, such as English learners, who require more scaffolding of the vocabulary terms.</w:t>
      </w:r>
    </w:p>
    <w:p w14:paraId="367996B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198ADC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9503C7C" w14:textId="77777777" w:rsidR="00A77B3E" w:rsidRPr="00F109EB" w:rsidRDefault="00F109E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Action</w:t>
      </w:r>
    </w:p>
    <w:p w14:paraId="662D1EB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C0018C3"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Acting Out Energy</w:t>
      </w:r>
    </w:p>
    <w:p w14:paraId="5AC2D93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013EDD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This is a great activity to do out of doors or in a larger space.  Students remember what they have fun doing and this will help them to get to know the different forms of energy, renewable and non-renewable sources</w:t>
      </w:r>
      <w:r w:rsidR="00634B76">
        <w:rPr>
          <w:rFonts w:asciiTheme="minorHAnsi" w:hAnsiTheme="minorHAnsi" w:cstheme="minorHAnsi"/>
        </w:rPr>
        <w:t>,</w:t>
      </w:r>
      <w:r w:rsidRPr="000139B8">
        <w:rPr>
          <w:rFonts w:asciiTheme="minorHAnsi" w:hAnsiTheme="minorHAnsi" w:cstheme="minorHAnsi"/>
        </w:rPr>
        <w:t xml:space="preserve"> and conservation of energy, depending on what students are asked to act out.</w:t>
      </w:r>
    </w:p>
    <w:p w14:paraId="1799442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DD8523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Have students work in groups to decide how to act out their energy form, source or other Energy word they are given, without using words or letters to spell out the energy form, source or word.  Each group of students is given a different card with the energy word or words on it.  (</w:t>
      </w:r>
      <w:r w:rsidR="00634B76" w:rsidRPr="000139B8">
        <w:rPr>
          <w:rFonts w:asciiTheme="minorHAnsi" w:hAnsiTheme="minorHAnsi" w:cstheme="minorHAnsi"/>
        </w:rPr>
        <w:t>To</w:t>
      </w:r>
      <w:r w:rsidRPr="000139B8">
        <w:rPr>
          <w:rFonts w:asciiTheme="minorHAnsi" w:hAnsiTheme="minorHAnsi" w:cstheme="minorHAnsi"/>
        </w:rPr>
        <w:t xml:space="preserve"> scaffold this activity, students could also be provided with information on that energy form, source or energy</w:t>
      </w:r>
      <w:r w:rsidR="00634B76">
        <w:rPr>
          <w:rFonts w:asciiTheme="minorHAnsi" w:hAnsiTheme="minorHAnsi" w:cstheme="minorHAnsi"/>
        </w:rPr>
        <w:t>-</w:t>
      </w:r>
      <w:r w:rsidRPr="000139B8">
        <w:rPr>
          <w:rFonts w:asciiTheme="minorHAnsi" w:hAnsiTheme="minorHAnsi" w:cstheme="minorHAnsi"/>
        </w:rPr>
        <w:t>related word that they are to act out OR all students could be provided with information sheets of all the energy descriptions and information</w:t>
      </w:r>
      <w:r w:rsidR="00634B76">
        <w:rPr>
          <w:rFonts w:asciiTheme="minorHAnsi" w:hAnsiTheme="minorHAnsi" w:cstheme="minorHAnsi"/>
        </w:rPr>
        <w:t>.</w:t>
      </w:r>
      <w:r w:rsidRPr="000139B8">
        <w:rPr>
          <w:rFonts w:asciiTheme="minorHAnsi" w:hAnsiTheme="minorHAnsi" w:cstheme="minorHAnsi"/>
        </w:rPr>
        <w:t xml:space="preserve">)  Students work within their group to act out the energy so that other </w:t>
      </w:r>
      <w:r w:rsidRPr="000139B8">
        <w:rPr>
          <w:rFonts w:asciiTheme="minorHAnsi" w:hAnsiTheme="minorHAnsi" w:cstheme="minorHAnsi"/>
        </w:rPr>
        <w:lastRenderedPageBreak/>
        <w:t>groups can tell what the energy word</w:t>
      </w:r>
      <w:r w:rsidR="00634B76">
        <w:rPr>
          <w:rFonts w:asciiTheme="minorHAnsi" w:hAnsiTheme="minorHAnsi" w:cstheme="minorHAnsi"/>
        </w:rPr>
        <w:t>(s</w:t>
      </w:r>
      <w:proofErr w:type="gramStart"/>
      <w:r w:rsidR="00634B76">
        <w:rPr>
          <w:rFonts w:asciiTheme="minorHAnsi" w:hAnsiTheme="minorHAnsi" w:cstheme="minorHAnsi"/>
        </w:rPr>
        <w:t>)</w:t>
      </w:r>
      <w:r w:rsidRPr="000139B8">
        <w:rPr>
          <w:rFonts w:asciiTheme="minorHAnsi" w:hAnsiTheme="minorHAnsi" w:cstheme="minorHAnsi"/>
        </w:rPr>
        <w:t xml:space="preserve">  is</w:t>
      </w:r>
      <w:proofErr w:type="gramEnd"/>
      <w:r w:rsidRPr="000139B8">
        <w:rPr>
          <w:rFonts w:asciiTheme="minorHAnsi" w:hAnsiTheme="minorHAnsi" w:cstheme="minorHAnsi"/>
        </w:rPr>
        <w:t xml:space="preserve">.  Each group member may have different actions or </w:t>
      </w:r>
      <w:r w:rsidR="00634B76">
        <w:rPr>
          <w:rFonts w:asciiTheme="minorHAnsi" w:hAnsiTheme="minorHAnsi" w:cstheme="minorHAnsi"/>
        </w:rPr>
        <w:t xml:space="preserve">the group may </w:t>
      </w:r>
      <w:r w:rsidRPr="000139B8">
        <w:rPr>
          <w:rFonts w:asciiTheme="minorHAnsi" w:hAnsiTheme="minorHAnsi" w:cstheme="minorHAnsi"/>
        </w:rPr>
        <w:t>act in unison.</w:t>
      </w:r>
    </w:p>
    <w:p w14:paraId="1ED75C3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6F8CBC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Once a group is performing, the other groups watch quietly, </w:t>
      </w:r>
      <w:proofErr w:type="gramStart"/>
      <w:r w:rsidRPr="000139B8">
        <w:rPr>
          <w:rFonts w:asciiTheme="minorHAnsi" w:hAnsiTheme="minorHAnsi" w:cstheme="minorHAnsi"/>
        </w:rPr>
        <w:t>then</w:t>
      </w:r>
      <w:proofErr w:type="gramEnd"/>
      <w:r w:rsidRPr="000139B8">
        <w:rPr>
          <w:rFonts w:asciiTheme="minorHAnsi" w:hAnsiTheme="minorHAnsi" w:cstheme="minorHAnsi"/>
        </w:rPr>
        <w:t xml:space="preserve"> have a group discussion on what </w:t>
      </w:r>
      <w:r w:rsidR="00634B76">
        <w:rPr>
          <w:rFonts w:asciiTheme="minorHAnsi" w:hAnsiTheme="minorHAnsi" w:cstheme="minorHAnsi"/>
        </w:rPr>
        <w:t xml:space="preserve">they think </w:t>
      </w:r>
      <w:r w:rsidRPr="000139B8">
        <w:rPr>
          <w:rFonts w:asciiTheme="minorHAnsi" w:hAnsiTheme="minorHAnsi" w:cstheme="minorHAnsi"/>
        </w:rPr>
        <w:t>the energy word</w:t>
      </w:r>
      <w:r w:rsidR="00634B76">
        <w:rPr>
          <w:rFonts w:asciiTheme="minorHAnsi" w:hAnsiTheme="minorHAnsi" w:cstheme="minorHAnsi"/>
        </w:rPr>
        <w:t>(s)</w:t>
      </w:r>
      <w:r w:rsidRPr="000139B8">
        <w:rPr>
          <w:rFonts w:asciiTheme="minorHAnsi" w:hAnsiTheme="minorHAnsi" w:cstheme="minorHAnsi"/>
        </w:rPr>
        <w:t xml:space="preserve"> is and why they are deciding this.  Each group records their decision/word(s) of the energy on a sign or small white board. </w:t>
      </w:r>
    </w:p>
    <w:p w14:paraId="51AF1E9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635334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In unison, all groups show their energy card</w:t>
      </w:r>
      <w:r w:rsidR="00634B76">
        <w:rPr>
          <w:rFonts w:asciiTheme="minorHAnsi" w:hAnsiTheme="minorHAnsi" w:cstheme="minorHAnsi"/>
        </w:rPr>
        <w:t>s</w:t>
      </w:r>
      <w:r w:rsidRPr="000139B8">
        <w:rPr>
          <w:rFonts w:asciiTheme="minorHAnsi" w:hAnsiTheme="minorHAnsi" w:cstheme="minorHAnsi"/>
        </w:rPr>
        <w:t xml:space="preserve"> at once.  Each group then explains why they chose the energy they did.  The group presenting can then explain what the energy they performed is and why they chose the movements they did.</w:t>
      </w:r>
    </w:p>
    <w:p w14:paraId="01FD6CB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24038E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Each group acts out their energy until all are described.</w:t>
      </w:r>
    </w:p>
    <w:p w14:paraId="24D35434"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A52237C" w14:textId="77777777" w:rsidR="00A77B3E" w:rsidRDefault="00F109EB">
      <w:pPr>
        <w:spacing w:line="240" w:lineRule="auto"/>
        <w:rPr>
          <w:rFonts w:asciiTheme="minorHAnsi" w:hAnsiTheme="minorHAnsi" w:cstheme="minorHAnsi"/>
          <w:b/>
          <w:bCs/>
        </w:rPr>
      </w:pPr>
      <w:r>
        <w:rPr>
          <w:rFonts w:asciiTheme="minorHAnsi" w:hAnsiTheme="minorHAnsi" w:cstheme="minorHAnsi"/>
          <w:b/>
          <w:bCs/>
        </w:rPr>
        <w:t>Modifications to Activity</w:t>
      </w:r>
    </w:p>
    <w:p w14:paraId="1C2828A9" w14:textId="77777777" w:rsidR="00A82778" w:rsidRPr="000139B8" w:rsidRDefault="00A82778">
      <w:pPr>
        <w:spacing w:line="240" w:lineRule="auto"/>
        <w:rPr>
          <w:rFonts w:asciiTheme="minorHAnsi" w:hAnsiTheme="minorHAnsi" w:cstheme="minorHAnsi"/>
          <w:b/>
          <w:bCs/>
        </w:rPr>
      </w:pPr>
    </w:p>
    <w:p w14:paraId="4BACA25A"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This activity can be completed throughout the unit on </w:t>
      </w:r>
      <w:r w:rsidR="00634B76">
        <w:rPr>
          <w:rFonts w:asciiTheme="minorHAnsi" w:hAnsiTheme="minorHAnsi" w:cstheme="minorHAnsi"/>
        </w:rPr>
        <w:t>C</w:t>
      </w:r>
      <w:r w:rsidRPr="000139B8">
        <w:rPr>
          <w:rFonts w:asciiTheme="minorHAnsi" w:hAnsiTheme="minorHAnsi" w:cstheme="minorHAnsi"/>
        </w:rPr>
        <w:t xml:space="preserve">onservation of Energy.  As a result, which cards a teacher decides to present to students may be different depending on how much students know about </w:t>
      </w:r>
      <w:r w:rsidR="00634B76">
        <w:rPr>
          <w:rFonts w:asciiTheme="minorHAnsi" w:hAnsiTheme="minorHAnsi" w:cstheme="minorHAnsi"/>
        </w:rPr>
        <w:t>e</w:t>
      </w:r>
      <w:r w:rsidRPr="000139B8">
        <w:rPr>
          <w:rFonts w:asciiTheme="minorHAnsi" w:hAnsiTheme="minorHAnsi" w:cstheme="minorHAnsi"/>
        </w:rPr>
        <w:t xml:space="preserve">nergy forms, sources or energy transfer.  The activity may only include words describing </w:t>
      </w:r>
      <w:r w:rsidR="00634B76">
        <w:rPr>
          <w:rFonts w:asciiTheme="minorHAnsi" w:hAnsiTheme="minorHAnsi" w:cstheme="minorHAnsi"/>
        </w:rPr>
        <w:t>e</w:t>
      </w:r>
      <w:r w:rsidRPr="000139B8">
        <w:rPr>
          <w:rFonts w:asciiTheme="minorHAnsi" w:hAnsiTheme="minorHAnsi" w:cstheme="minorHAnsi"/>
        </w:rPr>
        <w:t xml:space="preserve">nergy </w:t>
      </w:r>
      <w:r w:rsidR="00634B76">
        <w:rPr>
          <w:rFonts w:asciiTheme="minorHAnsi" w:hAnsiTheme="minorHAnsi" w:cstheme="minorHAnsi"/>
        </w:rPr>
        <w:t>f</w:t>
      </w:r>
      <w:r w:rsidRPr="000139B8">
        <w:rPr>
          <w:rFonts w:asciiTheme="minorHAnsi" w:hAnsiTheme="minorHAnsi" w:cstheme="minorHAnsi"/>
        </w:rPr>
        <w:t xml:space="preserve">orms the first time students play the game.  Students might later act out a variety of ways to harness each energy form or act out different energy sources.  Students might also act out whether the energy source is renewable or non-renewable.  Conservation of the </w:t>
      </w:r>
      <w:r w:rsidR="00BC4FDA">
        <w:rPr>
          <w:rFonts w:asciiTheme="minorHAnsi" w:hAnsiTheme="minorHAnsi" w:cstheme="minorHAnsi"/>
        </w:rPr>
        <w:t>E</w:t>
      </w:r>
      <w:r w:rsidR="00BC4FDA" w:rsidRPr="000139B8">
        <w:rPr>
          <w:rFonts w:asciiTheme="minorHAnsi" w:hAnsiTheme="minorHAnsi" w:cstheme="minorHAnsi"/>
        </w:rPr>
        <w:t>nergy</w:t>
      </w:r>
      <w:r w:rsidR="00634B76">
        <w:rPr>
          <w:rFonts w:asciiTheme="minorHAnsi" w:hAnsiTheme="minorHAnsi" w:cstheme="minorHAnsi"/>
        </w:rPr>
        <w:t>,</w:t>
      </w:r>
      <w:r w:rsidRPr="000139B8">
        <w:rPr>
          <w:rFonts w:asciiTheme="minorHAnsi" w:hAnsiTheme="minorHAnsi" w:cstheme="minorHAnsi"/>
        </w:rPr>
        <w:t xml:space="preserve"> and responsible choices of citizens and government</w:t>
      </w:r>
      <w:r w:rsidR="00BC4FDA">
        <w:rPr>
          <w:rFonts w:asciiTheme="minorHAnsi" w:hAnsiTheme="minorHAnsi" w:cstheme="minorHAnsi"/>
        </w:rPr>
        <w:t>,</w:t>
      </w:r>
      <w:r w:rsidRPr="000139B8">
        <w:rPr>
          <w:rFonts w:asciiTheme="minorHAnsi" w:hAnsiTheme="minorHAnsi" w:cstheme="minorHAnsi"/>
        </w:rPr>
        <w:t xml:space="preserve"> could also be included and acted out.  For students requiring more scaffolding in their learning about energy, the teacher may present students only with </w:t>
      </w:r>
      <w:r w:rsidR="00634B76">
        <w:rPr>
          <w:rFonts w:asciiTheme="minorHAnsi" w:hAnsiTheme="minorHAnsi" w:cstheme="minorHAnsi"/>
        </w:rPr>
        <w:t>e</w:t>
      </w:r>
      <w:r w:rsidRPr="000139B8">
        <w:rPr>
          <w:rFonts w:asciiTheme="minorHAnsi" w:hAnsiTheme="minorHAnsi" w:cstheme="minorHAnsi"/>
        </w:rPr>
        <w:t xml:space="preserve">nergy </w:t>
      </w:r>
      <w:r w:rsidR="00634B76">
        <w:rPr>
          <w:rFonts w:asciiTheme="minorHAnsi" w:hAnsiTheme="minorHAnsi" w:cstheme="minorHAnsi"/>
        </w:rPr>
        <w:t>f</w:t>
      </w:r>
      <w:r w:rsidRPr="000139B8">
        <w:rPr>
          <w:rFonts w:asciiTheme="minorHAnsi" w:hAnsiTheme="minorHAnsi" w:cstheme="minorHAnsi"/>
        </w:rPr>
        <w:t>orms to begin with.</w:t>
      </w:r>
    </w:p>
    <w:p w14:paraId="38DD310F" w14:textId="77777777" w:rsidR="0060297D" w:rsidRPr="000139B8" w:rsidRDefault="0060297D">
      <w:pPr>
        <w:spacing w:line="240" w:lineRule="auto"/>
        <w:rPr>
          <w:rFonts w:asciiTheme="minorHAnsi" w:hAnsiTheme="minorHAnsi" w:cstheme="minorHAnsi"/>
        </w:rPr>
      </w:pPr>
    </w:p>
    <w:p w14:paraId="18AFE88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F78B2AD" w14:textId="77777777" w:rsidR="00A77B3E" w:rsidRPr="00F109EB" w:rsidRDefault="00A22E4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Connections</w:t>
      </w:r>
    </w:p>
    <w:p w14:paraId="446B67B2" w14:textId="77777777" w:rsidR="00F109EB" w:rsidRPr="000139B8" w:rsidRDefault="00F109EB">
      <w:pPr>
        <w:spacing w:line="240" w:lineRule="auto"/>
        <w:rPr>
          <w:rFonts w:asciiTheme="minorHAnsi" w:hAnsiTheme="minorHAnsi" w:cstheme="minorHAnsi"/>
          <w:b/>
          <w:bCs/>
        </w:rPr>
      </w:pPr>
    </w:p>
    <w:p w14:paraId="6775F120" w14:textId="77777777" w:rsidR="00A77B3E" w:rsidRPr="000139B8" w:rsidRDefault="00F109EB">
      <w:pPr>
        <w:spacing w:line="240" w:lineRule="auto"/>
        <w:rPr>
          <w:rFonts w:asciiTheme="minorHAnsi" w:hAnsiTheme="minorHAnsi" w:cstheme="minorHAnsi"/>
          <w:b/>
          <w:bCs/>
        </w:rPr>
      </w:pPr>
      <w:r>
        <w:rPr>
          <w:rFonts w:asciiTheme="minorHAnsi" w:hAnsiTheme="minorHAnsi" w:cstheme="minorHAnsi"/>
          <w:b/>
          <w:bCs/>
        </w:rPr>
        <w:t>Assessment</w:t>
      </w:r>
    </w:p>
    <w:p w14:paraId="32B0542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19A56B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Assessment for Learning may include observations of students</w:t>
      </w:r>
      <w:r w:rsidR="00634B76">
        <w:rPr>
          <w:rFonts w:asciiTheme="minorHAnsi" w:hAnsiTheme="minorHAnsi" w:cstheme="minorHAnsi"/>
        </w:rPr>
        <w:t>’</w:t>
      </w:r>
      <w:r w:rsidRPr="000139B8">
        <w:rPr>
          <w:rFonts w:asciiTheme="minorHAnsi" w:hAnsiTheme="minorHAnsi" w:cstheme="minorHAnsi"/>
        </w:rPr>
        <w:t xml:space="preserve"> discussions and choices in how to show their energy forms, transformations, etc</w:t>
      </w:r>
      <w:r w:rsidR="00634B76">
        <w:rPr>
          <w:rFonts w:asciiTheme="minorHAnsi" w:hAnsiTheme="minorHAnsi" w:cstheme="minorHAnsi"/>
        </w:rPr>
        <w:t>.</w:t>
      </w:r>
      <w:r w:rsidRPr="000139B8">
        <w:rPr>
          <w:rFonts w:asciiTheme="minorHAnsi" w:hAnsiTheme="minorHAnsi" w:cstheme="minorHAnsi"/>
        </w:rPr>
        <w:t xml:space="preserve"> while working in their groups.  What are students considering in order to prepare their presentations?  What concepts or misconceptions are being discussed?</w:t>
      </w:r>
    </w:p>
    <w:p w14:paraId="08FD2A1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Which students are requiring more scaffolding?  Which students might present first in order to provide examples for other groups? </w:t>
      </w:r>
    </w:p>
    <w:p w14:paraId="73452B2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F95F6E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During the presentations, the teacher may observe what is being presented but also the reactions of other students who are trying to decide what is being acted out.  What resulting conversations are happening as a result of each of the presentations?</w:t>
      </w:r>
    </w:p>
    <w:p w14:paraId="772DAD2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E584B3F" w14:textId="77777777" w:rsidR="00A77B3E" w:rsidRPr="000139B8" w:rsidRDefault="00F109EB">
      <w:pPr>
        <w:spacing w:line="240" w:lineRule="auto"/>
        <w:rPr>
          <w:rFonts w:asciiTheme="minorHAnsi" w:hAnsiTheme="minorHAnsi" w:cstheme="minorHAnsi"/>
          <w:b/>
          <w:bCs/>
        </w:rPr>
      </w:pPr>
      <w:r>
        <w:rPr>
          <w:rFonts w:asciiTheme="minorHAnsi" w:hAnsiTheme="minorHAnsi" w:cstheme="minorHAnsi"/>
          <w:b/>
          <w:bCs/>
        </w:rPr>
        <w:t>Differentiated Instruction</w:t>
      </w:r>
    </w:p>
    <w:p w14:paraId="0C4B6B75"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44662A7D" w14:textId="77777777" w:rsidR="00A77B3E" w:rsidRDefault="00F109EB" w:rsidP="00F109EB">
      <w:pPr>
        <w:spacing w:line="240" w:lineRule="auto"/>
        <w:rPr>
          <w:rFonts w:asciiTheme="minorHAnsi" w:hAnsiTheme="minorHAnsi" w:cstheme="minorHAnsi"/>
        </w:rPr>
      </w:pPr>
      <w:r>
        <w:rPr>
          <w:rFonts w:asciiTheme="minorHAnsi" w:hAnsiTheme="minorHAnsi" w:cstheme="minorHAnsi"/>
        </w:rPr>
        <w:t>S</w:t>
      </w:r>
      <w:r w:rsidR="00A22E4B" w:rsidRPr="00F109EB">
        <w:rPr>
          <w:rFonts w:asciiTheme="minorHAnsi" w:hAnsiTheme="minorHAnsi" w:cstheme="minorHAnsi"/>
        </w:rPr>
        <w:t>tudents can be provided with anchor charts or written information about the energy form they are to act ou</w:t>
      </w:r>
      <w:r>
        <w:rPr>
          <w:rFonts w:asciiTheme="minorHAnsi" w:hAnsiTheme="minorHAnsi" w:cstheme="minorHAnsi"/>
        </w:rPr>
        <w:t>t.</w:t>
      </w:r>
    </w:p>
    <w:p w14:paraId="1E78E616" w14:textId="77777777" w:rsidR="00F109EB" w:rsidRPr="00F109EB" w:rsidRDefault="00F109EB" w:rsidP="00F109EB">
      <w:pPr>
        <w:spacing w:line="240" w:lineRule="auto"/>
        <w:rPr>
          <w:rFonts w:asciiTheme="minorHAnsi" w:hAnsiTheme="minorHAnsi" w:cstheme="minorHAnsi"/>
        </w:rPr>
      </w:pPr>
    </w:p>
    <w:p w14:paraId="1F1FAA51" w14:textId="77777777" w:rsidR="00A77B3E" w:rsidRDefault="0060297D" w:rsidP="0060297D">
      <w:pPr>
        <w:spacing w:line="240" w:lineRule="auto"/>
        <w:rPr>
          <w:rFonts w:asciiTheme="minorHAnsi" w:hAnsiTheme="minorHAnsi" w:cstheme="minorHAnsi"/>
        </w:rPr>
      </w:pPr>
      <w:r w:rsidRPr="0060297D">
        <w:rPr>
          <w:rFonts w:asciiTheme="minorHAnsi" w:hAnsiTheme="minorHAnsi" w:cstheme="minorHAnsi"/>
        </w:rPr>
        <w:lastRenderedPageBreak/>
        <w:t>Some</w:t>
      </w:r>
      <w:r w:rsidR="00A22E4B" w:rsidRPr="0060297D">
        <w:rPr>
          <w:rFonts w:asciiTheme="minorHAnsi" w:hAnsiTheme="minorHAnsi" w:cstheme="minorHAnsi"/>
        </w:rPr>
        <w:t xml:space="preserve"> students may require some tips on what actions might help them to connect to the energy description</w:t>
      </w:r>
      <w:r>
        <w:rPr>
          <w:rFonts w:asciiTheme="minorHAnsi" w:hAnsiTheme="minorHAnsi" w:cstheme="minorHAnsi"/>
        </w:rPr>
        <w:t>.</w:t>
      </w:r>
    </w:p>
    <w:p w14:paraId="1CD5B47A" w14:textId="77777777" w:rsidR="0060297D" w:rsidRPr="0060297D" w:rsidRDefault="0060297D" w:rsidP="0060297D">
      <w:pPr>
        <w:spacing w:line="240" w:lineRule="auto"/>
        <w:rPr>
          <w:rFonts w:asciiTheme="minorHAnsi" w:hAnsiTheme="minorHAnsi" w:cstheme="minorHAnsi"/>
        </w:rPr>
      </w:pPr>
    </w:p>
    <w:p w14:paraId="4D7977FF" w14:textId="77777777" w:rsidR="0060297D" w:rsidRDefault="0060297D" w:rsidP="0060297D">
      <w:pPr>
        <w:spacing w:line="240" w:lineRule="auto"/>
        <w:rPr>
          <w:rFonts w:asciiTheme="minorHAnsi" w:hAnsiTheme="minorHAnsi" w:cstheme="minorHAnsi"/>
        </w:rPr>
      </w:pPr>
      <w:r w:rsidRPr="0060297D">
        <w:rPr>
          <w:rFonts w:asciiTheme="minorHAnsi" w:hAnsiTheme="minorHAnsi" w:cstheme="minorHAnsi"/>
        </w:rPr>
        <w:t>Students</w:t>
      </w:r>
      <w:r w:rsidR="00A22E4B" w:rsidRPr="0060297D">
        <w:rPr>
          <w:rFonts w:asciiTheme="minorHAnsi" w:hAnsiTheme="minorHAnsi" w:cstheme="minorHAnsi"/>
        </w:rPr>
        <w:t xml:space="preserve"> might be provided with descriptions of all the different energy forms to help them make connections to the actions being shown</w:t>
      </w:r>
      <w:r>
        <w:rPr>
          <w:rFonts w:asciiTheme="minorHAnsi" w:hAnsiTheme="minorHAnsi" w:cstheme="minorHAnsi"/>
        </w:rPr>
        <w:t>.</w:t>
      </w:r>
    </w:p>
    <w:p w14:paraId="47FD5D02" w14:textId="77777777" w:rsidR="00A77B3E" w:rsidRPr="0060297D" w:rsidRDefault="00A22E4B" w:rsidP="0060297D">
      <w:pPr>
        <w:spacing w:line="240" w:lineRule="auto"/>
        <w:rPr>
          <w:rFonts w:asciiTheme="minorHAnsi" w:hAnsiTheme="minorHAnsi" w:cstheme="minorHAnsi"/>
        </w:rPr>
      </w:pPr>
      <w:r w:rsidRPr="0060297D">
        <w:rPr>
          <w:rFonts w:asciiTheme="minorHAnsi" w:hAnsiTheme="minorHAnsi" w:cstheme="minorHAnsi"/>
        </w:rPr>
        <w:t xml:space="preserve"> </w:t>
      </w:r>
    </w:p>
    <w:p w14:paraId="5DE5FABA" w14:textId="77777777" w:rsidR="00A77B3E" w:rsidRPr="0060297D" w:rsidRDefault="0060297D" w:rsidP="0060297D">
      <w:pPr>
        <w:spacing w:line="240" w:lineRule="auto"/>
        <w:rPr>
          <w:rFonts w:asciiTheme="minorHAnsi" w:hAnsiTheme="minorHAnsi" w:cstheme="minorHAnsi"/>
        </w:rPr>
      </w:pPr>
      <w:r w:rsidRPr="0060297D">
        <w:rPr>
          <w:rFonts w:asciiTheme="minorHAnsi" w:hAnsiTheme="minorHAnsi" w:cstheme="minorHAnsi"/>
        </w:rPr>
        <w:t>Students</w:t>
      </w:r>
      <w:r w:rsidR="00A22E4B" w:rsidRPr="0060297D">
        <w:rPr>
          <w:rFonts w:asciiTheme="minorHAnsi" w:hAnsiTheme="minorHAnsi" w:cstheme="minorHAnsi"/>
        </w:rPr>
        <w:t xml:space="preserve"> who are only able to identify the different forms of energy may be provided with those cards only (smaller groups may play different sets of the same game in this case)</w:t>
      </w:r>
      <w:r>
        <w:rPr>
          <w:rFonts w:asciiTheme="minorHAnsi" w:hAnsiTheme="minorHAnsi" w:cstheme="minorHAnsi"/>
        </w:rPr>
        <w:t>.</w:t>
      </w:r>
    </w:p>
    <w:p w14:paraId="5AD0AC1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266546F" w14:textId="77777777" w:rsidR="00556D9D" w:rsidRDefault="00A22E4B">
      <w:pPr>
        <w:spacing w:line="240" w:lineRule="auto"/>
        <w:rPr>
          <w:rFonts w:asciiTheme="minorHAnsi" w:hAnsiTheme="minorHAnsi" w:cstheme="minorHAnsi"/>
          <w:b/>
          <w:bCs/>
        </w:rPr>
      </w:pPr>
      <w:r w:rsidRPr="000139B8">
        <w:rPr>
          <w:rFonts w:asciiTheme="minorHAnsi" w:hAnsiTheme="minorHAnsi" w:cstheme="minorHAnsi"/>
        </w:rPr>
        <w:t xml:space="preserve"> </w:t>
      </w:r>
    </w:p>
    <w:p w14:paraId="7AC1DFA4" w14:textId="77777777" w:rsidR="00A77B3E" w:rsidRPr="00F109EB" w:rsidRDefault="00F109E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Consolidation</w:t>
      </w:r>
    </w:p>
    <w:p w14:paraId="7AAD950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03C2B4D" w14:textId="77777777" w:rsidR="00A77B3E" w:rsidRDefault="00F109EB">
      <w:pPr>
        <w:spacing w:line="240" w:lineRule="auto"/>
        <w:rPr>
          <w:rFonts w:asciiTheme="minorHAnsi" w:hAnsiTheme="minorHAnsi" w:cstheme="minorHAnsi"/>
          <w:b/>
          <w:bCs/>
        </w:rPr>
      </w:pPr>
      <w:r>
        <w:rPr>
          <w:rFonts w:asciiTheme="minorHAnsi" w:hAnsiTheme="minorHAnsi" w:cstheme="minorHAnsi"/>
          <w:b/>
          <w:bCs/>
        </w:rPr>
        <w:t>Reflecting on Actions</w:t>
      </w:r>
    </w:p>
    <w:p w14:paraId="4F56147F" w14:textId="77777777" w:rsidR="00F109EB" w:rsidRPr="000139B8" w:rsidRDefault="00F109EB">
      <w:pPr>
        <w:spacing w:line="240" w:lineRule="auto"/>
        <w:rPr>
          <w:rFonts w:asciiTheme="minorHAnsi" w:hAnsiTheme="minorHAnsi" w:cstheme="minorHAnsi"/>
          <w:b/>
          <w:bCs/>
        </w:rPr>
      </w:pPr>
    </w:p>
    <w:p w14:paraId="345D18C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In order to consolidate learning for this activity, a whole class discussion or brainstorm</w:t>
      </w:r>
      <w:r w:rsidR="00041501">
        <w:rPr>
          <w:rFonts w:asciiTheme="minorHAnsi" w:hAnsiTheme="minorHAnsi" w:cstheme="minorHAnsi"/>
        </w:rPr>
        <w:t>ing session</w:t>
      </w:r>
      <w:r w:rsidRPr="000139B8">
        <w:rPr>
          <w:rFonts w:asciiTheme="minorHAnsi" w:hAnsiTheme="minorHAnsi" w:cstheme="minorHAnsi"/>
        </w:rPr>
        <w:t xml:space="preserve"> will provide the information required to record a chart of what was learned. </w:t>
      </w:r>
    </w:p>
    <w:p w14:paraId="728CD04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F1E236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can be prompted with questions such as:</w:t>
      </w:r>
    </w:p>
    <w:p w14:paraId="624125DF" w14:textId="77777777" w:rsidR="00A77B3E" w:rsidRPr="00F109EB" w:rsidRDefault="00A22E4B" w:rsidP="005F3891">
      <w:pPr>
        <w:pStyle w:val="ListParagraph"/>
        <w:numPr>
          <w:ilvl w:val="0"/>
          <w:numId w:val="18"/>
        </w:numPr>
        <w:spacing w:line="240" w:lineRule="auto"/>
        <w:rPr>
          <w:rFonts w:asciiTheme="minorHAnsi" w:hAnsiTheme="minorHAnsi" w:cstheme="minorHAnsi"/>
        </w:rPr>
      </w:pPr>
      <w:r w:rsidRPr="00F109EB">
        <w:rPr>
          <w:rFonts w:asciiTheme="minorHAnsi" w:hAnsiTheme="minorHAnsi" w:cstheme="minorHAnsi"/>
        </w:rPr>
        <w:t>What did you notice?  What did you learn about energy in this activity?</w:t>
      </w:r>
    </w:p>
    <w:p w14:paraId="7856B4B9" w14:textId="77777777" w:rsidR="00A77B3E" w:rsidRPr="00F109EB" w:rsidRDefault="00A22E4B" w:rsidP="005F3891">
      <w:pPr>
        <w:pStyle w:val="ListParagraph"/>
        <w:numPr>
          <w:ilvl w:val="0"/>
          <w:numId w:val="18"/>
        </w:numPr>
        <w:spacing w:line="240" w:lineRule="auto"/>
        <w:rPr>
          <w:rFonts w:asciiTheme="minorHAnsi" w:hAnsiTheme="minorHAnsi" w:cstheme="minorHAnsi"/>
        </w:rPr>
      </w:pPr>
      <w:r w:rsidRPr="00F109EB">
        <w:rPr>
          <w:rFonts w:asciiTheme="minorHAnsi" w:hAnsiTheme="minorHAnsi" w:cstheme="minorHAnsi"/>
        </w:rPr>
        <w:t>What do we now know about energy forms, sources, renewable and non-renewable energy sources</w:t>
      </w:r>
      <w:r w:rsidR="00041501" w:rsidRPr="00F109EB">
        <w:rPr>
          <w:rFonts w:asciiTheme="minorHAnsi" w:hAnsiTheme="minorHAnsi" w:cstheme="minorHAnsi"/>
        </w:rPr>
        <w:t>,</w:t>
      </w:r>
      <w:r w:rsidRPr="00F109EB">
        <w:rPr>
          <w:rFonts w:asciiTheme="minorHAnsi" w:hAnsiTheme="minorHAnsi" w:cstheme="minorHAnsi"/>
        </w:rPr>
        <w:t xml:space="preserve"> and/or conservation of energy?</w:t>
      </w:r>
    </w:p>
    <w:p w14:paraId="31601FCF" w14:textId="77777777" w:rsidR="00A77B3E" w:rsidRPr="00F109EB" w:rsidRDefault="00A22E4B" w:rsidP="005F3891">
      <w:pPr>
        <w:pStyle w:val="ListParagraph"/>
        <w:numPr>
          <w:ilvl w:val="0"/>
          <w:numId w:val="18"/>
        </w:numPr>
        <w:spacing w:line="240" w:lineRule="auto"/>
        <w:rPr>
          <w:rFonts w:asciiTheme="minorHAnsi" w:hAnsiTheme="minorHAnsi" w:cstheme="minorHAnsi"/>
        </w:rPr>
      </w:pPr>
      <w:r w:rsidRPr="00F109EB">
        <w:rPr>
          <w:rFonts w:asciiTheme="minorHAnsi" w:hAnsiTheme="minorHAnsi" w:cstheme="minorHAnsi"/>
        </w:rPr>
        <w:t>Why might we care about knowing about different energy forms, sources</w:t>
      </w:r>
      <w:r w:rsidR="00041501" w:rsidRPr="00F109EB">
        <w:rPr>
          <w:rFonts w:asciiTheme="minorHAnsi" w:hAnsiTheme="minorHAnsi" w:cstheme="minorHAnsi"/>
        </w:rPr>
        <w:t>,</w:t>
      </w:r>
      <w:r w:rsidRPr="00F109EB">
        <w:rPr>
          <w:rFonts w:asciiTheme="minorHAnsi" w:hAnsiTheme="minorHAnsi" w:cstheme="minorHAnsi"/>
        </w:rPr>
        <w:t xml:space="preserve"> and ways to harness energy?  Why is it important?  </w:t>
      </w:r>
      <w:r w:rsidR="00041501" w:rsidRPr="00F109EB">
        <w:rPr>
          <w:rFonts w:asciiTheme="minorHAnsi" w:hAnsiTheme="minorHAnsi" w:cstheme="minorHAnsi"/>
        </w:rPr>
        <w:t xml:space="preserve">To whom </w:t>
      </w:r>
      <w:r w:rsidRPr="00F109EB">
        <w:rPr>
          <w:rFonts w:asciiTheme="minorHAnsi" w:hAnsiTheme="minorHAnsi" w:cstheme="minorHAnsi"/>
        </w:rPr>
        <w:t>is it important?</w:t>
      </w:r>
    </w:p>
    <w:p w14:paraId="4FB112C1" w14:textId="77777777" w:rsidR="00A77B3E" w:rsidRPr="00F109EB" w:rsidRDefault="00A22E4B" w:rsidP="005F3891">
      <w:pPr>
        <w:pStyle w:val="ListParagraph"/>
        <w:numPr>
          <w:ilvl w:val="0"/>
          <w:numId w:val="18"/>
        </w:numPr>
        <w:spacing w:line="240" w:lineRule="auto"/>
        <w:rPr>
          <w:rFonts w:asciiTheme="minorHAnsi" w:hAnsiTheme="minorHAnsi" w:cstheme="minorHAnsi"/>
        </w:rPr>
      </w:pPr>
      <w:r w:rsidRPr="00F109EB">
        <w:rPr>
          <w:rFonts w:asciiTheme="minorHAnsi" w:hAnsiTheme="minorHAnsi" w:cstheme="minorHAnsi"/>
        </w:rPr>
        <w:t>Why might we want to conserve energy and resources?</w:t>
      </w:r>
    </w:p>
    <w:p w14:paraId="572945B0" w14:textId="77777777" w:rsidR="00A77B3E" w:rsidRPr="00F109EB" w:rsidRDefault="00A22E4B" w:rsidP="005F3891">
      <w:pPr>
        <w:pStyle w:val="ListParagraph"/>
        <w:numPr>
          <w:ilvl w:val="0"/>
          <w:numId w:val="18"/>
        </w:numPr>
        <w:spacing w:line="240" w:lineRule="auto"/>
        <w:rPr>
          <w:rFonts w:asciiTheme="minorHAnsi" w:hAnsiTheme="minorHAnsi" w:cstheme="minorHAnsi"/>
        </w:rPr>
      </w:pPr>
      <w:r w:rsidRPr="00F109EB">
        <w:rPr>
          <w:rFonts w:asciiTheme="minorHAnsi" w:hAnsiTheme="minorHAnsi" w:cstheme="minorHAnsi"/>
        </w:rPr>
        <w:t>What else did we learn?</w:t>
      </w:r>
    </w:p>
    <w:p w14:paraId="6563470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CA8CC6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 class anchor chart of the key information learned can be recorded for students</w:t>
      </w:r>
      <w:r w:rsidR="00041501">
        <w:rPr>
          <w:rFonts w:asciiTheme="minorHAnsi" w:hAnsiTheme="minorHAnsi" w:cstheme="minorHAnsi"/>
        </w:rPr>
        <w:t>’</w:t>
      </w:r>
      <w:r w:rsidRPr="000139B8">
        <w:rPr>
          <w:rFonts w:asciiTheme="minorHAnsi" w:hAnsiTheme="minorHAnsi" w:cstheme="minorHAnsi"/>
        </w:rPr>
        <w:t xml:space="preserve"> </w:t>
      </w:r>
      <w:r w:rsidR="00041501">
        <w:rPr>
          <w:rFonts w:asciiTheme="minorHAnsi" w:hAnsiTheme="minorHAnsi" w:cstheme="minorHAnsi"/>
        </w:rPr>
        <w:t>reference</w:t>
      </w:r>
      <w:r w:rsidRPr="000139B8">
        <w:rPr>
          <w:rFonts w:asciiTheme="minorHAnsi" w:hAnsiTheme="minorHAnsi" w:cstheme="minorHAnsi"/>
        </w:rPr>
        <w:t>.</w:t>
      </w:r>
    </w:p>
    <w:p w14:paraId="62B77F9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4A67F5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can then complete a prompt designed to help </w:t>
      </w:r>
      <w:r w:rsidR="00041501">
        <w:rPr>
          <w:rFonts w:asciiTheme="minorHAnsi" w:hAnsiTheme="minorHAnsi" w:cstheme="minorHAnsi"/>
        </w:rPr>
        <w:t>them</w:t>
      </w:r>
      <w:r w:rsidRPr="000139B8">
        <w:rPr>
          <w:rFonts w:asciiTheme="minorHAnsi" w:hAnsiTheme="minorHAnsi" w:cstheme="minorHAnsi"/>
        </w:rPr>
        <w:t xml:space="preserve"> reflect on their learning from this activity.  A short reflection on </w:t>
      </w:r>
      <w:r w:rsidR="00041501">
        <w:rPr>
          <w:rFonts w:asciiTheme="minorHAnsi" w:hAnsiTheme="minorHAnsi" w:cstheme="minorHAnsi"/>
        </w:rPr>
        <w:t>two</w:t>
      </w:r>
      <w:r w:rsidRPr="000139B8">
        <w:rPr>
          <w:rFonts w:asciiTheme="minorHAnsi" w:hAnsiTheme="minorHAnsi" w:cstheme="minorHAnsi"/>
        </w:rPr>
        <w:t xml:space="preserve"> things </w:t>
      </w:r>
      <w:r w:rsidR="00041501">
        <w:rPr>
          <w:rFonts w:asciiTheme="minorHAnsi" w:hAnsiTheme="minorHAnsi" w:cstheme="minorHAnsi"/>
        </w:rPr>
        <w:t xml:space="preserve">that </w:t>
      </w:r>
      <w:r w:rsidRPr="000139B8">
        <w:rPr>
          <w:rFonts w:asciiTheme="minorHAnsi" w:hAnsiTheme="minorHAnsi" w:cstheme="minorHAnsi"/>
        </w:rPr>
        <w:t xml:space="preserve">they learned and a question they have about energy </w:t>
      </w:r>
      <w:r w:rsidR="00041501">
        <w:rPr>
          <w:rFonts w:asciiTheme="minorHAnsi" w:hAnsiTheme="minorHAnsi" w:cstheme="minorHAnsi"/>
        </w:rPr>
        <w:t>is</w:t>
      </w:r>
      <w:r w:rsidR="00041501" w:rsidRPr="000139B8">
        <w:rPr>
          <w:rFonts w:asciiTheme="minorHAnsi" w:hAnsiTheme="minorHAnsi" w:cstheme="minorHAnsi"/>
        </w:rPr>
        <w:t xml:space="preserve"> </w:t>
      </w:r>
      <w:r w:rsidRPr="000139B8">
        <w:rPr>
          <w:rFonts w:asciiTheme="minorHAnsi" w:hAnsiTheme="minorHAnsi" w:cstheme="minorHAnsi"/>
        </w:rPr>
        <w:t xml:space="preserve">an exit ticket, or students might be asked to write a page in their science journal </w:t>
      </w:r>
      <w:r w:rsidR="00041501">
        <w:rPr>
          <w:rFonts w:asciiTheme="minorHAnsi" w:hAnsiTheme="minorHAnsi" w:cstheme="minorHAnsi"/>
        </w:rPr>
        <w:t>on</w:t>
      </w:r>
      <w:r w:rsidR="00041501" w:rsidRPr="000139B8">
        <w:rPr>
          <w:rFonts w:asciiTheme="minorHAnsi" w:hAnsiTheme="minorHAnsi" w:cstheme="minorHAnsi"/>
        </w:rPr>
        <w:t xml:space="preserve"> </w:t>
      </w:r>
      <w:r w:rsidRPr="000139B8">
        <w:rPr>
          <w:rFonts w:asciiTheme="minorHAnsi" w:hAnsiTheme="minorHAnsi" w:cstheme="minorHAnsi"/>
        </w:rPr>
        <w:t>what they learned about energy</w:t>
      </w:r>
      <w:r w:rsidR="00041501">
        <w:rPr>
          <w:rFonts w:asciiTheme="minorHAnsi" w:hAnsiTheme="minorHAnsi" w:cstheme="minorHAnsi"/>
        </w:rPr>
        <w:t>,</w:t>
      </w:r>
      <w:r w:rsidRPr="000139B8">
        <w:rPr>
          <w:rFonts w:asciiTheme="minorHAnsi" w:hAnsiTheme="minorHAnsi" w:cstheme="minorHAnsi"/>
        </w:rPr>
        <w:t xml:space="preserve"> and what they wonder about energy and the environment.</w:t>
      </w:r>
    </w:p>
    <w:p w14:paraId="72705BB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B7B41E9" w14:textId="77777777" w:rsidR="00A77B3E" w:rsidRPr="00F109EB" w:rsidRDefault="00A22E4B">
      <w:pPr>
        <w:spacing w:line="240" w:lineRule="auto"/>
        <w:rPr>
          <w:rFonts w:asciiTheme="minorHAnsi" w:hAnsiTheme="minorHAnsi" w:cstheme="minorHAnsi"/>
        </w:rPr>
      </w:pPr>
      <w:r w:rsidRPr="00F109EB">
        <w:rPr>
          <w:rFonts w:asciiTheme="minorHAnsi" w:hAnsiTheme="minorHAnsi" w:cstheme="minorHAnsi"/>
        </w:rPr>
        <w:t xml:space="preserve">Some </w:t>
      </w:r>
      <w:r w:rsidR="00041501" w:rsidRPr="00F109EB">
        <w:rPr>
          <w:rFonts w:asciiTheme="minorHAnsi" w:hAnsiTheme="minorHAnsi" w:cstheme="minorHAnsi"/>
        </w:rPr>
        <w:t>p</w:t>
      </w:r>
      <w:r w:rsidRPr="00F109EB">
        <w:rPr>
          <w:rFonts w:asciiTheme="minorHAnsi" w:hAnsiTheme="minorHAnsi" w:cstheme="minorHAnsi"/>
        </w:rPr>
        <w:t xml:space="preserve">ossible </w:t>
      </w:r>
      <w:r w:rsidR="00041501" w:rsidRPr="00F109EB">
        <w:rPr>
          <w:rFonts w:asciiTheme="minorHAnsi" w:hAnsiTheme="minorHAnsi" w:cstheme="minorHAnsi"/>
        </w:rPr>
        <w:t>p</w:t>
      </w:r>
      <w:r w:rsidRPr="00F109EB">
        <w:rPr>
          <w:rFonts w:asciiTheme="minorHAnsi" w:hAnsiTheme="minorHAnsi" w:cstheme="minorHAnsi"/>
        </w:rPr>
        <w:t xml:space="preserve">rompts to </w:t>
      </w:r>
      <w:r w:rsidR="00041501" w:rsidRPr="00F109EB">
        <w:rPr>
          <w:rFonts w:asciiTheme="minorHAnsi" w:hAnsiTheme="minorHAnsi" w:cstheme="minorHAnsi"/>
        </w:rPr>
        <w:t>c</w:t>
      </w:r>
      <w:r w:rsidRPr="00F109EB">
        <w:rPr>
          <w:rFonts w:asciiTheme="minorHAnsi" w:hAnsiTheme="minorHAnsi" w:cstheme="minorHAnsi"/>
        </w:rPr>
        <w:t>hoose from:</w:t>
      </w:r>
    </w:p>
    <w:p w14:paraId="229C7DF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898F293" w14:textId="77777777" w:rsidR="00A77B3E" w:rsidRPr="00F109EB" w:rsidRDefault="00A22E4B" w:rsidP="005F3891">
      <w:pPr>
        <w:pStyle w:val="ListParagraph"/>
        <w:numPr>
          <w:ilvl w:val="0"/>
          <w:numId w:val="19"/>
        </w:numPr>
        <w:spacing w:line="240" w:lineRule="auto"/>
        <w:rPr>
          <w:rFonts w:asciiTheme="minorHAnsi" w:hAnsiTheme="minorHAnsi" w:cstheme="minorHAnsi"/>
        </w:rPr>
      </w:pPr>
      <w:r w:rsidRPr="00F109EB">
        <w:rPr>
          <w:rFonts w:asciiTheme="minorHAnsi" w:hAnsiTheme="minorHAnsi" w:cstheme="minorHAnsi"/>
        </w:rPr>
        <w:t>What did you learn about energy during this game?  What do you still wonder about energy and the environment?</w:t>
      </w:r>
    </w:p>
    <w:p w14:paraId="4E9ED1AF" w14:textId="77777777" w:rsidR="00A77B3E" w:rsidRPr="00F109EB" w:rsidRDefault="00A22E4B" w:rsidP="005F3891">
      <w:pPr>
        <w:pStyle w:val="ListParagraph"/>
        <w:numPr>
          <w:ilvl w:val="0"/>
          <w:numId w:val="19"/>
        </w:numPr>
        <w:spacing w:line="240" w:lineRule="auto"/>
        <w:rPr>
          <w:rFonts w:asciiTheme="minorHAnsi" w:hAnsiTheme="minorHAnsi" w:cstheme="minorHAnsi"/>
        </w:rPr>
      </w:pPr>
      <w:r w:rsidRPr="00F109EB">
        <w:rPr>
          <w:rFonts w:asciiTheme="minorHAnsi" w:hAnsiTheme="minorHAnsi" w:cstheme="minorHAnsi"/>
        </w:rPr>
        <w:t xml:space="preserve">What are </w:t>
      </w:r>
      <w:r w:rsidR="00041501" w:rsidRPr="00F109EB">
        <w:rPr>
          <w:rFonts w:asciiTheme="minorHAnsi" w:hAnsiTheme="minorHAnsi" w:cstheme="minorHAnsi"/>
        </w:rPr>
        <w:t>two</w:t>
      </w:r>
      <w:r w:rsidRPr="00F109EB">
        <w:rPr>
          <w:rFonts w:asciiTheme="minorHAnsi" w:hAnsiTheme="minorHAnsi" w:cstheme="minorHAnsi"/>
        </w:rPr>
        <w:t xml:space="preserve"> things you learned today</w:t>
      </w:r>
      <w:r w:rsidR="00041501" w:rsidRPr="00F109EB">
        <w:rPr>
          <w:rFonts w:asciiTheme="minorHAnsi" w:hAnsiTheme="minorHAnsi" w:cstheme="minorHAnsi"/>
        </w:rPr>
        <w:t>,</w:t>
      </w:r>
      <w:r w:rsidRPr="00F109EB">
        <w:rPr>
          <w:rFonts w:asciiTheme="minorHAnsi" w:hAnsiTheme="minorHAnsi" w:cstheme="minorHAnsi"/>
        </w:rPr>
        <w:t xml:space="preserve"> and a question you wonder about energy and the environment?</w:t>
      </w:r>
    </w:p>
    <w:p w14:paraId="3DDF1013" w14:textId="77777777" w:rsidR="00A77B3E" w:rsidRPr="00F109EB" w:rsidRDefault="006E7D0D" w:rsidP="005F3891">
      <w:pPr>
        <w:pStyle w:val="ListParagraph"/>
        <w:numPr>
          <w:ilvl w:val="0"/>
          <w:numId w:val="19"/>
        </w:numPr>
        <w:spacing w:line="240" w:lineRule="auto"/>
        <w:rPr>
          <w:rFonts w:asciiTheme="minorHAnsi" w:hAnsiTheme="minorHAnsi" w:cstheme="minorHAnsi"/>
        </w:rPr>
      </w:pPr>
      <w:r>
        <w:rPr>
          <w:rFonts w:asciiTheme="minorHAnsi" w:hAnsiTheme="minorHAnsi" w:cstheme="minorHAnsi"/>
        </w:rPr>
        <w:t xml:space="preserve">How did this game help you </w:t>
      </w:r>
      <w:r w:rsidR="00A22E4B" w:rsidRPr="00F109EB">
        <w:rPr>
          <w:rFonts w:asciiTheme="minorHAnsi" w:hAnsiTheme="minorHAnsi" w:cstheme="minorHAnsi"/>
        </w:rPr>
        <w:t>understand energy better?  What else are you still wondering about energy and the environment?</w:t>
      </w:r>
    </w:p>
    <w:p w14:paraId="31787927" w14:textId="77777777" w:rsidR="00A77B3E" w:rsidRPr="00F109EB" w:rsidRDefault="00A22E4B" w:rsidP="005F3891">
      <w:pPr>
        <w:pStyle w:val="ListParagraph"/>
        <w:numPr>
          <w:ilvl w:val="0"/>
          <w:numId w:val="19"/>
        </w:numPr>
        <w:spacing w:line="240" w:lineRule="auto"/>
        <w:rPr>
          <w:rFonts w:asciiTheme="minorHAnsi" w:hAnsiTheme="minorHAnsi" w:cstheme="minorHAnsi"/>
        </w:rPr>
      </w:pPr>
      <w:r w:rsidRPr="00F109EB">
        <w:rPr>
          <w:rFonts w:asciiTheme="minorHAnsi" w:hAnsiTheme="minorHAnsi" w:cstheme="minorHAnsi"/>
        </w:rPr>
        <w:t>Why might different people care about renewable and non-renewable energy sources?  What might people be concerned about when thinking about conservation of resources and our environment?  What do you still wonder?</w:t>
      </w:r>
    </w:p>
    <w:p w14:paraId="75CC953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486880C"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lastRenderedPageBreak/>
        <w:t>Note:</w:t>
      </w:r>
      <w:r w:rsidRPr="000139B8">
        <w:rPr>
          <w:rFonts w:asciiTheme="minorHAnsi" w:hAnsiTheme="minorHAnsi" w:cstheme="minorHAnsi"/>
        </w:rPr>
        <w:t xml:space="preserve">  For those classrooms writing articles, blogs, wikis or other technological consolidation of learning, taking digital records (pictures) of students actively involved with the </w:t>
      </w:r>
      <w:proofErr w:type="gramStart"/>
      <w:r w:rsidRPr="000139B8">
        <w:rPr>
          <w:rFonts w:asciiTheme="minorHAnsi" w:hAnsiTheme="minorHAnsi" w:cstheme="minorHAnsi"/>
        </w:rPr>
        <w:t>activities  will</w:t>
      </w:r>
      <w:proofErr w:type="gramEnd"/>
      <w:r w:rsidRPr="000139B8">
        <w:rPr>
          <w:rFonts w:asciiTheme="minorHAnsi" w:hAnsiTheme="minorHAnsi" w:cstheme="minorHAnsi"/>
        </w:rPr>
        <w:t xml:space="preserve"> add a great deal of meaning to the blog or other technological entries.  Some students may wish to add their reflections into a blog setting as well.</w:t>
      </w:r>
    </w:p>
    <w:p w14:paraId="781E1F6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6A8AE75" w14:textId="77777777" w:rsidR="00A77B3E" w:rsidRPr="00F109EB" w:rsidRDefault="00A22E4B">
      <w:pPr>
        <w:spacing w:line="240" w:lineRule="auto"/>
        <w:rPr>
          <w:rFonts w:asciiTheme="minorHAnsi" w:hAnsiTheme="minorHAnsi" w:cstheme="minorHAnsi"/>
          <w:sz w:val="28"/>
          <w:szCs w:val="28"/>
        </w:rPr>
      </w:pPr>
      <w:r w:rsidRPr="00F109EB">
        <w:rPr>
          <w:rFonts w:asciiTheme="minorHAnsi" w:hAnsiTheme="minorHAnsi" w:cstheme="minorHAnsi"/>
          <w:sz w:val="28"/>
          <w:szCs w:val="28"/>
        </w:rPr>
        <w:t xml:space="preserve"> </w:t>
      </w:r>
    </w:p>
    <w:p w14:paraId="00397CC6" w14:textId="77777777" w:rsidR="00A77B3E" w:rsidRPr="00F109EB" w:rsidRDefault="00A22E4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Connections</w:t>
      </w:r>
    </w:p>
    <w:p w14:paraId="3874693C" w14:textId="77777777" w:rsidR="00F109EB" w:rsidRPr="000139B8" w:rsidRDefault="00F109EB">
      <w:pPr>
        <w:spacing w:line="240" w:lineRule="auto"/>
        <w:rPr>
          <w:rFonts w:asciiTheme="minorHAnsi" w:hAnsiTheme="minorHAnsi" w:cstheme="minorHAnsi"/>
          <w:b/>
          <w:bCs/>
        </w:rPr>
      </w:pPr>
    </w:p>
    <w:p w14:paraId="64F5EA34"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Assessme</w:t>
      </w:r>
      <w:r w:rsidR="00F109EB">
        <w:rPr>
          <w:rFonts w:asciiTheme="minorHAnsi" w:hAnsiTheme="minorHAnsi" w:cstheme="minorHAnsi"/>
          <w:b/>
          <w:bCs/>
        </w:rPr>
        <w:t>nt</w:t>
      </w:r>
    </w:p>
    <w:p w14:paraId="4926B91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D9765E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responses and reflections upon their learning will provide the teacher with what students understand about energy and can apply to choices about renewable/non-renewable sources and the environment.  It will also provide teachers with information about what further scaffolding might be required for students.</w:t>
      </w:r>
    </w:p>
    <w:p w14:paraId="642DDBE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E5A571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ACB8782" w14:textId="77777777" w:rsidR="00A77B3E" w:rsidRPr="000139B8" w:rsidRDefault="00F109EB">
      <w:pPr>
        <w:spacing w:line="240" w:lineRule="auto"/>
        <w:rPr>
          <w:rFonts w:asciiTheme="minorHAnsi" w:hAnsiTheme="minorHAnsi" w:cstheme="minorHAnsi"/>
          <w:b/>
          <w:bCs/>
        </w:rPr>
      </w:pPr>
      <w:r>
        <w:rPr>
          <w:rFonts w:asciiTheme="minorHAnsi" w:hAnsiTheme="minorHAnsi" w:cstheme="minorHAnsi"/>
          <w:b/>
          <w:bCs/>
        </w:rPr>
        <w:t>Differentiated Instruction</w:t>
      </w:r>
    </w:p>
    <w:p w14:paraId="6D1A7FFC"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2CACC6D5" w14:textId="77777777" w:rsidR="00A77B3E" w:rsidRDefault="00A22E4B" w:rsidP="0060297D">
      <w:pPr>
        <w:spacing w:line="240" w:lineRule="auto"/>
        <w:rPr>
          <w:rFonts w:asciiTheme="minorHAnsi" w:hAnsiTheme="minorHAnsi" w:cstheme="minorHAnsi"/>
        </w:rPr>
      </w:pPr>
      <w:r w:rsidRPr="0060297D">
        <w:rPr>
          <w:rFonts w:asciiTheme="minorHAnsi" w:hAnsiTheme="minorHAnsi" w:cstheme="minorHAnsi"/>
        </w:rPr>
        <w:t>English learners may benefit from using sentence prompts and vocabulary lists in order to record their thinking into reflection logs or exit cards.</w:t>
      </w:r>
    </w:p>
    <w:p w14:paraId="7B549C96" w14:textId="77777777" w:rsidR="0060297D" w:rsidRPr="0060297D" w:rsidRDefault="0060297D" w:rsidP="0060297D">
      <w:pPr>
        <w:spacing w:line="240" w:lineRule="auto"/>
        <w:rPr>
          <w:rFonts w:asciiTheme="minorHAnsi" w:hAnsiTheme="minorHAnsi" w:cstheme="minorHAnsi"/>
        </w:rPr>
      </w:pPr>
    </w:p>
    <w:p w14:paraId="78082412" w14:textId="77777777" w:rsidR="00A77B3E" w:rsidRPr="0060297D" w:rsidRDefault="00A22E4B" w:rsidP="0060297D">
      <w:pPr>
        <w:spacing w:line="240" w:lineRule="auto"/>
        <w:rPr>
          <w:rFonts w:asciiTheme="minorHAnsi" w:hAnsiTheme="minorHAnsi" w:cstheme="minorHAnsi"/>
        </w:rPr>
      </w:pPr>
      <w:r w:rsidRPr="0060297D">
        <w:rPr>
          <w:rFonts w:asciiTheme="minorHAnsi" w:hAnsiTheme="minorHAnsi" w:cstheme="minorHAnsi"/>
        </w:rPr>
        <w:t>Some students may benefit from discussing their ideas with partners or small groups prior to reflecting independently.</w:t>
      </w:r>
    </w:p>
    <w:p w14:paraId="6B5CB0D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DF9DE8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5DAF5E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C195BD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3E6142A" w14:textId="77777777" w:rsidR="00A82778" w:rsidRDefault="00A82778">
      <w:pPr>
        <w:spacing w:line="240" w:lineRule="auto"/>
        <w:rPr>
          <w:rFonts w:asciiTheme="minorHAnsi" w:hAnsiTheme="minorHAnsi" w:cstheme="minorHAnsi"/>
          <w:b/>
          <w:bCs/>
        </w:rPr>
      </w:pPr>
      <w:r>
        <w:rPr>
          <w:rFonts w:asciiTheme="minorHAnsi" w:hAnsiTheme="minorHAnsi" w:cstheme="minorHAnsi"/>
          <w:b/>
          <w:bCs/>
        </w:rPr>
        <w:br w:type="page"/>
      </w:r>
    </w:p>
    <w:p w14:paraId="2CA051CC" w14:textId="77777777" w:rsidR="006E7644" w:rsidRPr="00F109EB" w:rsidRDefault="006E7644" w:rsidP="006E7644">
      <w:pPr>
        <w:spacing w:line="240" w:lineRule="auto"/>
        <w:jc w:val="center"/>
        <w:rPr>
          <w:rFonts w:asciiTheme="minorHAnsi" w:hAnsiTheme="minorHAnsi" w:cstheme="minorHAnsi"/>
          <w:sz w:val="28"/>
          <w:szCs w:val="28"/>
        </w:rPr>
      </w:pPr>
      <w:r w:rsidRPr="00F109EB">
        <w:rPr>
          <w:rFonts w:asciiTheme="minorHAnsi" w:hAnsiTheme="minorHAnsi" w:cstheme="minorHAnsi"/>
          <w:b/>
          <w:bCs/>
          <w:sz w:val="28"/>
          <w:szCs w:val="28"/>
        </w:rPr>
        <w:lastRenderedPageBreak/>
        <w:t>Grade 5 Conservation of Energy and Resources</w:t>
      </w:r>
    </w:p>
    <w:p w14:paraId="1D6EBDFA" w14:textId="77777777" w:rsidR="00A77B3E" w:rsidRPr="00F109EB" w:rsidRDefault="00413890">
      <w:pPr>
        <w:spacing w:line="240" w:lineRule="auto"/>
        <w:jc w:val="center"/>
        <w:rPr>
          <w:rFonts w:asciiTheme="minorHAnsi" w:hAnsiTheme="minorHAnsi" w:cstheme="minorHAnsi"/>
          <w:b/>
          <w:bCs/>
          <w:sz w:val="28"/>
          <w:szCs w:val="28"/>
        </w:rPr>
      </w:pPr>
      <w:r w:rsidRPr="00F109EB">
        <w:rPr>
          <w:rFonts w:asciiTheme="minorHAnsi" w:hAnsiTheme="minorHAnsi" w:cstheme="minorHAnsi"/>
          <w:b/>
          <w:bCs/>
          <w:sz w:val="28"/>
          <w:szCs w:val="28"/>
        </w:rPr>
        <w:t xml:space="preserve">Lesson </w:t>
      </w:r>
      <w:r w:rsidR="00D9417E" w:rsidRPr="00F109EB">
        <w:rPr>
          <w:rFonts w:asciiTheme="minorHAnsi" w:hAnsiTheme="minorHAnsi" w:cstheme="minorHAnsi"/>
          <w:b/>
          <w:bCs/>
          <w:sz w:val="28"/>
          <w:szCs w:val="28"/>
        </w:rPr>
        <w:t xml:space="preserve">3 - </w:t>
      </w:r>
      <w:r w:rsidR="00A22E4B" w:rsidRPr="00F109EB">
        <w:rPr>
          <w:rFonts w:asciiTheme="minorHAnsi" w:hAnsiTheme="minorHAnsi" w:cstheme="minorHAnsi"/>
          <w:b/>
          <w:bCs/>
          <w:sz w:val="28"/>
          <w:szCs w:val="28"/>
        </w:rPr>
        <w:t>Conservation of Energy and Resources Blog</w:t>
      </w:r>
    </w:p>
    <w:p w14:paraId="3C7AE282" w14:textId="77777777" w:rsidR="00A77B3E" w:rsidRPr="00F109EB" w:rsidRDefault="00A22E4B">
      <w:pPr>
        <w:spacing w:line="240" w:lineRule="auto"/>
        <w:rPr>
          <w:rFonts w:asciiTheme="minorHAnsi" w:hAnsiTheme="minorHAnsi" w:cstheme="minorHAnsi"/>
          <w:sz w:val="28"/>
          <w:szCs w:val="28"/>
        </w:rPr>
      </w:pPr>
      <w:r w:rsidRPr="00F109EB">
        <w:rPr>
          <w:rFonts w:asciiTheme="minorHAnsi" w:hAnsiTheme="minorHAnsi" w:cstheme="minorHAnsi"/>
          <w:sz w:val="28"/>
          <w:szCs w:val="28"/>
        </w:rPr>
        <w:t xml:space="preserve"> </w:t>
      </w:r>
    </w:p>
    <w:p w14:paraId="51506207" w14:textId="77777777" w:rsidR="00A77B3E" w:rsidRPr="00F109EB" w:rsidRDefault="00F109EB">
      <w:pPr>
        <w:spacing w:line="240" w:lineRule="auto"/>
        <w:rPr>
          <w:rFonts w:asciiTheme="minorHAnsi" w:hAnsiTheme="minorHAnsi" w:cstheme="minorHAnsi"/>
          <w:b/>
          <w:bCs/>
          <w:sz w:val="28"/>
          <w:szCs w:val="28"/>
        </w:rPr>
      </w:pPr>
      <w:r>
        <w:rPr>
          <w:rFonts w:asciiTheme="minorHAnsi" w:hAnsiTheme="minorHAnsi" w:cstheme="minorHAnsi"/>
          <w:b/>
          <w:bCs/>
          <w:sz w:val="28"/>
          <w:szCs w:val="28"/>
        </w:rPr>
        <w:t>Lesson Overview</w:t>
      </w:r>
    </w:p>
    <w:p w14:paraId="13CD875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ECE553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will create a blog by posting articles, news, responses</w:t>
      </w:r>
      <w:r w:rsidR="00D279B1">
        <w:rPr>
          <w:rFonts w:asciiTheme="minorHAnsi" w:hAnsiTheme="minorHAnsi" w:cstheme="minorHAnsi"/>
        </w:rPr>
        <w:t>,</w:t>
      </w:r>
      <w:r w:rsidRPr="000139B8">
        <w:rPr>
          <w:rFonts w:asciiTheme="minorHAnsi" w:hAnsiTheme="minorHAnsi" w:cstheme="minorHAnsi"/>
        </w:rPr>
        <w:t xml:space="preserve"> and reflections of what and how they have learned about Conservation of Energy and Resources and what all stake holders can do to help.  Electronic pictures of outdoor learning will also be included in the blog.  The blog could include a variety of records of student learning, specific activities completed by students and the new ideas they came away with after each lesson, students’ educated opinions of different sources of energy, what politicians could be doing</w:t>
      </w:r>
      <w:r w:rsidR="00D279B1">
        <w:rPr>
          <w:rFonts w:asciiTheme="minorHAnsi" w:hAnsiTheme="minorHAnsi" w:cstheme="minorHAnsi"/>
        </w:rPr>
        <w:t>,</w:t>
      </w:r>
      <w:r w:rsidRPr="000139B8">
        <w:rPr>
          <w:rFonts w:asciiTheme="minorHAnsi" w:hAnsiTheme="minorHAnsi" w:cstheme="minorHAnsi"/>
        </w:rPr>
        <w:t xml:space="preserve"> and what the average citizen could do to help conserve energy and resources.  This activity will occur over the length of the unit and be added to continually as the learning progresses.  Students will be provided with time to respond to postings on the blog through their own postings.</w:t>
      </w:r>
    </w:p>
    <w:p w14:paraId="5CA92BA6"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60FC705F" w14:textId="77777777" w:rsidR="00A77B3E" w:rsidRPr="00F109EB" w:rsidRDefault="00A22E4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 xml:space="preserve"> Connections to Environmental Education</w:t>
      </w:r>
    </w:p>
    <w:p w14:paraId="4F6FCA0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EA6160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Students will investigate:</w:t>
      </w:r>
    </w:p>
    <w:p w14:paraId="14A8002F" w14:textId="77777777" w:rsidR="00A77B3E" w:rsidRPr="00F109EB" w:rsidRDefault="00A22E4B" w:rsidP="005F3891">
      <w:pPr>
        <w:pStyle w:val="ListParagraph"/>
        <w:numPr>
          <w:ilvl w:val="0"/>
          <w:numId w:val="20"/>
        </w:numPr>
        <w:spacing w:line="240" w:lineRule="auto"/>
        <w:rPr>
          <w:rFonts w:asciiTheme="minorHAnsi" w:hAnsiTheme="minorHAnsi" w:cstheme="minorHAnsi"/>
          <w:i/>
        </w:rPr>
      </w:pPr>
      <w:r w:rsidRPr="00F109EB">
        <w:rPr>
          <w:rFonts w:asciiTheme="minorHAnsi" w:hAnsiTheme="minorHAnsi" w:cstheme="minorHAnsi"/>
          <w:i/>
        </w:rPr>
        <w:t>The dependency of our social and economic systems on the conservation of energy and resources;</w:t>
      </w:r>
    </w:p>
    <w:p w14:paraId="0C1BC54C" w14:textId="77777777" w:rsidR="00A77B3E" w:rsidRPr="00F109EB" w:rsidRDefault="00A22E4B" w:rsidP="005F3891">
      <w:pPr>
        <w:pStyle w:val="ListParagraph"/>
        <w:numPr>
          <w:ilvl w:val="0"/>
          <w:numId w:val="20"/>
        </w:numPr>
        <w:spacing w:line="240" w:lineRule="auto"/>
        <w:rPr>
          <w:rFonts w:asciiTheme="minorHAnsi" w:hAnsiTheme="minorHAnsi" w:cstheme="minorHAnsi"/>
          <w:i/>
        </w:rPr>
      </w:pPr>
      <w:r w:rsidRPr="00F109EB">
        <w:rPr>
          <w:rFonts w:asciiTheme="minorHAnsi" w:hAnsiTheme="minorHAnsi" w:cstheme="minorHAnsi"/>
          <w:i/>
        </w:rPr>
        <w:t>The scientific and human dimensions of environmental issues related to Conservation of Energy and Resources;</w:t>
      </w:r>
    </w:p>
    <w:p w14:paraId="206CAD42" w14:textId="77777777" w:rsidR="00A77B3E" w:rsidRPr="00F109EB" w:rsidRDefault="00A22E4B" w:rsidP="005F3891">
      <w:pPr>
        <w:pStyle w:val="ListParagraph"/>
        <w:numPr>
          <w:ilvl w:val="0"/>
          <w:numId w:val="20"/>
        </w:numPr>
        <w:spacing w:line="240" w:lineRule="auto"/>
        <w:rPr>
          <w:rFonts w:asciiTheme="minorHAnsi" w:hAnsiTheme="minorHAnsi" w:cstheme="minorHAnsi"/>
          <w:i/>
        </w:rPr>
      </w:pPr>
      <w:r w:rsidRPr="00F109EB">
        <w:rPr>
          <w:rFonts w:asciiTheme="minorHAnsi" w:hAnsiTheme="minorHAnsi" w:cstheme="minorHAnsi"/>
          <w:i/>
        </w:rPr>
        <w:t>The positive and negative consequences, both intended and unintended, of different energy uses, and the need for Conservation of Energy and Resources</w:t>
      </w:r>
      <w:r w:rsidR="00D279B1" w:rsidRPr="00F109EB">
        <w:rPr>
          <w:rFonts w:asciiTheme="minorHAnsi" w:hAnsiTheme="minorHAnsi" w:cstheme="minorHAnsi"/>
          <w:i/>
        </w:rPr>
        <w:t>.</w:t>
      </w:r>
    </w:p>
    <w:p w14:paraId="043F7CBF"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12A14E9B" w14:textId="77777777" w:rsidR="00A77B3E" w:rsidRPr="00F109EB" w:rsidRDefault="00A22E4B">
      <w:pPr>
        <w:spacing w:line="240" w:lineRule="auto"/>
        <w:rPr>
          <w:rFonts w:asciiTheme="minorHAnsi" w:hAnsiTheme="minorHAnsi" w:cstheme="minorHAnsi"/>
          <w:b/>
          <w:bCs/>
          <w:sz w:val="28"/>
          <w:szCs w:val="28"/>
        </w:rPr>
      </w:pPr>
      <w:r w:rsidRPr="00F109EB">
        <w:rPr>
          <w:rFonts w:asciiTheme="minorHAnsi" w:hAnsiTheme="minorHAnsi" w:cstheme="minorHAnsi"/>
          <w:b/>
          <w:bCs/>
          <w:sz w:val="28"/>
          <w:szCs w:val="28"/>
        </w:rPr>
        <w:t>Curricu</w:t>
      </w:r>
      <w:r w:rsidR="00F109EB" w:rsidRPr="00F109EB">
        <w:rPr>
          <w:rFonts w:asciiTheme="minorHAnsi" w:hAnsiTheme="minorHAnsi" w:cstheme="minorHAnsi"/>
          <w:b/>
          <w:bCs/>
          <w:sz w:val="28"/>
          <w:szCs w:val="28"/>
        </w:rPr>
        <w:t>lum Expectations</w:t>
      </w:r>
    </w:p>
    <w:p w14:paraId="5151520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7C46F1F" w14:textId="77777777" w:rsidR="00A77B3E" w:rsidRPr="000139B8" w:rsidRDefault="00556D9D">
      <w:pPr>
        <w:spacing w:line="240" w:lineRule="auto"/>
        <w:rPr>
          <w:rFonts w:asciiTheme="minorHAnsi" w:hAnsiTheme="minorHAnsi" w:cstheme="minorHAnsi"/>
          <w:b/>
          <w:bCs/>
        </w:rPr>
      </w:pPr>
      <w:r>
        <w:rPr>
          <w:rFonts w:asciiTheme="minorHAnsi" w:hAnsiTheme="minorHAnsi" w:cstheme="minorHAnsi"/>
          <w:b/>
          <w:bCs/>
        </w:rPr>
        <w:t xml:space="preserve">Science - </w:t>
      </w:r>
      <w:r w:rsidR="00A22E4B" w:rsidRPr="000139B8">
        <w:rPr>
          <w:rFonts w:asciiTheme="minorHAnsi" w:hAnsiTheme="minorHAnsi" w:cstheme="minorHAnsi"/>
          <w:b/>
          <w:bCs/>
        </w:rPr>
        <w:t>Grade 5 Understanding Earth and Space Systems: Conservation of Energy and Resources</w:t>
      </w:r>
    </w:p>
    <w:p w14:paraId="05E7C1EC" w14:textId="77777777" w:rsidR="00F109EB"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27071D0E" w14:textId="77777777" w:rsidR="00A77B3E" w:rsidRPr="00F109EB" w:rsidRDefault="00D279B1" w:rsidP="005F3891">
      <w:pPr>
        <w:pStyle w:val="ListParagraph"/>
        <w:numPr>
          <w:ilvl w:val="0"/>
          <w:numId w:val="21"/>
        </w:numPr>
        <w:spacing w:line="240" w:lineRule="auto"/>
        <w:rPr>
          <w:rFonts w:asciiTheme="minorHAnsi" w:hAnsiTheme="minorHAnsi" w:cstheme="minorHAnsi"/>
        </w:rPr>
      </w:pPr>
      <w:r w:rsidRPr="00F109EB">
        <w:rPr>
          <w:rFonts w:asciiTheme="minorHAnsi" w:hAnsiTheme="minorHAnsi" w:cstheme="minorHAnsi"/>
        </w:rPr>
        <w:t>OE1 analyse</w:t>
      </w:r>
      <w:r w:rsidR="00A22E4B" w:rsidRPr="00F109EB">
        <w:rPr>
          <w:rFonts w:asciiTheme="minorHAnsi" w:hAnsiTheme="minorHAnsi" w:cstheme="minorHAnsi"/>
        </w:rPr>
        <w:t xml:space="preserve"> the immediate and long term effects of energy and resource use on society and the environment, and evaluate options for conserving energy and resources</w:t>
      </w:r>
    </w:p>
    <w:p w14:paraId="56F25CE7" w14:textId="77777777" w:rsidR="00A77B3E" w:rsidRPr="00F109EB" w:rsidRDefault="00D279B1" w:rsidP="005F3891">
      <w:pPr>
        <w:pStyle w:val="ListParagraph"/>
        <w:numPr>
          <w:ilvl w:val="0"/>
          <w:numId w:val="21"/>
        </w:numPr>
        <w:spacing w:line="240" w:lineRule="auto"/>
        <w:rPr>
          <w:rFonts w:asciiTheme="minorHAnsi" w:hAnsiTheme="minorHAnsi" w:cstheme="minorHAnsi"/>
        </w:rPr>
      </w:pPr>
      <w:r w:rsidRPr="00F109EB">
        <w:rPr>
          <w:rFonts w:asciiTheme="minorHAnsi" w:hAnsiTheme="minorHAnsi" w:cstheme="minorHAnsi"/>
        </w:rPr>
        <w:t>OE2 investigate</w:t>
      </w:r>
      <w:r w:rsidR="00A22E4B" w:rsidRPr="00F109EB">
        <w:rPr>
          <w:rFonts w:asciiTheme="minorHAnsi" w:hAnsiTheme="minorHAnsi" w:cstheme="minorHAnsi"/>
        </w:rPr>
        <w:t xml:space="preserve"> energy transformation and conservation</w:t>
      </w:r>
    </w:p>
    <w:p w14:paraId="2AE2FA50" w14:textId="77777777" w:rsidR="00A77B3E" w:rsidRPr="00F109EB" w:rsidRDefault="00D279B1" w:rsidP="005F3891">
      <w:pPr>
        <w:pStyle w:val="ListParagraph"/>
        <w:numPr>
          <w:ilvl w:val="0"/>
          <w:numId w:val="21"/>
        </w:numPr>
        <w:spacing w:line="240" w:lineRule="auto"/>
        <w:rPr>
          <w:rFonts w:asciiTheme="minorHAnsi" w:hAnsiTheme="minorHAnsi" w:cstheme="minorHAnsi"/>
        </w:rPr>
      </w:pPr>
      <w:r w:rsidRPr="00F109EB">
        <w:rPr>
          <w:rFonts w:asciiTheme="minorHAnsi" w:hAnsiTheme="minorHAnsi" w:cstheme="minorHAnsi"/>
        </w:rPr>
        <w:t>OE3 demonstrate</w:t>
      </w:r>
      <w:r w:rsidR="00A22E4B" w:rsidRPr="00F109EB">
        <w:rPr>
          <w:rFonts w:asciiTheme="minorHAnsi" w:hAnsiTheme="minorHAnsi" w:cstheme="minorHAnsi"/>
        </w:rPr>
        <w:t xml:space="preserve"> an understanding of the various forms and sources of energy and the ways in which energy can be transformed and conserved</w:t>
      </w:r>
    </w:p>
    <w:p w14:paraId="60A99438" w14:textId="77777777" w:rsidR="00A77B3E" w:rsidRDefault="00A22E4B">
      <w:pPr>
        <w:spacing w:line="240" w:lineRule="auto"/>
        <w:rPr>
          <w:rFonts w:asciiTheme="minorHAnsi" w:hAnsiTheme="minorHAnsi" w:cstheme="minorHAnsi"/>
          <w:b/>
          <w:bCs/>
          <w:color w:val="231F20"/>
        </w:rPr>
      </w:pPr>
      <w:r w:rsidRPr="000139B8">
        <w:rPr>
          <w:rFonts w:asciiTheme="minorHAnsi" w:hAnsiTheme="minorHAnsi" w:cstheme="minorHAnsi"/>
        </w:rPr>
        <w:t xml:space="preserve"> </w:t>
      </w:r>
      <w:r w:rsidRPr="000139B8">
        <w:rPr>
          <w:rFonts w:asciiTheme="minorHAnsi" w:hAnsiTheme="minorHAnsi" w:cstheme="minorHAnsi"/>
          <w:b/>
          <w:bCs/>
          <w:color w:val="231F20"/>
        </w:rPr>
        <w:t xml:space="preserve"> </w:t>
      </w:r>
    </w:p>
    <w:p w14:paraId="64A81B48" w14:textId="77777777" w:rsidR="00E423D8" w:rsidRPr="00E423D8" w:rsidRDefault="00E423D8" w:rsidP="00E423D8">
      <w:pPr>
        <w:autoSpaceDE w:val="0"/>
        <w:autoSpaceDN w:val="0"/>
        <w:adjustRightInd w:val="0"/>
        <w:spacing w:line="240" w:lineRule="auto"/>
        <w:rPr>
          <w:rFonts w:asciiTheme="minorHAnsi" w:hAnsiTheme="minorHAnsi" w:cstheme="minorHAnsi"/>
          <w:b/>
        </w:rPr>
      </w:pPr>
      <w:r w:rsidRPr="00E423D8">
        <w:rPr>
          <w:rFonts w:asciiTheme="minorHAnsi" w:hAnsiTheme="minorHAnsi" w:cstheme="minorHAnsi"/>
          <w:b/>
        </w:rPr>
        <w:t>Social Studies – Grade 5 People and Environments: The Role of Government and Responsible Citizenship</w:t>
      </w:r>
    </w:p>
    <w:p w14:paraId="202B8B6D" w14:textId="77777777" w:rsidR="001423DE" w:rsidRPr="00E423D8" w:rsidRDefault="001423DE" w:rsidP="001423DE">
      <w:pPr>
        <w:spacing w:line="240" w:lineRule="auto"/>
        <w:rPr>
          <w:rFonts w:asciiTheme="minorHAnsi" w:hAnsiTheme="minorHAnsi" w:cstheme="minorHAnsi"/>
          <w:color w:val="auto"/>
        </w:rPr>
      </w:pPr>
      <w:r w:rsidRPr="00E423D8">
        <w:rPr>
          <w:rFonts w:asciiTheme="minorHAnsi" w:hAnsiTheme="minorHAnsi" w:cstheme="minorHAnsi"/>
          <w:color w:val="auto"/>
        </w:rPr>
        <w:t xml:space="preserve"> </w:t>
      </w:r>
    </w:p>
    <w:p w14:paraId="41908826" w14:textId="77777777" w:rsidR="00E423D8" w:rsidRPr="00E423D8" w:rsidRDefault="00E423D8" w:rsidP="00427A45">
      <w:pPr>
        <w:pStyle w:val="ListParagraph"/>
        <w:numPr>
          <w:ilvl w:val="0"/>
          <w:numId w:val="56"/>
        </w:numPr>
        <w:autoSpaceDE w:val="0"/>
        <w:autoSpaceDN w:val="0"/>
        <w:adjustRightInd w:val="0"/>
        <w:spacing w:line="240" w:lineRule="auto"/>
        <w:rPr>
          <w:rFonts w:asciiTheme="minorHAnsi" w:hAnsiTheme="minorHAnsi" w:cstheme="minorHAnsi"/>
        </w:rPr>
      </w:pPr>
      <w:r w:rsidRPr="00E423D8">
        <w:rPr>
          <w:rFonts w:asciiTheme="minorHAnsi" w:hAnsiTheme="minorHAnsi" w:cstheme="minorHAnsi"/>
        </w:rPr>
        <w:t xml:space="preserve">OE </w:t>
      </w:r>
      <w:r>
        <w:rPr>
          <w:rFonts w:asciiTheme="minorHAnsi" w:hAnsiTheme="minorHAnsi" w:cstheme="minorHAnsi"/>
        </w:rPr>
        <w:t>B1</w:t>
      </w:r>
      <w:r w:rsidRPr="00E423D8">
        <w:rPr>
          <w:rFonts w:asciiTheme="minorHAnsi" w:hAnsiTheme="minorHAnsi" w:cstheme="minorHAnsi"/>
        </w:rPr>
        <w:t xml:space="preserve"> </w:t>
      </w:r>
      <w:r w:rsidRPr="00E423D8">
        <w:rPr>
          <w:rFonts w:asciiTheme="minorHAnsi" w:hAnsiTheme="minorHAnsi" w:cstheme="minorHAnsi"/>
          <w:b/>
          <w:bCs/>
        </w:rPr>
        <w:t xml:space="preserve">Application: </w:t>
      </w:r>
      <w:r w:rsidRPr="00E423D8">
        <w:rPr>
          <w:rFonts w:asciiTheme="minorHAnsi" w:hAnsiTheme="minorHAnsi" w:cstheme="minorHAnsi"/>
        </w:rPr>
        <w:t xml:space="preserve">assess responses of governments in Canada to some significant issues, and develop plans of action for governments and citizens to address social and environmental issues (FOCUS ON: </w:t>
      </w:r>
      <w:r w:rsidRPr="00E423D8">
        <w:rPr>
          <w:rFonts w:asciiTheme="minorHAnsi" w:hAnsiTheme="minorHAnsi" w:cstheme="minorHAnsi"/>
          <w:i/>
          <w:iCs/>
        </w:rPr>
        <w:t>Interrelationships; Cause and Consequence</w:t>
      </w:r>
      <w:r w:rsidRPr="00E423D8">
        <w:rPr>
          <w:rFonts w:asciiTheme="minorHAnsi" w:hAnsiTheme="minorHAnsi" w:cstheme="minorHAnsi"/>
        </w:rPr>
        <w:t>)</w:t>
      </w:r>
    </w:p>
    <w:p w14:paraId="60C3F271" w14:textId="77777777" w:rsidR="00E423D8" w:rsidRPr="00E423D8" w:rsidRDefault="00E423D8" w:rsidP="00427A45">
      <w:pPr>
        <w:pStyle w:val="ListParagraph"/>
        <w:numPr>
          <w:ilvl w:val="0"/>
          <w:numId w:val="56"/>
        </w:numPr>
        <w:autoSpaceDE w:val="0"/>
        <w:autoSpaceDN w:val="0"/>
        <w:adjustRightInd w:val="0"/>
        <w:spacing w:line="240" w:lineRule="auto"/>
        <w:rPr>
          <w:rFonts w:asciiTheme="minorHAnsi" w:hAnsiTheme="minorHAnsi" w:cstheme="minorHAnsi"/>
        </w:rPr>
      </w:pPr>
      <w:r w:rsidRPr="00E423D8">
        <w:rPr>
          <w:rFonts w:asciiTheme="minorHAnsi" w:hAnsiTheme="minorHAnsi" w:cstheme="minorHAnsi"/>
        </w:rPr>
        <w:t xml:space="preserve">OE B2 </w:t>
      </w:r>
      <w:r w:rsidRPr="00E423D8">
        <w:rPr>
          <w:rFonts w:asciiTheme="minorHAnsi" w:hAnsiTheme="minorHAnsi" w:cstheme="minorHAnsi"/>
          <w:b/>
          <w:bCs/>
        </w:rPr>
        <w:t xml:space="preserve">Inquiry: </w:t>
      </w:r>
      <w:r w:rsidRPr="00E423D8">
        <w:rPr>
          <w:rFonts w:asciiTheme="minorHAnsi" w:hAnsiTheme="minorHAnsi" w:cstheme="minorHAnsi"/>
        </w:rPr>
        <w:t xml:space="preserve">use the social studies inquiry process to investigate Canadian social and/or environmental issues from various perspectives, including the perspective of the level (or levels) of government responsible for addressing the issues (FOCUS ON: </w:t>
      </w:r>
      <w:r w:rsidRPr="00E423D8">
        <w:rPr>
          <w:rFonts w:asciiTheme="minorHAnsi" w:hAnsiTheme="minorHAnsi" w:cstheme="minorHAnsi"/>
          <w:i/>
          <w:iCs/>
        </w:rPr>
        <w:t>Perspective</w:t>
      </w:r>
      <w:r w:rsidRPr="00E423D8">
        <w:rPr>
          <w:rFonts w:asciiTheme="minorHAnsi" w:hAnsiTheme="minorHAnsi" w:cstheme="minorHAnsi"/>
        </w:rPr>
        <w:t>)</w:t>
      </w:r>
    </w:p>
    <w:p w14:paraId="5838D4AE" w14:textId="77777777" w:rsidR="00E423D8" w:rsidRPr="00E423D8" w:rsidRDefault="00E423D8" w:rsidP="00427A45">
      <w:pPr>
        <w:pStyle w:val="ListParagraph"/>
        <w:numPr>
          <w:ilvl w:val="0"/>
          <w:numId w:val="56"/>
        </w:numPr>
        <w:autoSpaceDE w:val="0"/>
        <w:autoSpaceDN w:val="0"/>
        <w:adjustRightInd w:val="0"/>
        <w:spacing w:line="240" w:lineRule="auto"/>
        <w:rPr>
          <w:rFonts w:asciiTheme="minorHAnsi" w:hAnsiTheme="minorHAnsi" w:cstheme="minorHAnsi"/>
          <w:b/>
        </w:rPr>
      </w:pPr>
      <w:r w:rsidRPr="00E423D8">
        <w:rPr>
          <w:rFonts w:asciiTheme="minorHAnsi" w:hAnsiTheme="minorHAnsi" w:cstheme="minorHAnsi"/>
        </w:rPr>
        <w:lastRenderedPageBreak/>
        <w:t xml:space="preserve">OE B3 </w:t>
      </w:r>
      <w:r w:rsidRPr="00E423D8">
        <w:rPr>
          <w:rFonts w:asciiTheme="minorHAnsi" w:hAnsiTheme="minorHAnsi" w:cstheme="minorHAnsi"/>
          <w:b/>
          <w:bCs/>
        </w:rPr>
        <w:t xml:space="preserve">Understanding Context: </w:t>
      </w:r>
      <w:r w:rsidRPr="00E423D8">
        <w:rPr>
          <w:rFonts w:asciiTheme="minorHAnsi" w:hAnsiTheme="minorHAnsi" w:cstheme="minorHAnsi"/>
        </w:rPr>
        <w:t xml:space="preserve">demonstrate an understanding of the roles and key responsibilities of citizens and of the different levels of government in Canada (FOCUS ON: </w:t>
      </w:r>
      <w:r w:rsidRPr="00E423D8">
        <w:rPr>
          <w:rFonts w:asciiTheme="minorHAnsi" w:hAnsiTheme="minorHAnsi" w:cstheme="minorHAnsi"/>
          <w:i/>
          <w:iCs/>
        </w:rPr>
        <w:t>Significance</w:t>
      </w:r>
      <w:r w:rsidRPr="00E423D8">
        <w:rPr>
          <w:rFonts w:asciiTheme="minorHAnsi" w:hAnsiTheme="minorHAnsi" w:cstheme="minorHAnsi"/>
        </w:rPr>
        <w:t>)</w:t>
      </w:r>
    </w:p>
    <w:p w14:paraId="17440C2D"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b/>
        </w:rPr>
        <w:t xml:space="preserve">SE B1.1 </w:t>
      </w:r>
      <w:r w:rsidRPr="006E7D0D">
        <w:rPr>
          <w:rFonts w:asciiTheme="minorHAnsi" w:hAnsiTheme="minorHAnsi" w:cstheme="minorHAnsi"/>
        </w:rPr>
        <w:t>assess the effectiveness of actions taken by one or more levels of government to address an issue of national, provincial/territorial, and/or local significance</w:t>
      </w:r>
    </w:p>
    <w:p w14:paraId="2893E295"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rPr>
        <w:t>SE B1.3 create a plan of action to address an environmental issue of local, provincial/territorial, and/or national significance</w:t>
      </w:r>
    </w:p>
    <w:p w14:paraId="4C682580"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rPr>
        <w:t>SE B2.1 formulate questions to guide investigations into social and/or environmental issues in Canada from various perspectives, including the perspective of the level (or levels) of government responsible for addressing the issues</w:t>
      </w:r>
    </w:p>
    <w:p w14:paraId="52738241"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rPr>
        <w:t>SE B2.2 gather and organize a variety of information and data that present various perspectives about Canadian social and/or environmental issues, including the perspective of the level (or levels) of government responsible for addressing the issues</w:t>
      </w:r>
    </w:p>
    <w:p w14:paraId="3458E0E3"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rPr>
        <w:t>SE B2.4 interpret and analyse information and data relevant to their investigations, using a variety of tools</w:t>
      </w:r>
    </w:p>
    <w:p w14:paraId="50B8462C"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rPr>
        <w:t>SE B2.6 communicate the results of their inquiries, using appropriate vocabulary</w:t>
      </w:r>
    </w:p>
    <w:p w14:paraId="4868DA6E" w14:textId="77777777" w:rsidR="00E423D8" w:rsidRPr="006E7D0D" w:rsidRDefault="00E423D8" w:rsidP="00E423D8">
      <w:pPr>
        <w:autoSpaceDE w:val="0"/>
        <w:autoSpaceDN w:val="0"/>
        <w:adjustRightInd w:val="0"/>
        <w:spacing w:line="240" w:lineRule="auto"/>
        <w:rPr>
          <w:rFonts w:asciiTheme="minorHAnsi" w:hAnsiTheme="minorHAnsi" w:cstheme="minorHAnsi"/>
          <w:b/>
        </w:rPr>
      </w:pPr>
    </w:p>
    <w:p w14:paraId="79907CA2" w14:textId="77777777" w:rsidR="001423DE" w:rsidRPr="000139B8" w:rsidRDefault="001423DE">
      <w:pPr>
        <w:spacing w:line="240" w:lineRule="auto"/>
        <w:rPr>
          <w:rFonts w:asciiTheme="minorHAnsi" w:hAnsiTheme="minorHAnsi" w:cstheme="minorHAnsi"/>
          <w:b/>
          <w:bCs/>
          <w:color w:val="231F20"/>
        </w:rPr>
      </w:pPr>
    </w:p>
    <w:p w14:paraId="370A486A" w14:textId="77777777" w:rsidR="00A77B3E" w:rsidRPr="0060297D" w:rsidRDefault="00A22E4B">
      <w:pPr>
        <w:spacing w:line="240" w:lineRule="auto"/>
        <w:rPr>
          <w:rFonts w:asciiTheme="minorHAnsi" w:hAnsiTheme="minorHAnsi" w:cstheme="minorHAnsi"/>
          <w:b/>
          <w:bCs/>
          <w:sz w:val="28"/>
          <w:szCs w:val="28"/>
        </w:rPr>
      </w:pPr>
      <w:r w:rsidRPr="000139B8">
        <w:rPr>
          <w:rFonts w:asciiTheme="minorHAnsi" w:hAnsiTheme="minorHAnsi" w:cstheme="minorHAnsi"/>
        </w:rPr>
        <w:t xml:space="preserve">  </w:t>
      </w:r>
      <w:r w:rsidR="00F109EB" w:rsidRPr="0060297D">
        <w:rPr>
          <w:rFonts w:asciiTheme="minorHAnsi" w:hAnsiTheme="minorHAnsi" w:cstheme="minorHAnsi"/>
          <w:b/>
          <w:bCs/>
          <w:sz w:val="28"/>
          <w:szCs w:val="28"/>
        </w:rPr>
        <w:t>Big Ideas</w:t>
      </w:r>
    </w:p>
    <w:p w14:paraId="2088E433"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3EA73C43" w14:textId="77777777" w:rsidR="00A77B3E" w:rsidRPr="00F109EB" w:rsidRDefault="00A22E4B" w:rsidP="005F3891">
      <w:pPr>
        <w:pStyle w:val="ListParagraph"/>
        <w:numPr>
          <w:ilvl w:val="0"/>
          <w:numId w:val="22"/>
        </w:numPr>
        <w:spacing w:line="240" w:lineRule="auto"/>
        <w:rPr>
          <w:rFonts w:asciiTheme="minorHAnsi" w:hAnsiTheme="minorHAnsi" w:cstheme="minorHAnsi"/>
        </w:rPr>
      </w:pPr>
      <w:r w:rsidRPr="00F109EB">
        <w:rPr>
          <w:rFonts w:asciiTheme="minorHAnsi" w:hAnsiTheme="minorHAnsi" w:cstheme="minorHAnsi"/>
        </w:rPr>
        <w:t>Energy sources are either renewable or non-renewable.</w:t>
      </w:r>
    </w:p>
    <w:p w14:paraId="30BFB7F9" w14:textId="77777777" w:rsidR="00A77B3E" w:rsidRPr="00F109EB" w:rsidRDefault="00A22E4B" w:rsidP="005F3891">
      <w:pPr>
        <w:pStyle w:val="ListParagraph"/>
        <w:numPr>
          <w:ilvl w:val="0"/>
          <w:numId w:val="22"/>
        </w:numPr>
        <w:spacing w:line="240" w:lineRule="auto"/>
        <w:rPr>
          <w:rFonts w:asciiTheme="minorHAnsi" w:hAnsiTheme="minorHAnsi" w:cstheme="minorHAnsi"/>
        </w:rPr>
      </w:pPr>
      <w:r w:rsidRPr="00F109EB">
        <w:rPr>
          <w:rFonts w:asciiTheme="minorHAnsi" w:hAnsiTheme="minorHAnsi" w:cstheme="minorHAnsi"/>
        </w:rPr>
        <w:t>Energy can neither be created nor destroyed but it can be transformed.</w:t>
      </w:r>
    </w:p>
    <w:p w14:paraId="460198EF" w14:textId="77777777" w:rsidR="00A77B3E" w:rsidRPr="00F109EB" w:rsidRDefault="00A22E4B" w:rsidP="005F3891">
      <w:pPr>
        <w:pStyle w:val="ListParagraph"/>
        <w:numPr>
          <w:ilvl w:val="0"/>
          <w:numId w:val="22"/>
        </w:numPr>
        <w:spacing w:line="240" w:lineRule="auto"/>
        <w:rPr>
          <w:rFonts w:asciiTheme="minorHAnsi" w:hAnsiTheme="minorHAnsi" w:cstheme="minorHAnsi"/>
        </w:rPr>
      </w:pPr>
      <w:r w:rsidRPr="00F109EB">
        <w:rPr>
          <w:rFonts w:asciiTheme="minorHAnsi" w:hAnsiTheme="minorHAnsi" w:cstheme="minorHAnsi"/>
        </w:rPr>
        <w:t>Choices about using energy and resources have both immediate and long-term impacts.</w:t>
      </w:r>
    </w:p>
    <w:p w14:paraId="4654DB9F" w14:textId="77777777" w:rsidR="00A77B3E" w:rsidRDefault="00A22E4B" w:rsidP="005F3891">
      <w:pPr>
        <w:pStyle w:val="ListParagraph"/>
        <w:numPr>
          <w:ilvl w:val="0"/>
          <w:numId w:val="22"/>
        </w:numPr>
        <w:spacing w:line="240" w:lineRule="auto"/>
        <w:rPr>
          <w:rFonts w:asciiTheme="minorHAnsi" w:hAnsiTheme="minorHAnsi" w:cstheme="minorHAnsi"/>
        </w:rPr>
      </w:pPr>
      <w:r w:rsidRPr="00F109EB">
        <w:rPr>
          <w:rFonts w:asciiTheme="minorHAnsi" w:hAnsiTheme="minorHAnsi" w:cstheme="minorHAnsi"/>
        </w:rPr>
        <w:t>Conservation (reducing our use of energy and resources) is one way of reducing the impacts of using energy and resources.</w:t>
      </w:r>
    </w:p>
    <w:p w14:paraId="407A3196" w14:textId="77777777" w:rsidR="00A77B3E" w:rsidRPr="001423DE" w:rsidRDefault="001423DE" w:rsidP="001423DE">
      <w:pPr>
        <w:pStyle w:val="ListParagraph"/>
        <w:numPr>
          <w:ilvl w:val="0"/>
          <w:numId w:val="22"/>
        </w:numPr>
        <w:spacing w:line="240" w:lineRule="auto"/>
        <w:rPr>
          <w:rFonts w:asciiTheme="minorHAnsi" w:hAnsiTheme="minorHAnsi" w:cstheme="minorHAnsi"/>
        </w:rPr>
      </w:pPr>
      <w:r w:rsidRPr="001423DE">
        <w:rPr>
          <w:rFonts w:asciiTheme="minorHAnsi" w:hAnsiTheme="minorHAnsi" w:cstheme="minorHAnsi"/>
        </w:rPr>
        <w:t>Citizens and Governments need to work together in order to be able to address issues effectively and fairly.</w:t>
      </w:r>
      <w:r w:rsidR="00A22E4B" w:rsidRPr="001423DE">
        <w:rPr>
          <w:rFonts w:asciiTheme="minorHAnsi" w:hAnsiTheme="minorHAnsi" w:cstheme="minorHAnsi"/>
        </w:rPr>
        <w:t xml:space="preserve"> </w:t>
      </w:r>
    </w:p>
    <w:p w14:paraId="2ACD24A1" w14:textId="77777777" w:rsidR="00A77B3E" w:rsidRPr="001423DE" w:rsidRDefault="00A22E4B" w:rsidP="001423DE">
      <w:pPr>
        <w:pStyle w:val="ListParagraph"/>
        <w:numPr>
          <w:ilvl w:val="0"/>
          <w:numId w:val="22"/>
        </w:numPr>
        <w:spacing w:line="240" w:lineRule="auto"/>
        <w:rPr>
          <w:rFonts w:asciiTheme="minorHAnsi" w:hAnsiTheme="minorHAnsi" w:cstheme="minorHAnsi"/>
        </w:rPr>
      </w:pPr>
      <w:r w:rsidRPr="001423DE">
        <w:rPr>
          <w:rFonts w:asciiTheme="minorHAnsi" w:hAnsiTheme="minorHAnsi" w:cstheme="minorHAnsi"/>
        </w:rPr>
        <w:t>When examining an issue, it is important to understand who the different stakeholders are and to consider their perspectives.</w:t>
      </w:r>
    </w:p>
    <w:p w14:paraId="1B0305D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E04ACC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466132E" w14:textId="77777777" w:rsidR="00A77B3E" w:rsidRPr="0060297D" w:rsidRDefault="00A22E4B">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t>Learnin</w:t>
      </w:r>
      <w:r w:rsidR="0060297D" w:rsidRPr="0060297D">
        <w:rPr>
          <w:rFonts w:asciiTheme="minorHAnsi" w:hAnsiTheme="minorHAnsi" w:cstheme="minorHAnsi"/>
          <w:b/>
          <w:bCs/>
          <w:sz w:val="28"/>
          <w:szCs w:val="28"/>
        </w:rPr>
        <w:t>g Goals</w:t>
      </w:r>
    </w:p>
    <w:p w14:paraId="0AFABC5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017BCA7" w14:textId="77777777" w:rsidR="00A77B3E" w:rsidRPr="0060297D" w:rsidRDefault="00A22E4B" w:rsidP="005F3891">
      <w:pPr>
        <w:pStyle w:val="ListParagraph"/>
        <w:numPr>
          <w:ilvl w:val="0"/>
          <w:numId w:val="23"/>
        </w:numPr>
        <w:spacing w:line="240" w:lineRule="auto"/>
        <w:rPr>
          <w:rFonts w:asciiTheme="minorHAnsi" w:hAnsiTheme="minorHAnsi" w:cstheme="minorHAnsi"/>
        </w:rPr>
      </w:pPr>
      <w:r w:rsidRPr="0060297D">
        <w:rPr>
          <w:rFonts w:asciiTheme="minorHAnsi" w:hAnsiTheme="minorHAnsi" w:cstheme="minorHAnsi"/>
        </w:rPr>
        <w:t>At the end of this task, students will be able to assess the impacts of different actio</w:t>
      </w:r>
      <w:r w:rsidR="00A82778" w:rsidRPr="0060297D">
        <w:rPr>
          <w:rFonts w:asciiTheme="minorHAnsi" w:hAnsiTheme="minorHAnsi" w:cstheme="minorHAnsi"/>
        </w:rPr>
        <w:t xml:space="preserve">ns of political parties and/or </w:t>
      </w:r>
      <w:r w:rsidRPr="0060297D">
        <w:rPr>
          <w:rFonts w:asciiTheme="minorHAnsi" w:hAnsiTheme="minorHAnsi" w:cstheme="minorHAnsi"/>
        </w:rPr>
        <w:t>people on the environment and devise personal reflections on what the various plans of action should be.</w:t>
      </w:r>
    </w:p>
    <w:p w14:paraId="39AD4037" w14:textId="77777777" w:rsidR="00A77B3E" w:rsidRPr="0060297D" w:rsidRDefault="00A22E4B" w:rsidP="005F3891">
      <w:pPr>
        <w:pStyle w:val="ListParagraph"/>
        <w:numPr>
          <w:ilvl w:val="0"/>
          <w:numId w:val="23"/>
        </w:numPr>
        <w:spacing w:line="240" w:lineRule="auto"/>
        <w:rPr>
          <w:rFonts w:asciiTheme="minorHAnsi" w:hAnsiTheme="minorHAnsi" w:cstheme="minorHAnsi"/>
        </w:rPr>
      </w:pPr>
      <w:r w:rsidRPr="0060297D">
        <w:rPr>
          <w:rFonts w:asciiTheme="minorHAnsi" w:hAnsiTheme="minorHAnsi" w:cstheme="minorHAnsi"/>
        </w:rPr>
        <w:t xml:space="preserve">By the end of this task, students will be able to make a plan of action to convince a political party to make changes </w:t>
      </w:r>
      <w:r w:rsidR="00D279B1" w:rsidRPr="0060297D">
        <w:rPr>
          <w:rFonts w:asciiTheme="minorHAnsi" w:hAnsiTheme="minorHAnsi" w:cstheme="minorHAnsi"/>
        </w:rPr>
        <w:t>with</w:t>
      </w:r>
      <w:r w:rsidRPr="0060297D">
        <w:rPr>
          <w:rFonts w:asciiTheme="minorHAnsi" w:hAnsiTheme="minorHAnsi" w:cstheme="minorHAnsi"/>
        </w:rPr>
        <w:t xml:space="preserve"> positive impacts on the </w:t>
      </w:r>
      <w:r w:rsidR="00D279B1" w:rsidRPr="0060297D">
        <w:rPr>
          <w:rFonts w:asciiTheme="minorHAnsi" w:hAnsiTheme="minorHAnsi" w:cstheme="minorHAnsi"/>
        </w:rPr>
        <w:t>e</w:t>
      </w:r>
      <w:r w:rsidRPr="0060297D">
        <w:rPr>
          <w:rFonts w:asciiTheme="minorHAnsi" w:hAnsiTheme="minorHAnsi" w:cstheme="minorHAnsi"/>
        </w:rPr>
        <w:t>nvironment.</w:t>
      </w:r>
    </w:p>
    <w:p w14:paraId="468546E3" w14:textId="77777777" w:rsidR="00A77B3E" w:rsidRPr="0060297D" w:rsidRDefault="00A22E4B" w:rsidP="005F3891">
      <w:pPr>
        <w:pStyle w:val="ListParagraph"/>
        <w:numPr>
          <w:ilvl w:val="0"/>
          <w:numId w:val="23"/>
        </w:numPr>
        <w:spacing w:line="240" w:lineRule="auto"/>
        <w:rPr>
          <w:rFonts w:asciiTheme="minorHAnsi" w:hAnsiTheme="minorHAnsi" w:cstheme="minorHAnsi"/>
        </w:rPr>
      </w:pPr>
      <w:r w:rsidRPr="0060297D">
        <w:rPr>
          <w:rFonts w:asciiTheme="minorHAnsi" w:hAnsiTheme="minorHAnsi" w:cstheme="minorHAnsi"/>
        </w:rPr>
        <w:t>At the end of this task (at the end of this mini-unit)</w:t>
      </w:r>
      <w:r w:rsidR="00D279B1" w:rsidRPr="0060297D">
        <w:rPr>
          <w:rFonts w:asciiTheme="minorHAnsi" w:hAnsiTheme="minorHAnsi" w:cstheme="minorHAnsi"/>
        </w:rPr>
        <w:t>,</w:t>
      </w:r>
      <w:r w:rsidRPr="0060297D">
        <w:rPr>
          <w:rFonts w:asciiTheme="minorHAnsi" w:hAnsiTheme="minorHAnsi" w:cstheme="minorHAnsi"/>
        </w:rPr>
        <w:t xml:space="preserve"> students will be able to show learning in connection to the Learning Goals throughout the unit within the </w:t>
      </w:r>
      <w:r w:rsidR="00D279B1" w:rsidRPr="0060297D">
        <w:rPr>
          <w:rFonts w:asciiTheme="minorHAnsi" w:hAnsiTheme="minorHAnsi" w:cstheme="minorHAnsi"/>
        </w:rPr>
        <w:t>b</w:t>
      </w:r>
      <w:r w:rsidRPr="0060297D">
        <w:rPr>
          <w:rFonts w:asciiTheme="minorHAnsi" w:hAnsiTheme="minorHAnsi" w:cstheme="minorHAnsi"/>
        </w:rPr>
        <w:t>log.</w:t>
      </w:r>
    </w:p>
    <w:p w14:paraId="01FD423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BE10F77" w14:textId="77777777" w:rsidR="006E7D0D" w:rsidRDefault="006E7D0D">
      <w:pPr>
        <w:spacing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br w:type="page"/>
      </w:r>
    </w:p>
    <w:p w14:paraId="341B34E1" w14:textId="77777777" w:rsidR="0060297D" w:rsidRPr="00072BE0" w:rsidRDefault="0060297D" w:rsidP="0060297D">
      <w:pPr>
        <w:spacing w:line="240" w:lineRule="auto"/>
        <w:rPr>
          <w:rFonts w:asciiTheme="minorHAnsi" w:hAnsiTheme="minorHAnsi" w:cstheme="minorHAnsi"/>
          <w:b/>
          <w:color w:val="auto"/>
          <w:sz w:val="28"/>
          <w:szCs w:val="28"/>
        </w:rPr>
      </w:pPr>
      <w:r w:rsidRPr="00072BE0">
        <w:rPr>
          <w:rFonts w:asciiTheme="minorHAnsi" w:hAnsiTheme="minorHAnsi" w:cstheme="minorHAnsi"/>
          <w:b/>
          <w:color w:val="auto"/>
          <w:sz w:val="28"/>
          <w:szCs w:val="28"/>
        </w:rPr>
        <w:lastRenderedPageBreak/>
        <w:t>Instructional Components and Context</w:t>
      </w:r>
    </w:p>
    <w:p w14:paraId="12C874D5" w14:textId="77777777" w:rsidR="00A77B3E" w:rsidRPr="000139B8" w:rsidRDefault="00A77B3E">
      <w:pPr>
        <w:spacing w:line="240" w:lineRule="auto"/>
        <w:rPr>
          <w:rFonts w:asciiTheme="minorHAnsi" w:hAnsiTheme="minorHAnsi" w:cstheme="minorHAnsi"/>
        </w:rPr>
      </w:pPr>
    </w:p>
    <w:p w14:paraId="2F36C1BB"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Readiness</w:t>
      </w:r>
    </w:p>
    <w:p w14:paraId="62B2FF2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7F40578" w14:textId="77777777" w:rsidR="00A77B3E" w:rsidRPr="0060297D" w:rsidRDefault="00A22E4B" w:rsidP="005F3891">
      <w:pPr>
        <w:pStyle w:val="ListParagraph"/>
        <w:numPr>
          <w:ilvl w:val="0"/>
          <w:numId w:val="24"/>
        </w:numPr>
        <w:spacing w:line="240" w:lineRule="auto"/>
        <w:rPr>
          <w:rFonts w:asciiTheme="minorHAnsi" w:hAnsiTheme="minorHAnsi" w:cstheme="minorHAnsi"/>
        </w:rPr>
      </w:pPr>
      <w:r w:rsidRPr="0060297D">
        <w:rPr>
          <w:rFonts w:asciiTheme="minorHAnsi" w:hAnsiTheme="minorHAnsi" w:cstheme="minorHAnsi"/>
        </w:rPr>
        <w:t xml:space="preserve">The readiness will change as the </w:t>
      </w:r>
      <w:r w:rsidR="00D279B1" w:rsidRPr="0060297D">
        <w:rPr>
          <w:rFonts w:asciiTheme="minorHAnsi" w:hAnsiTheme="minorHAnsi" w:cstheme="minorHAnsi"/>
        </w:rPr>
        <w:t>b</w:t>
      </w:r>
      <w:r w:rsidRPr="0060297D">
        <w:rPr>
          <w:rFonts w:asciiTheme="minorHAnsi" w:hAnsiTheme="minorHAnsi" w:cstheme="minorHAnsi"/>
        </w:rPr>
        <w:t>log (and the mini-unit) progress</w:t>
      </w:r>
      <w:r w:rsidR="00BC4FDA" w:rsidRPr="0060297D">
        <w:rPr>
          <w:rFonts w:asciiTheme="minorHAnsi" w:hAnsiTheme="minorHAnsi" w:cstheme="minorHAnsi"/>
        </w:rPr>
        <w:t>es</w:t>
      </w:r>
      <w:r w:rsidRPr="0060297D">
        <w:rPr>
          <w:rFonts w:asciiTheme="minorHAnsi" w:hAnsiTheme="minorHAnsi" w:cstheme="minorHAnsi"/>
        </w:rPr>
        <w:t>.  Students will need to understand how to create a blog and how to post their articles, opinions</w:t>
      </w:r>
      <w:r w:rsidR="00D279B1" w:rsidRPr="0060297D">
        <w:rPr>
          <w:rFonts w:asciiTheme="minorHAnsi" w:hAnsiTheme="minorHAnsi" w:cstheme="minorHAnsi"/>
        </w:rPr>
        <w:t>,</w:t>
      </w:r>
      <w:r w:rsidRPr="0060297D">
        <w:rPr>
          <w:rFonts w:asciiTheme="minorHAnsi" w:hAnsiTheme="minorHAnsi" w:cstheme="minorHAnsi"/>
        </w:rPr>
        <w:t xml:space="preserve"> and responses to the different areas of the blog. </w:t>
      </w:r>
    </w:p>
    <w:p w14:paraId="37826ED6" w14:textId="77777777" w:rsidR="00B51512"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1E2E1F5"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Terminology</w:t>
      </w:r>
    </w:p>
    <w:p w14:paraId="1803422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00DBD51" w14:textId="77777777" w:rsidR="00A77B3E" w:rsidRPr="0060297D" w:rsidRDefault="00A22E4B" w:rsidP="005F3891">
      <w:pPr>
        <w:pStyle w:val="ListParagraph"/>
        <w:numPr>
          <w:ilvl w:val="0"/>
          <w:numId w:val="24"/>
        </w:numPr>
        <w:spacing w:line="240" w:lineRule="auto"/>
        <w:rPr>
          <w:rFonts w:asciiTheme="minorHAnsi" w:hAnsiTheme="minorHAnsi" w:cstheme="minorHAnsi"/>
        </w:rPr>
      </w:pPr>
      <w:r w:rsidRPr="0060297D">
        <w:rPr>
          <w:rFonts w:asciiTheme="minorHAnsi" w:hAnsiTheme="minorHAnsi" w:cstheme="minorHAnsi"/>
        </w:rPr>
        <w:t>The terminology will depend upon the lesson that is being connected to.</w:t>
      </w:r>
    </w:p>
    <w:p w14:paraId="3A249C8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995A130"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Materials</w:t>
      </w:r>
    </w:p>
    <w:p w14:paraId="6C55867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814E092" w14:textId="77777777" w:rsidR="00D279B1" w:rsidRPr="0060297D" w:rsidRDefault="00A22E4B" w:rsidP="005F3891">
      <w:pPr>
        <w:pStyle w:val="ListParagraph"/>
        <w:numPr>
          <w:ilvl w:val="0"/>
          <w:numId w:val="24"/>
        </w:numPr>
        <w:spacing w:line="240" w:lineRule="auto"/>
        <w:rPr>
          <w:rFonts w:asciiTheme="minorHAnsi" w:hAnsiTheme="minorHAnsi" w:cstheme="minorHAnsi"/>
        </w:rPr>
      </w:pPr>
      <w:r w:rsidRPr="0060297D">
        <w:rPr>
          <w:rFonts w:asciiTheme="minorHAnsi" w:hAnsiTheme="minorHAnsi" w:cstheme="minorHAnsi"/>
        </w:rPr>
        <w:t xml:space="preserve">Computer access </w:t>
      </w:r>
    </w:p>
    <w:p w14:paraId="43F80A65" w14:textId="77777777" w:rsidR="00D279B1" w:rsidRPr="0060297D" w:rsidRDefault="00A22E4B" w:rsidP="005F3891">
      <w:pPr>
        <w:pStyle w:val="ListParagraph"/>
        <w:numPr>
          <w:ilvl w:val="0"/>
          <w:numId w:val="24"/>
        </w:numPr>
        <w:spacing w:line="240" w:lineRule="auto"/>
        <w:rPr>
          <w:rFonts w:asciiTheme="minorHAnsi" w:hAnsiTheme="minorHAnsi" w:cstheme="minorHAnsi"/>
        </w:rPr>
      </w:pPr>
      <w:r w:rsidRPr="0060297D">
        <w:rPr>
          <w:rFonts w:asciiTheme="minorHAnsi" w:hAnsiTheme="minorHAnsi" w:cstheme="minorHAnsi"/>
        </w:rPr>
        <w:t xml:space="preserve">A variety of science </w:t>
      </w:r>
      <w:r w:rsidR="00D279B1" w:rsidRPr="0060297D">
        <w:rPr>
          <w:rFonts w:asciiTheme="minorHAnsi" w:hAnsiTheme="minorHAnsi" w:cstheme="minorHAnsi"/>
        </w:rPr>
        <w:t>b</w:t>
      </w:r>
      <w:r w:rsidRPr="0060297D">
        <w:rPr>
          <w:rFonts w:asciiTheme="minorHAnsi" w:hAnsiTheme="minorHAnsi" w:cstheme="minorHAnsi"/>
        </w:rPr>
        <w:t xml:space="preserve">logs to assess  </w:t>
      </w:r>
    </w:p>
    <w:p w14:paraId="1DB397DD" w14:textId="77777777" w:rsidR="00D279B1" w:rsidRPr="0060297D" w:rsidRDefault="00A22E4B" w:rsidP="005F3891">
      <w:pPr>
        <w:pStyle w:val="ListParagraph"/>
        <w:numPr>
          <w:ilvl w:val="0"/>
          <w:numId w:val="24"/>
        </w:numPr>
        <w:spacing w:line="240" w:lineRule="auto"/>
        <w:rPr>
          <w:rFonts w:asciiTheme="minorHAnsi" w:hAnsiTheme="minorHAnsi" w:cstheme="minorHAnsi"/>
        </w:rPr>
      </w:pPr>
      <w:r w:rsidRPr="0060297D">
        <w:rPr>
          <w:rFonts w:asciiTheme="minorHAnsi" w:hAnsiTheme="minorHAnsi" w:cstheme="minorHAnsi"/>
        </w:rPr>
        <w:t xml:space="preserve">Chart paper </w:t>
      </w:r>
      <w:r w:rsidR="00D279B1" w:rsidRPr="0060297D">
        <w:rPr>
          <w:rFonts w:asciiTheme="minorHAnsi" w:hAnsiTheme="minorHAnsi" w:cstheme="minorHAnsi"/>
        </w:rPr>
        <w:t xml:space="preserve">on which </w:t>
      </w:r>
      <w:r w:rsidRPr="0060297D">
        <w:rPr>
          <w:rFonts w:asciiTheme="minorHAnsi" w:hAnsiTheme="minorHAnsi" w:cstheme="minorHAnsi"/>
        </w:rPr>
        <w:t xml:space="preserve">to consolidate what makes a good blog  </w:t>
      </w:r>
    </w:p>
    <w:p w14:paraId="0DD5C497" w14:textId="77777777" w:rsidR="00D279B1" w:rsidRPr="0060297D" w:rsidRDefault="00A22E4B" w:rsidP="005F3891">
      <w:pPr>
        <w:pStyle w:val="ListParagraph"/>
        <w:numPr>
          <w:ilvl w:val="0"/>
          <w:numId w:val="24"/>
        </w:numPr>
        <w:spacing w:line="240" w:lineRule="auto"/>
        <w:rPr>
          <w:rFonts w:asciiTheme="minorHAnsi" w:hAnsiTheme="minorHAnsi" w:cstheme="minorHAnsi"/>
        </w:rPr>
      </w:pPr>
      <w:r w:rsidRPr="0060297D">
        <w:rPr>
          <w:rFonts w:asciiTheme="minorHAnsi" w:hAnsiTheme="minorHAnsi" w:cstheme="minorHAnsi"/>
        </w:rPr>
        <w:t xml:space="preserve">Chart paper to describe the directions for posting and responding to blog postings  </w:t>
      </w:r>
    </w:p>
    <w:p w14:paraId="5CE39D62" w14:textId="77777777" w:rsidR="00A77B3E" w:rsidRPr="0060297D" w:rsidRDefault="00A22E4B" w:rsidP="005F3891">
      <w:pPr>
        <w:pStyle w:val="ListParagraph"/>
        <w:numPr>
          <w:ilvl w:val="0"/>
          <w:numId w:val="24"/>
        </w:numPr>
        <w:spacing w:line="240" w:lineRule="auto"/>
        <w:rPr>
          <w:rFonts w:asciiTheme="minorHAnsi" w:hAnsiTheme="minorHAnsi" w:cstheme="minorHAnsi"/>
        </w:rPr>
      </w:pPr>
      <w:r w:rsidRPr="0060297D">
        <w:rPr>
          <w:rFonts w:asciiTheme="minorHAnsi" w:hAnsiTheme="minorHAnsi" w:cstheme="minorHAnsi"/>
        </w:rPr>
        <w:t>Schedule and list of who will post which type of article, visual or connection to the mini-unit</w:t>
      </w:r>
    </w:p>
    <w:p w14:paraId="2319B236" w14:textId="77777777" w:rsidR="00A77B3E" w:rsidRPr="000139B8" w:rsidRDefault="00A77B3E" w:rsidP="0060297D">
      <w:pPr>
        <w:spacing w:line="240" w:lineRule="auto"/>
        <w:ind w:firstLine="45"/>
        <w:rPr>
          <w:rFonts w:asciiTheme="minorHAnsi" w:hAnsiTheme="minorHAnsi" w:cstheme="minorHAnsi"/>
        </w:rPr>
      </w:pPr>
    </w:p>
    <w:p w14:paraId="2BD693E4"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Blogs to investigate</w:t>
      </w:r>
    </w:p>
    <w:p w14:paraId="61F4563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59D35C7" w14:textId="77777777" w:rsidR="00A77B3E" w:rsidRPr="0060297D" w:rsidRDefault="001F6B4C">
      <w:pPr>
        <w:spacing w:line="240" w:lineRule="auto"/>
        <w:rPr>
          <w:rFonts w:asciiTheme="minorHAnsi" w:hAnsiTheme="minorHAnsi" w:cstheme="minorHAnsi"/>
          <w:color w:val="1155CC"/>
          <w:u w:val="single"/>
        </w:rPr>
      </w:pPr>
      <w:hyperlink r:id="rId19" w:history="1">
        <w:r w:rsidR="00A22E4B" w:rsidRPr="000139B8">
          <w:rPr>
            <w:rFonts w:asciiTheme="minorHAnsi" w:hAnsiTheme="minorHAnsi" w:cstheme="minorHAnsi"/>
            <w:color w:val="1155CC"/>
            <w:u w:val="single"/>
          </w:rPr>
          <w:t>http</w:t>
        </w:r>
      </w:hyperlink>
      <w:hyperlink r:id="rId20" w:history="1">
        <w:r w:rsidR="00A22E4B" w:rsidRPr="000139B8">
          <w:rPr>
            <w:rFonts w:asciiTheme="minorHAnsi" w:hAnsiTheme="minorHAnsi" w:cstheme="minorHAnsi"/>
            <w:color w:val="1155CC"/>
            <w:u w:val="single"/>
          </w:rPr>
          <w:t>://</w:t>
        </w:r>
      </w:hyperlink>
      <w:hyperlink r:id="rId21" w:history="1">
        <w:r w:rsidR="00A22E4B" w:rsidRPr="000139B8">
          <w:rPr>
            <w:rFonts w:asciiTheme="minorHAnsi" w:hAnsiTheme="minorHAnsi" w:cstheme="minorHAnsi"/>
            <w:color w:val="1155CC"/>
            <w:u w:val="single"/>
          </w:rPr>
          <w:t>kidsblogs</w:t>
        </w:r>
      </w:hyperlink>
      <w:hyperlink r:id="rId22" w:history="1">
        <w:r w:rsidR="00A22E4B" w:rsidRPr="000139B8">
          <w:rPr>
            <w:rFonts w:asciiTheme="minorHAnsi" w:hAnsiTheme="minorHAnsi" w:cstheme="minorHAnsi"/>
            <w:color w:val="1155CC"/>
            <w:u w:val="single"/>
          </w:rPr>
          <w:t>.</w:t>
        </w:r>
      </w:hyperlink>
      <w:hyperlink r:id="rId23" w:history="1">
        <w:r w:rsidR="00A22E4B" w:rsidRPr="000139B8">
          <w:rPr>
            <w:rFonts w:asciiTheme="minorHAnsi" w:hAnsiTheme="minorHAnsi" w:cstheme="minorHAnsi"/>
            <w:color w:val="1155CC"/>
            <w:u w:val="single"/>
          </w:rPr>
          <w:t>nationalgeographic</w:t>
        </w:r>
      </w:hyperlink>
      <w:hyperlink r:id="rId24" w:history="1">
        <w:r w:rsidR="00A22E4B" w:rsidRPr="000139B8">
          <w:rPr>
            <w:rFonts w:asciiTheme="minorHAnsi" w:hAnsiTheme="minorHAnsi" w:cstheme="minorHAnsi"/>
            <w:color w:val="1155CC"/>
            <w:u w:val="single"/>
          </w:rPr>
          <w:t>.</w:t>
        </w:r>
      </w:hyperlink>
      <w:hyperlink r:id="rId25" w:history="1">
        <w:proofErr w:type="gramStart"/>
        <w:r w:rsidR="00A22E4B" w:rsidRPr="000139B8">
          <w:rPr>
            <w:rFonts w:asciiTheme="minorHAnsi" w:hAnsiTheme="minorHAnsi" w:cstheme="minorHAnsi"/>
            <w:color w:val="1155CC"/>
            <w:u w:val="single"/>
          </w:rPr>
          <w:t>com</w:t>
        </w:r>
        <w:proofErr w:type="gramEnd"/>
      </w:hyperlink>
      <w:hyperlink r:id="rId26" w:history="1">
        <w:r w:rsidR="00A22E4B" w:rsidRPr="000139B8">
          <w:rPr>
            <w:rFonts w:asciiTheme="minorHAnsi" w:hAnsiTheme="minorHAnsi" w:cstheme="minorHAnsi"/>
            <w:color w:val="1155CC"/>
            <w:u w:val="single"/>
          </w:rPr>
          <w:t>/</w:t>
        </w:r>
      </w:hyperlink>
      <w:hyperlink r:id="rId27" w:history="1">
        <w:r w:rsidR="00A22E4B" w:rsidRPr="000139B8">
          <w:rPr>
            <w:rFonts w:asciiTheme="minorHAnsi" w:hAnsiTheme="minorHAnsi" w:cstheme="minorHAnsi"/>
            <w:color w:val="1155CC"/>
            <w:u w:val="single"/>
          </w:rPr>
          <w:t>blogs</w:t>
        </w:r>
      </w:hyperlink>
      <w:hyperlink r:id="rId28" w:history="1">
        <w:r w:rsidR="00A22E4B" w:rsidRPr="000139B8">
          <w:rPr>
            <w:rFonts w:asciiTheme="minorHAnsi" w:hAnsiTheme="minorHAnsi" w:cstheme="minorHAnsi"/>
            <w:color w:val="1155CC"/>
            <w:u w:val="single"/>
          </w:rPr>
          <w:t>/</w:t>
        </w:r>
      </w:hyperlink>
      <w:r w:rsidR="00A22E4B" w:rsidRPr="000139B8">
        <w:rPr>
          <w:rFonts w:asciiTheme="minorHAnsi" w:hAnsiTheme="minorHAnsi" w:cstheme="minorHAnsi"/>
        </w:rPr>
        <w:t xml:space="preserve"> </w:t>
      </w:r>
    </w:p>
    <w:p w14:paraId="2B250868" w14:textId="77777777" w:rsidR="00A77B3E" w:rsidRPr="000139B8" w:rsidRDefault="001F6B4C">
      <w:pPr>
        <w:spacing w:line="240" w:lineRule="auto"/>
        <w:rPr>
          <w:rFonts w:asciiTheme="minorHAnsi" w:hAnsiTheme="minorHAnsi" w:cstheme="minorHAnsi"/>
          <w:color w:val="1155CC"/>
          <w:u w:val="single"/>
        </w:rPr>
      </w:pPr>
      <w:hyperlink r:id="rId29" w:history="1">
        <w:r w:rsidR="00A22E4B" w:rsidRPr="000139B8">
          <w:rPr>
            <w:rFonts w:asciiTheme="minorHAnsi" w:hAnsiTheme="minorHAnsi" w:cstheme="minorHAnsi"/>
            <w:color w:val="1155CC"/>
            <w:u w:val="single"/>
          </w:rPr>
          <w:t>http</w:t>
        </w:r>
      </w:hyperlink>
      <w:hyperlink r:id="rId30" w:history="1">
        <w:r w:rsidR="00A22E4B" w:rsidRPr="000139B8">
          <w:rPr>
            <w:rFonts w:asciiTheme="minorHAnsi" w:hAnsiTheme="minorHAnsi" w:cstheme="minorHAnsi"/>
            <w:color w:val="1155CC"/>
            <w:u w:val="single"/>
          </w:rPr>
          <w:t>://</w:t>
        </w:r>
      </w:hyperlink>
      <w:hyperlink r:id="rId31" w:history="1">
        <w:r w:rsidR="00A22E4B" w:rsidRPr="000139B8">
          <w:rPr>
            <w:rFonts w:asciiTheme="minorHAnsi" w:hAnsiTheme="minorHAnsi" w:cstheme="minorHAnsi"/>
            <w:color w:val="1155CC"/>
            <w:u w:val="single"/>
          </w:rPr>
          <w:t>washingtonscienceblog</w:t>
        </w:r>
      </w:hyperlink>
      <w:hyperlink r:id="rId32" w:history="1">
        <w:r w:rsidR="00A22E4B" w:rsidRPr="000139B8">
          <w:rPr>
            <w:rFonts w:asciiTheme="minorHAnsi" w:hAnsiTheme="minorHAnsi" w:cstheme="minorHAnsi"/>
            <w:color w:val="1155CC"/>
            <w:u w:val="single"/>
          </w:rPr>
          <w:t>.</w:t>
        </w:r>
      </w:hyperlink>
      <w:hyperlink r:id="rId33" w:history="1">
        <w:r w:rsidR="00A22E4B" w:rsidRPr="000139B8">
          <w:rPr>
            <w:rFonts w:asciiTheme="minorHAnsi" w:hAnsiTheme="minorHAnsi" w:cstheme="minorHAnsi"/>
            <w:color w:val="1155CC"/>
            <w:u w:val="single"/>
          </w:rPr>
          <w:t>blogspot</w:t>
        </w:r>
      </w:hyperlink>
      <w:hyperlink r:id="rId34" w:history="1">
        <w:r w:rsidR="00A22E4B" w:rsidRPr="000139B8">
          <w:rPr>
            <w:rFonts w:asciiTheme="minorHAnsi" w:hAnsiTheme="minorHAnsi" w:cstheme="minorHAnsi"/>
            <w:color w:val="1155CC"/>
            <w:u w:val="single"/>
          </w:rPr>
          <w:t>.</w:t>
        </w:r>
      </w:hyperlink>
      <w:hyperlink r:id="rId35" w:history="1">
        <w:r w:rsidR="00A22E4B" w:rsidRPr="000139B8">
          <w:rPr>
            <w:rFonts w:asciiTheme="minorHAnsi" w:hAnsiTheme="minorHAnsi" w:cstheme="minorHAnsi"/>
            <w:color w:val="1155CC"/>
            <w:u w:val="single"/>
          </w:rPr>
          <w:t>ca</w:t>
        </w:r>
      </w:hyperlink>
      <w:hyperlink r:id="rId36" w:history="1">
        <w:r w:rsidR="00A22E4B" w:rsidRPr="000139B8">
          <w:rPr>
            <w:rFonts w:asciiTheme="minorHAnsi" w:hAnsiTheme="minorHAnsi" w:cstheme="minorHAnsi"/>
            <w:color w:val="1155CC"/>
            <w:u w:val="single"/>
          </w:rPr>
          <w:t>/</w:t>
        </w:r>
      </w:hyperlink>
    </w:p>
    <w:p w14:paraId="46C05406"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37" w:history="1">
        <w:r w:rsidRPr="000139B8">
          <w:rPr>
            <w:rFonts w:asciiTheme="minorHAnsi" w:hAnsiTheme="minorHAnsi" w:cstheme="minorHAnsi"/>
            <w:color w:val="1155CC"/>
            <w:u w:val="single"/>
          </w:rPr>
          <w:t>http</w:t>
        </w:r>
      </w:hyperlink>
      <w:hyperlink r:id="rId38" w:history="1">
        <w:r w:rsidRPr="000139B8">
          <w:rPr>
            <w:rFonts w:asciiTheme="minorHAnsi" w:hAnsiTheme="minorHAnsi" w:cstheme="minorHAnsi"/>
            <w:color w:val="1155CC"/>
            <w:u w:val="single"/>
          </w:rPr>
          <w:t>://</w:t>
        </w:r>
      </w:hyperlink>
      <w:hyperlink r:id="rId39" w:history="1">
        <w:r w:rsidRPr="000139B8">
          <w:rPr>
            <w:rFonts w:asciiTheme="minorHAnsi" w:hAnsiTheme="minorHAnsi" w:cstheme="minorHAnsi"/>
            <w:color w:val="1155CC"/>
            <w:u w:val="single"/>
          </w:rPr>
          <w:t>www</w:t>
        </w:r>
      </w:hyperlink>
      <w:hyperlink r:id="rId40" w:history="1">
        <w:r w:rsidRPr="000139B8">
          <w:rPr>
            <w:rFonts w:asciiTheme="minorHAnsi" w:hAnsiTheme="minorHAnsi" w:cstheme="minorHAnsi"/>
            <w:color w:val="1155CC"/>
            <w:u w:val="single"/>
          </w:rPr>
          <w:t>.</w:t>
        </w:r>
      </w:hyperlink>
      <w:hyperlink r:id="rId41" w:history="1">
        <w:r w:rsidRPr="000139B8">
          <w:rPr>
            <w:rFonts w:asciiTheme="minorHAnsi" w:hAnsiTheme="minorHAnsi" w:cstheme="minorHAnsi"/>
            <w:color w:val="1155CC"/>
            <w:u w:val="single"/>
          </w:rPr>
          <w:t>studentsoftheworld</w:t>
        </w:r>
      </w:hyperlink>
      <w:hyperlink r:id="rId42" w:history="1">
        <w:r w:rsidRPr="000139B8">
          <w:rPr>
            <w:rFonts w:asciiTheme="minorHAnsi" w:hAnsiTheme="minorHAnsi" w:cstheme="minorHAnsi"/>
            <w:color w:val="1155CC"/>
            <w:u w:val="single"/>
          </w:rPr>
          <w:t>.</w:t>
        </w:r>
      </w:hyperlink>
      <w:hyperlink r:id="rId43" w:history="1">
        <w:r w:rsidRPr="000139B8">
          <w:rPr>
            <w:rFonts w:asciiTheme="minorHAnsi" w:hAnsiTheme="minorHAnsi" w:cstheme="minorHAnsi"/>
            <w:color w:val="1155CC"/>
            <w:u w:val="single"/>
          </w:rPr>
          <w:t>info</w:t>
        </w:r>
      </w:hyperlink>
      <w:hyperlink r:id="rId44" w:history="1">
        <w:r w:rsidRPr="000139B8">
          <w:rPr>
            <w:rFonts w:asciiTheme="minorHAnsi" w:hAnsiTheme="minorHAnsi" w:cstheme="minorHAnsi"/>
            <w:color w:val="1155CC"/>
            <w:u w:val="single"/>
          </w:rPr>
          <w:t>/</w:t>
        </w:r>
      </w:hyperlink>
      <w:hyperlink r:id="rId45" w:history="1">
        <w:r w:rsidRPr="000139B8">
          <w:rPr>
            <w:rFonts w:asciiTheme="minorHAnsi" w:hAnsiTheme="minorHAnsi" w:cstheme="minorHAnsi"/>
            <w:color w:val="1155CC"/>
            <w:u w:val="single"/>
          </w:rPr>
          <w:t>sites</w:t>
        </w:r>
      </w:hyperlink>
      <w:hyperlink r:id="rId46" w:history="1">
        <w:r w:rsidRPr="000139B8">
          <w:rPr>
            <w:rFonts w:asciiTheme="minorHAnsi" w:hAnsiTheme="minorHAnsi" w:cstheme="minorHAnsi"/>
            <w:color w:val="1155CC"/>
            <w:u w:val="single"/>
          </w:rPr>
          <w:t>/</w:t>
        </w:r>
      </w:hyperlink>
      <w:hyperlink r:id="rId47" w:history="1">
        <w:r w:rsidRPr="000139B8">
          <w:rPr>
            <w:rFonts w:asciiTheme="minorHAnsi" w:hAnsiTheme="minorHAnsi" w:cstheme="minorHAnsi"/>
            <w:color w:val="1155CC"/>
            <w:u w:val="single"/>
          </w:rPr>
          <w:t>pages</w:t>
        </w:r>
      </w:hyperlink>
      <w:hyperlink r:id="rId48" w:history="1">
        <w:r w:rsidRPr="000139B8">
          <w:rPr>
            <w:rFonts w:asciiTheme="minorHAnsi" w:hAnsiTheme="minorHAnsi" w:cstheme="minorHAnsi"/>
            <w:color w:val="1155CC"/>
            <w:u w:val="single"/>
          </w:rPr>
          <w:t>.</w:t>
        </w:r>
      </w:hyperlink>
      <w:hyperlink r:id="rId49" w:history="1">
        <w:proofErr w:type="gramStart"/>
        <w:r w:rsidRPr="000139B8">
          <w:rPr>
            <w:rFonts w:asciiTheme="minorHAnsi" w:hAnsiTheme="minorHAnsi" w:cstheme="minorHAnsi"/>
            <w:color w:val="1155CC"/>
            <w:u w:val="single"/>
          </w:rPr>
          <w:t>php</w:t>
        </w:r>
        <w:proofErr w:type="gramEnd"/>
      </w:hyperlink>
    </w:p>
    <w:p w14:paraId="5B6446A4"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50" w:history="1">
        <w:r w:rsidRPr="000139B8">
          <w:rPr>
            <w:rFonts w:asciiTheme="minorHAnsi" w:hAnsiTheme="minorHAnsi" w:cstheme="minorHAnsi"/>
            <w:color w:val="1155CC"/>
            <w:u w:val="single"/>
          </w:rPr>
          <w:t>http</w:t>
        </w:r>
      </w:hyperlink>
      <w:hyperlink r:id="rId51" w:history="1">
        <w:r w:rsidRPr="000139B8">
          <w:rPr>
            <w:rFonts w:asciiTheme="minorHAnsi" w:hAnsiTheme="minorHAnsi" w:cstheme="minorHAnsi"/>
            <w:color w:val="1155CC"/>
            <w:u w:val="single"/>
          </w:rPr>
          <w:t>://</w:t>
        </w:r>
      </w:hyperlink>
      <w:hyperlink r:id="rId52" w:history="1">
        <w:r w:rsidRPr="000139B8">
          <w:rPr>
            <w:rFonts w:asciiTheme="minorHAnsi" w:hAnsiTheme="minorHAnsi" w:cstheme="minorHAnsi"/>
            <w:color w:val="1155CC"/>
            <w:u w:val="single"/>
          </w:rPr>
          <w:t>www</w:t>
        </w:r>
      </w:hyperlink>
      <w:hyperlink r:id="rId53" w:history="1">
        <w:r w:rsidRPr="000139B8">
          <w:rPr>
            <w:rFonts w:asciiTheme="minorHAnsi" w:hAnsiTheme="minorHAnsi" w:cstheme="minorHAnsi"/>
            <w:color w:val="1155CC"/>
            <w:u w:val="single"/>
          </w:rPr>
          <w:t>.</w:t>
        </w:r>
      </w:hyperlink>
      <w:hyperlink r:id="rId54" w:history="1">
        <w:r w:rsidRPr="000139B8">
          <w:rPr>
            <w:rFonts w:asciiTheme="minorHAnsi" w:hAnsiTheme="minorHAnsi" w:cstheme="minorHAnsi"/>
            <w:color w:val="1155CC"/>
            <w:u w:val="single"/>
          </w:rPr>
          <w:t>onlineschools</w:t>
        </w:r>
      </w:hyperlink>
      <w:hyperlink r:id="rId55" w:history="1">
        <w:r w:rsidRPr="000139B8">
          <w:rPr>
            <w:rFonts w:asciiTheme="minorHAnsi" w:hAnsiTheme="minorHAnsi" w:cstheme="minorHAnsi"/>
            <w:color w:val="1155CC"/>
            <w:u w:val="single"/>
          </w:rPr>
          <w:t>.</w:t>
        </w:r>
      </w:hyperlink>
      <w:hyperlink r:id="rId56" w:history="1">
        <w:proofErr w:type="gramStart"/>
        <w:r w:rsidRPr="000139B8">
          <w:rPr>
            <w:rFonts w:asciiTheme="minorHAnsi" w:hAnsiTheme="minorHAnsi" w:cstheme="minorHAnsi"/>
            <w:color w:val="1155CC"/>
            <w:u w:val="single"/>
          </w:rPr>
          <w:t>org</w:t>
        </w:r>
        <w:proofErr w:type="gramEnd"/>
      </w:hyperlink>
      <w:hyperlink r:id="rId57" w:history="1">
        <w:r w:rsidRPr="000139B8">
          <w:rPr>
            <w:rFonts w:asciiTheme="minorHAnsi" w:hAnsiTheme="minorHAnsi" w:cstheme="minorHAnsi"/>
            <w:color w:val="1155CC"/>
            <w:u w:val="single"/>
          </w:rPr>
          <w:t>/</w:t>
        </w:r>
      </w:hyperlink>
      <w:hyperlink r:id="rId58" w:history="1">
        <w:r w:rsidRPr="000139B8">
          <w:rPr>
            <w:rFonts w:asciiTheme="minorHAnsi" w:hAnsiTheme="minorHAnsi" w:cstheme="minorHAnsi"/>
            <w:color w:val="1155CC"/>
            <w:u w:val="single"/>
          </w:rPr>
          <w:t>study</w:t>
        </w:r>
      </w:hyperlink>
      <w:hyperlink r:id="rId59" w:history="1">
        <w:r w:rsidRPr="000139B8">
          <w:rPr>
            <w:rFonts w:asciiTheme="minorHAnsi" w:hAnsiTheme="minorHAnsi" w:cstheme="minorHAnsi"/>
            <w:color w:val="1155CC"/>
            <w:u w:val="single"/>
          </w:rPr>
          <w:t>-</w:t>
        </w:r>
      </w:hyperlink>
      <w:hyperlink r:id="rId60" w:history="1">
        <w:r w:rsidRPr="000139B8">
          <w:rPr>
            <w:rFonts w:asciiTheme="minorHAnsi" w:hAnsiTheme="minorHAnsi" w:cstheme="minorHAnsi"/>
            <w:color w:val="1155CC"/>
            <w:u w:val="single"/>
          </w:rPr>
          <w:t>hall</w:t>
        </w:r>
      </w:hyperlink>
      <w:hyperlink r:id="rId61" w:history="1">
        <w:r w:rsidRPr="000139B8">
          <w:rPr>
            <w:rFonts w:asciiTheme="minorHAnsi" w:hAnsiTheme="minorHAnsi" w:cstheme="minorHAnsi"/>
            <w:color w:val="1155CC"/>
            <w:u w:val="single"/>
          </w:rPr>
          <w:t>/100-</w:t>
        </w:r>
      </w:hyperlink>
      <w:hyperlink r:id="rId62" w:history="1">
        <w:r w:rsidRPr="000139B8">
          <w:rPr>
            <w:rFonts w:asciiTheme="minorHAnsi" w:hAnsiTheme="minorHAnsi" w:cstheme="minorHAnsi"/>
            <w:color w:val="1155CC"/>
            <w:u w:val="single"/>
          </w:rPr>
          <w:t>best</w:t>
        </w:r>
      </w:hyperlink>
      <w:hyperlink r:id="rId63" w:history="1">
        <w:r w:rsidRPr="000139B8">
          <w:rPr>
            <w:rFonts w:asciiTheme="minorHAnsi" w:hAnsiTheme="minorHAnsi" w:cstheme="minorHAnsi"/>
            <w:color w:val="1155CC"/>
            <w:u w:val="single"/>
          </w:rPr>
          <w:t>-</w:t>
        </w:r>
      </w:hyperlink>
      <w:hyperlink r:id="rId64" w:history="1">
        <w:r w:rsidRPr="000139B8">
          <w:rPr>
            <w:rFonts w:asciiTheme="minorHAnsi" w:hAnsiTheme="minorHAnsi" w:cstheme="minorHAnsi"/>
            <w:color w:val="1155CC"/>
            <w:u w:val="single"/>
          </w:rPr>
          <w:t>book</w:t>
        </w:r>
      </w:hyperlink>
      <w:hyperlink r:id="rId65" w:history="1">
        <w:r w:rsidRPr="000139B8">
          <w:rPr>
            <w:rFonts w:asciiTheme="minorHAnsi" w:hAnsiTheme="minorHAnsi" w:cstheme="minorHAnsi"/>
            <w:color w:val="1155CC"/>
            <w:u w:val="single"/>
          </w:rPr>
          <w:t>-</w:t>
        </w:r>
      </w:hyperlink>
      <w:hyperlink r:id="rId66" w:history="1">
        <w:r w:rsidRPr="000139B8">
          <w:rPr>
            <w:rFonts w:asciiTheme="minorHAnsi" w:hAnsiTheme="minorHAnsi" w:cstheme="minorHAnsi"/>
            <w:color w:val="1155CC"/>
            <w:u w:val="single"/>
          </w:rPr>
          <w:t>blogs</w:t>
        </w:r>
      </w:hyperlink>
      <w:hyperlink r:id="rId67" w:history="1">
        <w:r w:rsidRPr="000139B8">
          <w:rPr>
            <w:rFonts w:asciiTheme="minorHAnsi" w:hAnsiTheme="minorHAnsi" w:cstheme="minorHAnsi"/>
            <w:color w:val="1155CC"/>
            <w:u w:val="single"/>
          </w:rPr>
          <w:t>-</w:t>
        </w:r>
      </w:hyperlink>
      <w:hyperlink r:id="rId68" w:history="1">
        <w:r w:rsidRPr="000139B8">
          <w:rPr>
            <w:rFonts w:asciiTheme="minorHAnsi" w:hAnsiTheme="minorHAnsi" w:cstheme="minorHAnsi"/>
            <w:color w:val="1155CC"/>
            <w:u w:val="single"/>
          </w:rPr>
          <w:t>for</w:t>
        </w:r>
      </w:hyperlink>
      <w:hyperlink r:id="rId69" w:history="1">
        <w:r w:rsidRPr="000139B8">
          <w:rPr>
            <w:rFonts w:asciiTheme="minorHAnsi" w:hAnsiTheme="minorHAnsi" w:cstheme="minorHAnsi"/>
            <w:color w:val="1155CC"/>
            <w:u w:val="single"/>
          </w:rPr>
          <w:t>-</w:t>
        </w:r>
      </w:hyperlink>
      <w:hyperlink r:id="rId70" w:history="1">
        <w:r w:rsidRPr="000139B8">
          <w:rPr>
            <w:rFonts w:asciiTheme="minorHAnsi" w:hAnsiTheme="minorHAnsi" w:cstheme="minorHAnsi"/>
            <w:color w:val="1155CC"/>
            <w:u w:val="single"/>
          </w:rPr>
          <w:t>kids</w:t>
        </w:r>
      </w:hyperlink>
      <w:hyperlink r:id="rId71" w:history="1">
        <w:r w:rsidRPr="000139B8">
          <w:rPr>
            <w:rFonts w:asciiTheme="minorHAnsi" w:hAnsiTheme="minorHAnsi" w:cstheme="minorHAnsi"/>
            <w:color w:val="1155CC"/>
            <w:u w:val="single"/>
          </w:rPr>
          <w:t>-</w:t>
        </w:r>
      </w:hyperlink>
      <w:hyperlink r:id="rId72" w:history="1">
        <w:r w:rsidRPr="000139B8">
          <w:rPr>
            <w:rFonts w:asciiTheme="minorHAnsi" w:hAnsiTheme="minorHAnsi" w:cstheme="minorHAnsi"/>
            <w:color w:val="1155CC"/>
            <w:u w:val="single"/>
          </w:rPr>
          <w:t>tweens</w:t>
        </w:r>
      </w:hyperlink>
      <w:hyperlink r:id="rId73" w:history="1">
        <w:r w:rsidRPr="000139B8">
          <w:rPr>
            <w:rFonts w:asciiTheme="minorHAnsi" w:hAnsiTheme="minorHAnsi" w:cstheme="minorHAnsi"/>
            <w:color w:val="1155CC"/>
            <w:u w:val="single"/>
          </w:rPr>
          <w:t>-</w:t>
        </w:r>
      </w:hyperlink>
      <w:hyperlink r:id="rId74" w:history="1">
        <w:r w:rsidRPr="000139B8">
          <w:rPr>
            <w:rFonts w:asciiTheme="minorHAnsi" w:hAnsiTheme="minorHAnsi" w:cstheme="minorHAnsi"/>
            <w:color w:val="1155CC"/>
            <w:u w:val="single"/>
          </w:rPr>
          <w:t>and</w:t>
        </w:r>
      </w:hyperlink>
      <w:hyperlink r:id="rId75" w:history="1">
        <w:r w:rsidRPr="000139B8">
          <w:rPr>
            <w:rFonts w:asciiTheme="minorHAnsi" w:hAnsiTheme="minorHAnsi" w:cstheme="minorHAnsi"/>
            <w:color w:val="1155CC"/>
            <w:u w:val="single"/>
          </w:rPr>
          <w:t>-</w:t>
        </w:r>
      </w:hyperlink>
      <w:hyperlink r:id="rId76" w:history="1">
        <w:r w:rsidRPr="000139B8">
          <w:rPr>
            <w:rFonts w:asciiTheme="minorHAnsi" w:hAnsiTheme="minorHAnsi" w:cstheme="minorHAnsi"/>
            <w:color w:val="1155CC"/>
            <w:u w:val="single"/>
          </w:rPr>
          <w:t>teens</w:t>
        </w:r>
      </w:hyperlink>
      <w:hyperlink r:id="rId77" w:history="1">
        <w:r w:rsidRPr="000139B8">
          <w:rPr>
            <w:rFonts w:asciiTheme="minorHAnsi" w:hAnsiTheme="minorHAnsi" w:cstheme="minorHAnsi"/>
            <w:color w:val="1155CC"/>
            <w:u w:val="single"/>
          </w:rPr>
          <w:t>/</w:t>
        </w:r>
      </w:hyperlink>
      <w:r w:rsidRPr="000139B8">
        <w:rPr>
          <w:rFonts w:asciiTheme="minorHAnsi" w:hAnsiTheme="minorHAnsi" w:cstheme="minorHAnsi"/>
        </w:rPr>
        <w:t xml:space="preserve"> </w:t>
      </w:r>
    </w:p>
    <w:p w14:paraId="30F6E0F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A211FFA"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rPr>
        <w:t xml:space="preserve"> </w:t>
      </w:r>
      <w:r w:rsidRPr="000139B8">
        <w:rPr>
          <w:rFonts w:asciiTheme="minorHAnsi" w:hAnsiTheme="minorHAnsi" w:cstheme="minorHAnsi"/>
          <w:b/>
          <w:bCs/>
        </w:rPr>
        <w:t>Sites to help set up a blog for students:</w:t>
      </w:r>
    </w:p>
    <w:p w14:paraId="33D46EC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7AB4BB1" w14:textId="77777777" w:rsidR="00A77B3E" w:rsidRPr="000139B8" w:rsidRDefault="001F6B4C">
      <w:pPr>
        <w:spacing w:line="240" w:lineRule="auto"/>
        <w:rPr>
          <w:rFonts w:asciiTheme="minorHAnsi" w:hAnsiTheme="minorHAnsi" w:cstheme="minorHAnsi"/>
          <w:color w:val="1155CC"/>
          <w:u w:val="single"/>
        </w:rPr>
      </w:pPr>
      <w:hyperlink r:id="rId78" w:history="1">
        <w:r w:rsidR="00A22E4B" w:rsidRPr="000139B8">
          <w:rPr>
            <w:rFonts w:asciiTheme="minorHAnsi" w:hAnsiTheme="minorHAnsi" w:cstheme="minorHAnsi"/>
            <w:color w:val="1155CC"/>
            <w:u w:val="single"/>
          </w:rPr>
          <w:t>http</w:t>
        </w:r>
      </w:hyperlink>
      <w:hyperlink r:id="rId79" w:history="1">
        <w:r w:rsidR="00A22E4B" w:rsidRPr="000139B8">
          <w:rPr>
            <w:rFonts w:asciiTheme="minorHAnsi" w:hAnsiTheme="minorHAnsi" w:cstheme="minorHAnsi"/>
            <w:color w:val="1155CC"/>
            <w:u w:val="single"/>
          </w:rPr>
          <w:t>://</w:t>
        </w:r>
      </w:hyperlink>
      <w:hyperlink r:id="rId80" w:history="1">
        <w:r w:rsidR="00A22E4B" w:rsidRPr="000139B8">
          <w:rPr>
            <w:rFonts w:asciiTheme="minorHAnsi" w:hAnsiTheme="minorHAnsi" w:cstheme="minorHAnsi"/>
            <w:color w:val="1155CC"/>
            <w:u w:val="single"/>
          </w:rPr>
          <w:t>kidblog</w:t>
        </w:r>
      </w:hyperlink>
      <w:hyperlink r:id="rId81" w:history="1">
        <w:r w:rsidR="00A22E4B" w:rsidRPr="000139B8">
          <w:rPr>
            <w:rFonts w:asciiTheme="minorHAnsi" w:hAnsiTheme="minorHAnsi" w:cstheme="minorHAnsi"/>
            <w:color w:val="1155CC"/>
            <w:u w:val="single"/>
          </w:rPr>
          <w:t>.</w:t>
        </w:r>
      </w:hyperlink>
      <w:hyperlink r:id="rId82" w:history="1">
        <w:proofErr w:type="gramStart"/>
        <w:r w:rsidR="00A22E4B" w:rsidRPr="000139B8">
          <w:rPr>
            <w:rFonts w:asciiTheme="minorHAnsi" w:hAnsiTheme="minorHAnsi" w:cstheme="minorHAnsi"/>
            <w:color w:val="1155CC"/>
            <w:u w:val="single"/>
          </w:rPr>
          <w:t>org</w:t>
        </w:r>
        <w:proofErr w:type="gramEnd"/>
      </w:hyperlink>
      <w:hyperlink r:id="rId83" w:history="1">
        <w:r w:rsidR="00A22E4B" w:rsidRPr="000139B8">
          <w:rPr>
            <w:rFonts w:asciiTheme="minorHAnsi" w:hAnsiTheme="minorHAnsi" w:cstheme="minorHAnsi"/>
            <w:color w:val="1155CC"/>
            <w:u w:val="single"/>
          </w:rPr>
          <w:t>/</w:t>
        </w:r>
      </w:hyperlink>
      <w:hyperlink r:id="rId84" w:history="1">
        <w:r w:rsidR="00A22E4B" w:rsidRPr="000139B8">
          <w:rPr>
            <w:rFonts w:asciiTheme="minorHAnsi" w:hAnsiTheme="minorHAnsi" w:cstheme="minorHAnsi"/>
            <w:color w:val="1155CC"/>
            <w:u w:val="single"/>
          </w:rPr>
          <w:t>home</w:t>
        </w:r>
      </w:hyperlink>
      <w:hyperlink r:id="rId85" w:history="1">
        <w:r w:rsidR="00A22E4B" w:rsidRPr="000139B8">
          <w:rPr>
            <w:rFonts w:asciiTheme="minorHAnsi" w:hAnsiTheme="minorHAnsi" w:cstheme="minorHAnsi"/>
            <w:color w:val="1155CC"/>
            <w:u w:val="single"/>
          </w:rPr>
          <w:t>/</w:t>
        </w:r>
      </w:hyperlink>
    </w:p>
    <w:p w14:paraId="0183BF5D"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86" w:history="1">
        <w:r w:rsidRPr="000139B8">
          <w:rPr>
            <w:rFonts w:asciiTheme="minorHAnsi" w:hAnsiTheme="minorHAnsi" w:cstheme="minorHAnsi"/>
            <w:color w:val="1155CC"/>
            <w:u w:val="single"/>
          </w:rPr>
          <w:t>http</w:t>
        </w:r>
      </w:hyperlink>
      <w:hyperlink r:id="rId87" w:history="1">
        <w:r w:rsidRPr="000139B8">
          <w:rPr>
            <w:rFonts w:asciiTheme="minorHAnsi" w:hAnsiTheme="minorHAnsi" w:cstheme="minorHAnsi"/>
            <w:color w:val="1155CC"/>
            <w:u w:val="single"/>
          </w:rPr>
          <w:t>://</w:t>
        </w:r>
      </w:hyperlink>
      <w:hyperlink r:id="rId88" w:history="1">
        <w:r w:rsidRPr="000139B8">
          <w:rPr>
            <w:rFonts w:asciiTheme="minorHAnsi" w:hAnsiTheme="minorHAnsi" w:cstheme="minorHAnsi"/>
            <w:color w:val="1155CC"/>
            <w:u w:val="single"/>
          </w:rPr>
          <w:t>www</w:t>
        </w:r>
      </w:hyperlink>
      <w:hyperlink r:id="rId89" w:history="1">
        <w:r w:rsidRPr="000139B8">
          <w:rPr>
            <w:rFonts w:asciiTheme="minorHAnsi" w:hAnsiTheme="minorHAnsi" w:cstheme="minorHAnsi"/>
            <w:color w:val="1155CC"/>
            <w:u w:val="single"/>
          </w:rPr>
          <w:t>.</w:t>
        </w:r>
      </w:hyperlink>
      <w:hyperlink r:id="rId90" w:history="1">
        <w:r w:rsidRPr="000139B8">
          <w:rPr>
            <w:rFonts w:asciiTheme="minorHAnsi" w:hAnsiTheme="minorHAnsi" w:cstheme="minorHAnsi"/>
            <w:color w:val="1155CC"/>
            <w:u w:val="single"/>
          </w:rPr>
          <w:t>hellokids</w:t>
        </w:r>
      </w:hyperlink>
      <w:hyperlink r:id="rId91" w:history="1">
        <w:r w:rsidRPr="000139B8">
          <w:rPr>
            <w:rFonts w:asciiTheme="minorHAnsi" w:hAnsiTheme="minorHAnsi" w:cstheme="minorHAnsi"/>
            <w:color w:val="1155CC"/>
            <w:u w:val="single"/>
          </w:rPr>
          <w:t>.</w:t>
        </w:r>
      </w:hyperlink>
      <w:hyperlink r:id="rId92" w:history="1">
        <w:proofErr w:type="gramStart"/>
        <w:r w:rsidRPr="000139B8">
          <w:rPr>
            <w:rFonts w:asciiTheme="minorHAnsi" w:hAnsiTheme="minorHAnsi" w:cstheme="minorHAnsi"/>
            <w:color w:val="1155CC"/>
            <w:u w:val="single"/>
          </w:rPr>
          <w:t>com</w:t>
        </w:r>
        <w:proofErr w:type="gramEnd"/>
      </w:hyperlink>
      <w:hyperlink r:id="rId93" w:history="1">
        <w:r w:rsidRPr="000139B8">
          <w:rPr>
            <w:rFonts w:asciiTheme="minorHAnsi" w:hAnsiTheme="minorHAnsi" w:cstheme="minorHAnsi"/>
            <w:color w:val="1155CC"/>
            <w:u w:val="single"/>
          </w:rPr>
          <w:t>/</w:t>
        </w:r>
      </w:hyperlink>
      <w:hyperlink r:id="rId94" w:history="1">
        <w:r w:rsidRPr="000139B8">
          <w:rPr>
            <w:rFonts w:asciiTheme="minorHAnsi" w:hAnsiTheme="minorHAnsi" w:cstheme="minorHAnsi"/>
            <w:color w:val="1155CC"/>
            <w:u w:val="single"/>
          </w:rPr>
          <w:t>t</w:t>
        </w:r>
      </w:hyperlink>
      <w:hyperlink r:id="rId95" w:history="1">
        <w:r w:rsidRPr="000139B8">
          <w:rPr>
            <w:rFonts w:asciiTheme="minorHAnsi" w:hAnsiTheme="minorHAnsi" w:cstheme="minorHAnsi"/>
            <w:color w:val="1155CC"/>
            <w:u w:val="single"/>
          </w:rPr>
          <w:t>_2856/</w:t>
        </w:r>
      </w:hyperlink>
      <w:hyperlink r:id="rId96" w:history="1">
        <w:r w:rsidRPr="000139B8">
          <w:rPr>
            <w:rFonts w:asciiTheme="minorHAnsi" w:hAnsiTheme="minorHAnsi" w:cstheme="minorHAnsi"/>
            <w:color w:val="1155CC"/>
            <w:u w:val="single"/>
          </w:rPr>
          <w:t>blogs</w:t>
        </w:r>
      </w:hyperlink>
      <w:hyperlink r:id="rId97" w:history="1">
        <w:r w:rsidRPr="000139B8">
          <w:rPr>
            <w:rFonts w:asciiTheme="minorHAnsi" w:hAnsiTheme="minorHAnsi" w:cstheme="minorHAnsi"/>
            <w:color w:val="1155CC"/>
            <w:u w:val="single"/>
          </w:rPr>
          <w:t>-</w:t>
        </w:r>
      </w:hyperlink>
      <w:hyperlink r:id="rId98" w:history="1">
        <w:r w:rsidRPr="000139B8">
          <w:rPr>
            <w:rFonts w:asciiTheme="minorHAnsi" w:hAnsiTheme="minorHAnsi" w:cstheme="minorHAnsi"/>
            <w:color w:val="1155CC"/>
            <w:u w:val="single"/>
          </w:rPr>
          <w:t>for</w:t>
        </w:r>
      </w:hyperlink>
      <w:hyperlink r:id="rId99" w:history="1">
        <w:r w:rsidRPr="000139B8">
          <w:rPr>
            <w:rFonts w:asciiTheme="minorHAnsi" w:hAnsiTheme="minorHAnsi" w:cstheme="minorHAnsi"/>
            <w:color w:val="1155CC"/>
            <w:u w:val="single"/>
          </w:rPr>
          <w:t>-</w:t>
        </w:r>
      </w:hyperlink>
      <w:hyperlink r:id="rId100" w:history="1">
        <w:r w:rsidRPr="000139B8">
          <w:rPr>
            <w:rFonts w:asciiTheme="minorHAnsi" w:hAnsiTheme="minorHAnsi" w:cstheme="minorHAnsi"/>
            <w:color w:val="1155CC"/>
            <w:u w:val="single"/>
          </w:rPr>
          <w:t>kids</w:t>
        </w:r>
      </w:hyperlink>
    </w:p>
    <w:p w14:paraId="36510237"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101" w:history="1">
        <w:r w:rsidR="0060297D" w:rsidRPr="00C30045">
          <w:rPr>
            <w:rStyle w:val="Hyperlink"/>
            <w:rFonts w:asciiTheme="minorHAnsi" w:hAnsiTheme="minorHAnsi" w:cstheme="minorHAnsi"/>
          </w:rPr>
          <w:t>http</w:t>
        </w:r>
      </w:hyperlink>
      <w:hyperlink r:id="rId102" w:history="1">
        <w:r w:rsidRPr="000139B8">
          <w:rPr>
            <w:rFonts w:asciiTheme="minorHAnsi" w:hAnsiTheme="minorHAnsi" w:cstheme="minorHAnsi"/>
            <w:color w:val="1155CC"/>
            <w:u w:val="single"/>
          </w:rPr>
          <w:t>://</w:t>
        </w:r>
      </w:hyperlink>
      <w:hyperlink r:id="rId103" w:history="1">
        <w:r w:rsidRPr="000139B8">
          <w:rPr>
            <w:rFonts w:asciiTheme="minorHAnsi" w:hAnsiTheme="minorHAnsi" w:cstheme="minorHAnsi"/>
            <w:color w:val="1155CC"/>
            <w:u w:val="single"/>
          </w:rPr>
          <w:t>www</w:t>
        </w:r>
      </w:hyperlink>
      <w:hyperlink r:id="rId104" w:history="1">
        <w:r w:rsidRPr="000139B8">
          <w:rPr>
            <w:rFonts w:asciiTheme="minorHAnsi" w:hAnsiTheme="minorHAnsi" w:cstheme="minorHAnsi"/>
            <w:color w:val="1155CC"/>
            <w:u w:val="single"/>
          </w:rPr>
          <w:t>.</w:t>
        </w:r>
      </w:hyperlink>
      <w:hyperlink r:id="rId105" w:history="1">
        <w:r w:rsidRPr="000139B8">
          <w:rPr>
            <w:rFonts w:asciiTheme="minorHAnsi" w:hAnsiTheme="minorHAnsi" w:cstheme="minorHAnsi"/>
            <w:color w:val="1155CC"/>
            <w:u w:val="single"/>
          </w:rPr>
          <w:t>simplesite</w:t>
        </w:r>
      </w:hyperlink>
      <w:hyperlink r:id="rId106" w:history="1">
        <w:r w:rsidRPr="000139B8">
          <w:rPr>
            <w:rFonts w:asciiTheme="minorHAnsi" w:hAnsiTheme="minorHAnsi" w:cstheme="minorHAnsi"/>
            <w:color w:val="1155CC"/>
            <w:u w:val="single"/>
          </w:rPr>
          <w:t>.</w:t>
        </w:r>
      </w:hyperlink>
      <w:hyperlink r:id="rId107" w:history="1">
        <w:r w:rsidRPr="000139B8">
          <w:rPr>
            <w:rFonts w:asciiTheme="minorHAnsi" w:hAnsiTheme="minorHAnsi" w:cstheme="minorHAnsi"/>
            <w:color w:val="1155CC"/>
            <w:u w:val="single"/>
          </w:rPr>
          <w:t>com</w:t>
        </w:r>
      </w:hyperlink>
      <w:hyperlink r:id="rId108" w:history="1">
        <w:r w:rsidRPr="000139B8">
          <w:rPr>
            <w:rFonts w:asciiTheme="minorHAnsi" w:hAnsiTheme="minorHAnsi" w:cstheme="minorHAnsi"/>
            <w:color w:val="1155CC"/>
            <w:u w:val="single"/>
          </w:rPr>
          <w:t>/</w:t>
        </w:r>
      </w:hyperlink>
      <w:hyperlink r:id="rId109" w:history="1">
        <w:r w:rsidRPr="000139B8">
          <w:rPr>
            <w:rFonts w:asciiTheme="minorHAnsi" w:hAnsiTheme="minorHAnsi" w:cstheme="minorHAnsi"/>
            <w:color w:val="1155CC"/>
            <w:u w:val="single"/>
          </w:rPr>
          <w:t>pages</w:t>
        </w:r>
      </w:hyperlink>
      <w:hyperlink r:id="rId110" w:history="1">
        <w:r w:rsidRPr="000139B8">
          <w:rPr>
            <w:rFonts w:asciiTheme="minorHAnsi" w:hAnsiTheme="minorHAnsi" w:cstheme="minorHAnsi"/>
            <w:color w:val="1155CC"/>
            <w:u w:val="single"/>
          </w:rPr>
          <w:t>/</w:t>
        </w:r>
      </w:hyperlink>
      <w:hyperlink r:id="rId111" w:history="1">
        <w:r w:rsidRPr="000139B8">
          <w:rPr>
            <w:rFonts w:asciiTheme="minorHAnsi" w:hAnsiTheme="minorHAnsi" w:cstheme="minorHAnsi"/>
            <w:color w:val="1155CC"/>
            <w:u w:val="single"/>
          </w:rPr>
          <w:t>receive</w:t>
        </w:r>
      </w:hyperlink>
      <w:hyperlink r:id="rId112" w:history="1">
        <w:r w:rsidRPr="000139B8">
          <w:rPr>
            <w:rFonts w:asciiTheme="minorHAnsi" w:hAnsiTheme="minorHAnsi" w:cstheme="minorHAnsi"/>
            <w:color w:val="1155CC"/>
            <w:u w:val="single"/>
          </w:rPr>
          <w:t>.</w:t>
        </w:r>
      </w:hyperlink>
      <w:hyperlink r:id="rId113" w:history="1">
        <w:r w:rsidRPr="000139B8">
          <w:rPr>
            <w:rFonts w:asciiTheme="minorHAnsi" w:hAnsiTheme="minorHAnsi" w:cstheme="minorHAnsi"/>
            <w:color w:val="1155CC"/>
            <w:u w:val="single"/>
          </w:rPr>
          <w:t>aspx</w:t>
        </w:r>
      </w:hyperlink>
      <w:hyperlink r:id="rId114" w:history="1">
        <w:r w:rsidRPr="000139B8">
          <w:rPr>
            <w:rFonts w:asciiTheme="minorHAnsi" w:hAnsiTheme="minorHAnsi" w:cstheme="minorHAnsi"/>
            <w:color w:val="1155CC"/>
            <w:u w:val="single"/>
          </w:rPr>
          <w:t>?</w:t>
        </w:r>
      </w:hyperlink>
      <w:hyperlink r:id="rId115" w:history="1">
        <w:proofErr w:type="gramStart"/>
        <w:r w:rsidRPr="000139B8">
          <w:rPr>
            <w:rFonts w:asciiTheme="minorHAnsi" w:hAnsiTheme="minorHAnsi" w:cstheme="minorHAnsi"/>
            <w:color w:val="1155CC"/>
            <w:u w:val="single"/>
          </w:rPr>
          <w:t>partnerkey</w:t>
        </w:r>
        <w:proofErr w:type="gramEnd"/>
      </w:hyperlink>
      <w:hyperlink r:id="rId116" w:history="1">
        <w:r w:rsidRPr="000139B8">
          <w:rPr>
            <w:rFonts w:asciiTheme="minorHAnsi" w:hAnsiTheme="minorHAnsi" w:cstheme="minorHAnsi"/>
            <w:color w:val="1155CC"/>
            <w:u w:val="single"/>
          </w:rPr>
          <w:t>=</w:t>
        </w:r>
      </w:hyperlink>
      <w:hyperlink r:id="rId117" w:history="1">
        <w:r w:rsidRPr="000139B8">
          <w:rPr>
            <w:rFonts w:asciiTheme="minorHAnsi" w:hAnsiTheme="minorHAnsi" w:cstheme="minorHAnsi"/>
            <w:color w:val="1155CC"/>
            <w:u w:val="single"/>
          </w:rPr>
          <w:t>ffgoogle</w:t>
        </w:r>
      </w:hyperlink>
      <w:hyperlink r:id="rId118" w:history="1">
        <w:r w:rsidRPr="000139B8">
          <w:rPr>
            <w:rFonts w:asciiTheme="minorHAnsi" w:hAnsiTheme="minorHAnsi" w:cstheme="minorHAnsi"/>
            <w:color w:val="1155CC"/>
            <w:u w:val="single"/>
          </w:rPr>
          <w:t>:</w:t>
        </w:r>
      </w:hyperlink>
      <w:hyperlink r:id="rId119" w:history="1">
        <w:r w:rsidRPr="000139B8">
          <w:rPr>
            <w:rFonts w:asciiTheme="minorHAnsi" w:hAnsiTheme="minorHAnsi" w:cstheme="minorHAnsi"/>
            <w:color w:val="1155CC"/>
            <w:u w:val="single"/>
          </w:rPr>
          <w:t>CA</w:t>
        </w:r>
      </w:hyperlink>
      <w:hyperlink r:id="rId120" w:history="1">
        <w:r w:rsidRPr="000139B8">
          <w:rPr>
            <w:rFonts w:asciiTheme="minorHAnsi" w:hAnsiTheme="minorHAnsi" w:cstheme="minorHAnsi"/>
            <w:color w:val="1155CC"/>
            <w:u w:val="single"/>
          </w:rPr>
          <w:t>_</w:t>
        </w:r>
      </w:hyperlink>
      <w:hyperlink r:id="rId121" w:history="1">
        <w:r w:rsidRPr="000139B8">
          <w:rPr>
            <w:rFonts w:asciiTheme="minorHAnsi" w:hAnsiTheme="minorHAnsi" w:cstheme="minorHAnsi"/>
            <w:color w:val="1155CC"/>
            <w:u w:val="single"/>
          </w:rPr>
          <w:t>Search</w:t>
        </w:r>
      </w:hyperlink>
      <w:hyperlink r:id="rId122" w:history="1">
        <w:r w:rsidRPr="000139B8">
          <w:rPr>
            <w:rFonts w:asciiTheme="minorHAnsi" w:hAnsiTheme="minorHAnsi" w:cstheme="minorHAnsi"/>
            <w:color w:val="1155CC"/>
            <w:u w:val="single"/>
          </w:rPr>
          <w:t>_</w:t>
        </w:r>
      </w:hyperlink>
      <w:hyperlink r:id="rId123" w:history="1">
        <w:r w:rsidRPr="000139B8">
          <w:rPr>
            <w:rFonts w:asciiTheme="minorHAnsi" w:hAnsiTheme="minorHAnsi" w:cstheme="minorHAnsi"/>
            <w:color w:val="1155CC"/>
            <w:u w:val="single"/>
          </w:rPr>
          <w:t>Blog</w:t>
        </w:r>
      </w:hyperlink>
      <w:hyperlink r:id="rId124" w:history="1">
        <w:r w:rsidRPr="000139B8">
          <w:rPr>
            <w:rFonts w:asciiTheme="minorHAnsi" w:hAnsiTheme="minorHAnsi" w:cstheme="minorHAnsi"/>
            <w:color w:val="1155CC"/>
            <w:u w:val="single"/>
          </w:rPr>
          <w:t>_</w:t>
        </w:r>
      </w:hyperlink>
      <w:hyperlink r:id="rId125" w:history="1">
        <w:r w:rsidRPr="000139B8">
          <w:rPr>
            <w:rFonts w:asciiTheme="minorHAnsi" w:hAnsiTheme="minorHAnsi" w:cstheme="minorHAnsi"/>
            <w:color w:val="1155CC"/>
            <w:u w:val="single"/>
          </w:rPr>
          <w:t>PM</w:t>
        </w:r>
      </w:hyperlink>
      <w:hyperlink r:id="rId126" w:history="1">
        <w:r w:rsidRPr="000139B8">
          <w:rPr>
            <w:rFonts w:asciiTheme="minorHAnsi" w:hAnsiTheme="minorHAnsi" w:cstheme="minorHAnsi"/>
            <w:color w:val="1155CC"/>
            <w:u w:val="single"/>
          </w:rPr>
          <w:t>_</w:t>
        </w:r>
      </w:hyperlink>
      <w:hyperlink r:id="rId127" w:history="1">
        <w:r w:rsidRPr="000139B8">
          <w:rPr>
            <w:rFonts w:asciiTheme="minorHAnsi" w:hAnsiTheme="minorHAnsi" w:cstheme="minorHAnsi"/>
            <w:color w:val="1155CC"/>
            <w:u w:val="single"/>
          </w:rPr>
          <w:t>Blogs</w:t>
        </w:r>
      </w:hyperlink>
      <w:hyperlink r:id="rId128" w:history="1">
        <w:r w:rsidRPr="000139B8">
          <w:rPr>
            <w:rFonts w:asciiTheme="minorHAnsi" w:hAnsiTheme="minorHAnsi" w:cstheme="minorHAnsi"/>
            <w:color w:val="1155CC"/>
            <w:u w:val="single"/>
          </w:rPr>
          <w:t>&amp;</w:t>
        </w:r>
      </w:hyperlink>
      <w:hyperlink r:id="rId129" w:history="1">
        <w:r w:rsidRPr="000139B8">
          <w:rPr>
            <w:rFonts w:asciiTheme="minorHAnsi" w:hAnsiTheme="minorHAnsi" w:cstheme="minorHAnsi"/>
            <w:color w:val="1155CC"/>
            <w:u w:val="single"/>
          </w:rPr>
          <w:t>target</w:t>
        </w:r>
      </w:hyperlink>
      <w:hyperlink r:id="rId130" w:history="1">
        <w:r w:rsidRPr="000139B8">
          <w:rPr>
            <w:rFonts w:asciiTheme="minorHAnsi" w:hAnsiTheme="minorHAnsi" w:cstheme="minorHAnsi"/>
            <w:color w:val="1155CC"/>
            <w:u w:val="single"/>
          </w:rPr>
          <w:t>=</w:t>
        </w:r>
      </w:hyperlink>
      <w:hyperlink r:id="rId131" w:history="1">
        <w:r w:rsidRPr="000139B8">
          <w:rPr>
            <w:rFonts w:asciiTheme="minorHAnsi" w:hAnsiTheme="minorHAnsi" w:cstheme="minorHAnsi"/>
            <w:color w:val="1155CC"/>
            <w:u w:val="single"/>
          </w:rPr>
          <w:t>ftp</w:t>
        </w:r>
      </w:hyperlink>
      <w:hyperlink r:id="rId132" w:history="1">
        <w:r w:rsidRPr="000139B8">
          <w:rPr>
            <w:rFonts w:asciiTheme="minorHAnsi" w:hAnsiTheme="minorHAnsi" w:cstheme="minorHAnsi"/>
            <w:color w:val="1155CC"/>
            <w:u w:val="single"/>
          </w:rPr>
          <w:t>3:</w:t>
        </w:r>
      </w:hyperlink>
      <w:hyperlink r:id="rId133" w:history="1">
        <w:r w:rsidRPr="000139B8">
          <w:rPr>
            <w:rFonts w:asciiTheme="minorHAnsi" w:hAnsiTheme="minorHAnsi" w:cstheme="minorHAnsi"/>
            <w:color w:val="1155CC"/>
            <w:u w:val="single"/>
          </w:rPr>
          <w:t>crea</w:t>
        </w:r>
      </w:hyperlink>
    </w:p>
    <w:p w14:paraId="5CCED0F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534A3D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F7E942C" w14:textId="77777777" w:rsidR="006E7D0D" w:rsidRDefault="006E7D0D">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46073BBE" w14:textId="77777777" w:rsidR="00A77B3E" w:rsidRPr="0060297D" w:rsidRDefault="0060297D">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lastRenderedPageBreak/>
        <w:t>Minds On</w:t>
      </w:r>
    </w:p>
    <w:p w14:paraId="1E8BC71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36243E7"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What Makes a Good Educational Blog?</w:t>
      </w:r>
    </w:p>
    <w:p w14:paraId="1BD3E0B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A619B3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will investigate different educational blogs to determine what </w:t>
      </w:r>
      <w:r w:rsidR="00D279B1" w:rsidRPr="000139B8">
        <w:rPr>
          <w:rFonts w:asciiTheme="minorHAnsi" w:hAnsiTheme="minorHAnsi" w:cstheme="minorHAnsi"/>
        </w:rPr>
        <w:t>criteria are</w:t>
      </w:r>
      <w:r w:rsidRPr="000139B8">
        <w:rPr>
          <w:rFonts w:asciiTheme="minorHAnsi" w:hAnsiTheme="minorHAnsi" w:cstheme="minorHAnsi"/>
        </w:rPr>
        <w:t xml:space="preserve"> necessary for the best or more effective blog.</w:t>
      </w:r>
    </w:p>
    <w:p w14:paraId="7D8B42D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28F6FF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Once students have had a chance to investigate what they consider to be informative and good educational blogs, </w:t>
      </w:r>
      <w:r w:rsidR="00D279B1">
        <w:rPr>
          <w:rFonts w:asciiTheme="minorHAnsi" w:hAnsiTheme="minorHAnsi" w:cstheme="minorHAnsi"/>
        </w:rPr>
        <w:t>they</w:t>
      </w:r>
      <w:r w:rsidR="00D279B1" w:rsidRPr="000139B8">
        <w:rPr>
          <w:rFonts w:asciiTheme="minorHAnsi" w:hAnsiTheme="minorHAnsi" w:cstheme="minorHAnsi"/>
        </w:rPr>
        <w:t xml:space="preserve"> </w:t>
      </w:r>
      <w:r w:rsidRPr="000139B8">
        <w:rPr>
          <w:rFonts w:asciiTheme="minorHAnsi" w:hAnsiTheme="minorHAnsi" w:cstheme="minorHAnsi"/>
        </w:rPr>
        <w:t xml:space="preserve">will </w:t>
      </w:r>
      <w:r w:rsidR="00D279B1">
        <w:rPr>
          <w:rFonts w:asciiTheme="minorHAnsi" w:hAnsiTheme="minorHAnsi" w:cstheme="minorHAnsi"/>
        </w:rPr>
        <w:t xml:space="preserve">first </w:t>
      </w:r>
      <w:proofErr w:type="gramStart"/>
      <w:r w:rsidRPr="000139B8">
        <w:rPr>
          <w:rFonts w:asciiTheme="minorHAnsi" w:hAnsiTheme="minorHAnsi" w:cstheme="minorHAnsi"/>
        </w:rPr>
        <w:t>work  in</w:t>
      </w:r>
      <w:proofErr w:type="gramEnd"/>
      <w:r w:rsidRPr="000139B8">
        <w:rPr>
          <w:rFonts w:asciiTheme="minorHAnsi" w:hAnsiTheme="minorHAnsi" w:cstheme="minorHAnsi"/>
        </w:rPr>
        <w:t xml:space="preserve"> small groups to brainstorm what it is that makes a good blog.  Student groups will share their lists with the whole class, looking for commonalities among the lists.  Consolidation and agreement of the criteria for the class blog will be recorded onto a chart paper for future reference.</w:t>
      </w:r>
    </w:p>
    <w:p w14:paraId="33C661E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CA7476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86AAB0F"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Blogs to investigate</w:t>
      </w:r>
    </w:p>
    <w:p w14:paraId="4F312F3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CED7034" w14:textId="77777777" w:rsidR="0060297D" w:rsidRDefault="001F6B4C">
      <w:pPr>
        <w:spacing w:line="240" w:lineRule="auto"/>
        <w:rPr>
          <w:rFonts w:asciiTheme="minorHAnsi" w:hAnsiTheme="minorHAnsi" w:cstheme="minorHAnsi"/>
          <w:color w:val="1155CC"/>
          <w:u w:val="single"/>
        </w:rPr>
      </w:pPr>
      <w:hyperlink r:id="rId134" w:history="1">
        <w:r w:rsidR="00A22E4B" w:rsidRPr="000139B8">
          <w:rPr>
            <w:rFonts w:asciiTheme="minorHAnsi" w:hAnsiTheme="minorHAnsi" w:cstheme="minorHAnsi"/>
            <w:color w:val="1155CC"/>
            <w:u w:val="single"/>
          </w:rPr>
          <w:t>http</w:t>
        </w:r>
      </w:hyperlink>
      <w:hyperlink r:id="rId135" w:history="1">
        <w:r w:rsidR="00A22E4B" w:rsidRPr="000139B8">
          <w:rPr>
            <w:rFonts w:asciiTheme="minorHAnsi" w:hAnsiTheme="minorHAnsi" w:cstheme="minorHAnsi"/>
            <w:color w:val="1155CC"/>
            <w:u w:val="single"/>
          </w:rPr>
          <w:t>://</w:t>
        </w:r>
      </w:hyperlink>
      <w:hyperlink r:id="rId136" w:history="1">
        <w:r w:rsidR="00A22E4B" w:rsidRPr="000139B8">
          <w:rPr>
            <w:rFonts w:asciiTheme="minorHAnsi" w:hAnsiTheme="minorHAnsi" w:cstheme="minorHAnsi"/>
            <w:color w:val="1155CC"/>
            <w:u w:val="single"/>
          </w:rPr>
          <w:t>kidsblogs</w:t>
        </w:r>
      </w:hyperlink>
      <w:hyperlink r:id="rId137" w:history="1">
        <w:r w:rsidR="00A22E4B" w:rsidRPr="000139B8">
          <w:rPr>
            <w:rFonts w:asciiTheme="minorHAnsi" w:hAnsiTheme="minorHAnsi" w:cstheme="minorHAnsi"/>
            <w:color w:val="1155CC"/>
            <w:u w:val="single"/>
          </w:rPr>
          <w:t>.</w:t>
        </w:r>
      </w:hyperlink>
      <w:hyperlink r:id="rId138" w:history="1">
        <w:r w:rsidR="00A22E4B" w:rsidRPr="000139B8">
          <w:rPr>
            <w:rFonts w:asciiTheme="minorHAnsi" w:hAnsiTheme="minorHAnsi" w:cstheme="minorHAnsi"/>
            <w:color w:val="1155CC"/>
            <w:u w:val="single"/>
          </w:rPr>
          <w:t>nationalgeographic</w:t>
        </w:r>
      </w:hyperlink>
      <w:hyperlink r:id="rId139" w:history="1">
        <w:r w:rsidR="00A22E4B" w:rsidRPr="000139B8">
          <w:rPr>
            <w:rFonts w:asciiTheme="minorHAnsi" w:hAnsiTheme="minorHAnsi" w:cstheme="minorHAnsi"/>
            <w:color w:val="1155CC"/>
            <w:u w:val="single"/>
          </w:rPr>
          <w:t>.</w:t>
        </w:r>
      </w:hyperlink>
      <w:hyperlink r:id="rId140" w:history="1">
        <w:proofErr w:type="gramStart"/>
        <w:r w:rsidR="00A22E4B" w:rsidRPr="000139B8">
          <w:rPr>
            <w:rFonts w:asciiTheme="minorHAnsi" w:hAnsiTheme="minorHAnsi" w:cstheme="minorHAnsi"/>
            <w:color w:val="1155CC"/>
            <w:u w:val="single"/>
          </w:rPr>
          <w:t>com</w:t>
        </w:r>
        <w:proofErr w:type="gramEnd"/>
      </w:hyperlink>
      <w:hyperlink r:id="rId141" w:history="1">
        <w:r w:rsidR="00A22E4B" w:rsidRPr="000139B8">
          <w:rPr>
            <w:rFonts w:asciiTheme="minorHAnsi" w:hAnsiTheme="minorHAnsi" w:cstheme="minorHAnsi"/>
            <w:color w:val="1155CC"/>
            <w:u w:val="single"/>
          </w:rPr>
          <w:t>/</w:t>
        </w:r>
      </w:hyperlink>
      <w:hyperlink r:id="rId142" w:history="1">
        <w:r w:rsidR="00A22E4B" w:rsidRPr="000139B8">
          <w:rPr>
            <w:rFonts w:asciiTheme="minorHAnsi" w:hAnsiTheme="minorHAnsi" w:cstheme="minorHAnsi"/>
            <w:color w:val="1155CC"/>
            <w:u w:val="single"/>
          </w:rPr>
          <w:t>blogs</w:t>
        </w:r>
      </w:hyperlink>
      <w:hyperlink r:id="rId143" w:history="1">
        <w:r w:rsidR="00A22E4B" w:rsidRPr="000139B8">
          <w:rPr>
            <w:rFonts w:asciiTheme="minorHAnsi" w:hAnsiTheme="minorHAnsi" w:cstheme="minorHAnsi"/>
            <w:color w:val="1155CC"/>
            <w:u w:val="single"/>
          </w:rPr>
          <w:t>/</w:t>
        </w:r>
      </w:hyperlink>
      <w:r w:rsidR="00A22E4B" w:rsidRPr="000139B8">
        <w:rPr>
          <w:rFonts w:asciiTheme="minorHAnsi" w:hAnsiTheme="minorHAnsi" w:cstheme="minorHAnsi"/>
        </w:rPr>
        <w:t xml:space="preserve"> </w:t>
      </w:r>
    </w:p>
    <w:p w14:paraId="2BF65435"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144" w:history="1">
        <w:r w:rsidRPr="000139B8">
          <w:rPr>
            <w:rFonts w:asciiTheme="minorHAnsi" w:hAnsiTheme="minorHAnsi" w:cstheme="minorHAnsi"/>
            <w:color w:val="1155CC"/>
            <w:u w:val="single"/>
          </w:rPr>
          <w:t>http</w:t>
        </w:r>
      </w:hyperlink>
      <w:hyperlink r:id="rId145" w:history="1">
        <w:r w:rsidRPr="000139B8">
          <w:rPr>
            <w:rFonts w:asciiTheme="minorHAnsi" w:hAnsiTheme="minorHAnsi" w:cstheme="minorHAnsi"/>
            <w:color w:val="1155CC"/>
            <w:u w:val="single"/>
          </w:rPr>
          <w:t>://</w:t>
        </w:r>
      </w:hyperlink>
      <w:hyperlink r:id="rId146" w:history="1">
        <w:r w:rsidRPr="000139B8">
          <w:rPr>
            <w:rFonts w:asciiTheme="minorHAnsi" w:hAnsiTheme="minorHAnsi" w:cstheme="minorHAnsi"/>
            <w:color w:val="1155CC"/>
            <w:u w:val="single"/>
          </w:rPr>
          <w:t>washingtonscienceblog</w:t>
        </w:r>
      </w:hyperlink>
      <w:hyperlink r:id="rId147" w:history="1">
        <w:r w:rsidRPr="000139B8">
          <w:rPr>
            <w:rFonts w:asciiTheme="minorHAnsi" w:hAnsiTheme="minorHAnsi" w:cstheme="minorHAnsi"/>
            <w:color w:val="1155CC"/>
            <w:u w:val="single"/>
          </w:rPr>
          <w:t>.</w:t>
        </w:r>
      </w:hyperlink>
      <w:hyperlink r:id="rId148" w:history="1">
        <w:r w:rsidRPr="000139B8">
          <w:rPr>
            <w:rFonts w:asciiTheme="minorHAnsi" w:hAnsiTheme="minorHAnsi" w:cstheme="minorHAnsi"/>
            <w:color w:val="1155CC"/>
            <w:u w:val="single"/>
          </w:rPr>
          <w:t>blogspot</w:t>
        </w:r>
      </w:hyperlink>
      <w:hyperlink r:id="rId149" w:history="1">
        <w:r w:rsidRPr="000139B8">
          <w:rPr>
            <w:rFonts w:asciiTheme="minorHAnsi" w:hAnsiTheme="minorHAnsi" w:cstheme="minorHAnsi"/>
            <w:color w:val="1155CC"/>
            <w:u w:val="single"/>
          </w:rPr>
          <w:t>.</w:t>
        </w:r>
      </w:hyperlink>
      <w:hyperlink r:id="rId150" w:history="1">
        <w:r w:rsidRPr="000139B8">
          <w:rPr>
            <w:rFonts w:asciiTheme="minorHAnsi" w:hAnsiTheme="minorHAnsi" w:cstheme="minorHAnsi"/>
            <w:color w:val="1155CC"/>
            <w:u w:val="single"/>
          </w:rPr>
          <w:t>ca</w:t>
        </w:r>
      </w:hyperlink>
      <w:hyperlink r:id="rId151" w:history="1">
        <w:r w:rsidRPr="000139B8">
          <w:rPr>
            <w:rFonts w:asciiTheme="minorHAnsi" w:hAnsiTheme="minorHAnsi" w:cstheme="minorHAnsi"/>
            <w:color w:val="1155CC"/>
            <w:u w:val="single"/>
          </w:rPr>
          <w:t>/</w:t>
        </w:r>
      </w:hyperlink>
    </w:p>
    <w:p w14:paraId="24093C83"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152" w:history="1">
        <w:r w:rsidRPr="000139B8">
          <w:rPr>
            <w:rFonts w:asciiTheme="minorHAnsi" w:hAnsiTheme="minorHAnsi" w:cstheme="minorHAnsi"/>
            <w:color w:val="1155CC"/>
            <w:u w:val="single"/>
          </w:rPr>
          <w:t>http</w:t>
        </w:r>
      </w:hyperlink>
      <w:hyperlink r:id="rId153" w:history="1">
        <w:r w:rsidRPr="000139B8">
          <w:rPr>
            <w:rFonts w:asciiTheme="minorHAnsi" w:hAnsiTheme="minorHAnsi" w:cstheme="minorHAnsi"/>
            <w:color w:val="1155CC"/>
            <w:u w:val="single"/>
          </w:rPr>
          <w:t>://</w:t>
        </w:r>
      </w:hyperlink>
      <w:hyperlink r:id="rId154" w:history="1">
        <w:r w:rsidRPr="000139B8">
          <w:rPr>
            <w:rFonts w:asciiTheme="minorHAnsi" w:hAnsiTheme="minorHAnsi" w:cstheme="minorHAnsi"/>
            <w:color w:val="1155CC"/>
            <w:u w:val="single"/>
          </w:rPr>
          <w:t>www</w:t>
        </w:r>
      </w:hyperlink>
      <w:hyperlink r:id="rId155" w:history="1">
        <w:r w:rsidRPr="000139B8">
          <w:rPr>
            <w:rFonts w:asciiTheme="minorHAnsi" w:hAnsiTheme="minorHAnsi" w:cstheme="minorHAnsi"/>
            <w:color w:val="1155CC"/>
            <w:u w:val="single"/>
          </w:rPr>
          <w:t>.</w:t>
        </w:r>
      </w:hyperlink>
      <w:hyperlink r:id="rId156" w:history="1">
        <w:r w:rsidRPr="000139B8">
          <w:rPr>
            <w:rFonts w:asciiTheme="minorHAnsi" w:hAnsiTheme="minorHAnsi" w:cstheme="minorHAnsi"/>
            <w:color w:val="1155CC"/>
            <w:u w:val="single"/>
          </w:rPr>
          <w:t>studentsoftheworld</w:t>
        </w:r>
      </w:hyperlink>
      <w:hyperlink r:id="rId157" w:history="1">
        <w:r w:rsidRPr="000139B8">
          <w:rPr>
            <w:rFonts w:asciiTheme="minorHAnsi" w:hAnsiTheme="minorHAnsi" w:cstheme="minorHAnsi"/>
            <w:color w:val="1155CC"/>
            <w:u w:val="single"/>
          </w:rPr>
          <w:t>.</w:t>
        </w:r>
      </w:hyperlink>
      <w:hyperlink r:id="rId158" w:history="1">
        <w:r w:rsidRPr="000139B8">
          <w:rPr>
            <w:rFonts w:asciiTheme="minorHAnsi" w:hAnsiTheme="minorHAnsi" w:cstheme="minorHAnsi"/>
            <w:color w:val="1155CC"/>
            <w:u w:val="single"/>
          </w:rPr>
          <w:t>info</w:t>
        </w:r>
      </w:hyperlink>
      <w:hyperlink r:id="rId159" w:history="1">
        <w:r w:rsidRPr="000139B8">
          <w:rPr>
            <w:rFonts w:asciiTheme="minorHAnsi" w:hAnsiTheme="minorHAnsi" w:cstheme="minorHAnsi"/>
            <w:color w:val="1155CC"/>
            <w:u w:val="single"/>
          </w:rPr>
          <w:t>/</w:t>
        </w:r>
      </w:hyperlink>
      <w:hyperlink r:id="rId160" w:history="1">
        <w:r w:rsidRPr="000139B8">
          <w:rPr>
            <w:rFonts w:asciiTheme="minorHAnsi" w:hAnsiTheme="minorHAnsi" w:cstheme="minorHAnsi"/>
            <w:color w:val="1155CC"/>
            <w:u w:val="single"/>
          </w:rPr>
          <w:t>sites</w:t>
        </w:r>
      </w:hyperlink>
      <w:hyperlink r:id="rId161" w:history="1">
        <w:r w:rsidRPr="000139B8">
          <w:rPr>
            <w:rFonts w:asciiTheme="minorHAnsi" w:hAnsiTheme="minorHAnsi" w:cstheme="minorHAnsi"/>
            <w:color w:val="1155CC"/>
            <w:u w:val="single"/>
          </w:rPr>
          <w:t>/</w:t>
        </w:r>
      </w:hyperlink>
      <w:hyperlink r:id="rId162" w:history="1">
        <w:r w:rsidRPr="000139B8">
          <w:rPr>
            <w:rFonts w:asciiTheme="minorHAnsi" w:hAnsiTheme="minorHAnsi" w:cstheme="minorHAnsi"/>
            <w:color w:val="1155CC"/>
            <w:u w:val="single"/>
          </w:rPr>
          <w:t>pages</w:t>
        </w:r>
      </w:hyperlink>
      <w:hyperlink r:id="rId163" w:history="1">
        <w:r w:rsidRPr="000139B8">
          <w:rPr>
            <w:rFonts w:asciiTheme="minorHAnsi" w:hAnsiTheme="minorHAnsi" w:cstheme="minorHAnsi"/>
            <w:color w:val="1155CC"/>
            <w:u w:val="single"/>
          </w:rPr>
          <w:t>.</w:t>
        </w:r>
      </w:hyperlink>
      <w:hyperlink r:id="rId164" w:history="1">
        <w:proofErr w:type="gramStart"/>
        <w:r w:rsidRPr="000139B8">
          <w:rPr>
            <w:rFonts w:asciiTheme="minorHAnsi" w:hAnsiTheme="minorHAnsi" w:cstheme="minorHAnsi"/>
            <w:color w:val="1155CC"/>
            <w:u w:val="single"/>
          </w:rPr>
          <w:t>php</w:t>
        </w:r>
        <w:proofErr w:type="gramEnd"/>
      </w:hyperlink>
    </w:p>
    <w:p w14:paraId="11633D77"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165" w:history="1">
        <w:r w:rsidRPr="000139B8">
          <w:rPr>
            <w:rFonts w:asciiTheme="minorHAnsi" w:hAnsiTheme="minorHAnsi" w:cstheme="minorHAnsi"/>
            <w:color w:val="1155CC"/>
            <w:u w:val="single"/>
          </w:rPr>
          <w:t>http</w:t>
        </w:r>
      </w:hyperlink>
      <w:hyperlink r:id="rId166" w:history="1">
        <w:r w:rsidRPr="000139B8">
          <w:rPr>
            <w:rFonts w:asciiTheme="minorHAnsi" w:hAnsiTheme="minorHAnsi" w:cstheme="minorHAnsi"/>
            <w:color w:val="1155CC"/>
            <w:u w:val="single"/>
          </w:rPr>
          <w:t>://</w:t>
        </w:r>
      </w:hyperlink>
      <w:hyperlink r:id="rId167" w:history="1">
        <w:r w:rsidRPr="000139B8">
          <w:rPr>
            <w:rFonts w:asciiTheme="minorHAnsi" w:hAnsiTheme="minorHAnsi" w:cstheme="minorHAnsi"/>
            <w:color w:val="1155CC"/>
            <w:u w:val="single"/>
          </w:rPr>
          <w:t>www</w:t>
        </w:r>
      </w:hyperlink>
      <w:hyperlink r:id="rId168" w:history="1">
        <w:r w:rsidRPr="000139B8">
          <w:rPr>
            <w:rFonts w:asciiTheme="minorHAnsi" w:hAnsiTheme="minorHAnsi" w:cstheme="minorHAnsi"/>
            <w:color w:val="1155CC"/>
            <w:u w:val="single"/>
          </w:rPr>
          <w:t>.</w:t>
        </w:r>
      </w:hyperlink>
      <w:hyperlink r:id="rId169" w:history="1">
        <w:r w:rsidRPr="000139B8">
          <w:rPr>
            <w:rFonts w:asciiTheme="minorHAnsi" w:hAnsiTheme="minorHAnsi" w:cstheme="minorHAnsi"/>
            <w:color w:val="1155CC"/>
            <w:u w:val="single"/>
          </w:rPr>
          <w:t>onlineschools</w:t>
        </w:r>
      </w:hyperlink>
      <w:hyperlink r:id="rId170" w:history="1">
        <w:r w:rsidRPr="000139B8">
          <w:rPr>
            <w:rFonts w:asciiTheme="minorHAnsi" w:hAnsiTheme="minorHAnsi" w:cstheme="minorHAnsi"/>
            <w:color w:val="1155CC"/>
            <w:u w:val="single"/>
          </w:rPr>
          <w:t>.</w:t>
        </w:r>
      </w:hyperlink>
      <w:hyperlink r:id="rId171" w:history="1">
        <w:proofErr w:type="gramStart"/>
        <w:r w:rsidRPr="000139B8">
          <w:rPr>
            <w:rFonts w:asciiTheme="minorHAnsi" w:hAnsiTheme="minorHAnsi" w:cstheme="minorHAnsi"/>
            <w:color w:val="1155CC"/>
            <w:u w:val="single"/>
          </w:rPr>
          <w:t>org</w:t>
        </w:r>
        <w:proofErr w:type="gramEnd"/>
      </w:hyperlink>
      <w:hyperlink r:id="rId172" w:history="1">
        <w:r w:rsidRPr="000139B8">
          <w:rPr>
            <w:rFonts w:asciiTheme="minorHAnsi" w:hAnsiTheme="minorHAnsi" w:cstheme="minorHAnsi"/>
            <w:color w:val="1155CC"/>
            <w:u w:val="single"/>
          </w:rPr>
          <w:t>/</w:t>
        </w:r>
      </w:hyperlink>
      <w:hyperlink r:id="rId173" w:history="1">
        <w:r w:rsidRPr="000139B8">
          <w:rPr>
            <w:rFonts w:asciiTheme="minorHAnsi" w:hAnsiTheme="minorHAnsi" w:cstheme="minorHAnsi"/>
            <w:color w:val="1155CC"/>
            <w:u w:val="single"/>
          </w:rPr>
          <w:t>study</w:t>
        </w:r>
      </w:hyperlink>
      <w:hyperlink r:id="rId174" w:history="1">
        <w:r w:rsidRPr="000139B8">
          <w:rPr>
            <w:rFonts w:asciiTheme="minorHAnsi" w:hAnsiTheme="minorHAnsi" w:cstheme="minorHAnsi"/>
            <w:color w:val="1155CC"/>
            <w:u w:val="single"/>
          </w:rPr>
          <w:t>-</w:t>
        </w:r>
      </w:hyperlink>
      <w:hyperlink r:id="rId175" w:history="1">
        <w:r w:rsidRPr="000139B8">
          <w:rPr>
            <w:rFonts w:asciiTheme="minorHAnsi" w:hAnsiTheme="minorHAnsi" w:cstheme="minorHAnsi"/>
            <w:color w:val="1155CC"/>
            <w:u w:val="single"/>
          </w:rPr>
          <w:t>hall</w:t>
        </w:r>
      </w:hyperlink>
      <w:hyperlink r:id="rId176" w:history="1">
        <w:r w:rsidRPr="000139B8">
          <w:rPr>
            <w:rFonts w:asciiTheme="minorHAnsi" w:hAnsiTheme="minorHAnsi" w:cstheme="minorHAnsi"/>
            <w:color w:val="1155CC"/>
            <w:u w:val="single"/>
          </w:rPr>
          <w:t>/100-</w:t>
        </w:r>
      </w:hyperlink>
      <w:hyperlink r:id="rId177" w:history="1">
        <w:r w:rsidRPr="000139B8">
          <w:rPr>
            <w:rFonts w:asciiTheme="minorHAnsi" w:hAnsiTheme="minorHAnsi" w:cstheme="minorHAnsi"/>
            <w:color w:val="1155CC"/>
            <w:u w:val="single"/>
          </w:rPr>
          <w:t>best</w:t>
        </w:r>
      </w:hyperlink>
      <w:hyperlink r:id="rId178" w:history="1">
        <w:r w:rsidRPr="000139B8">
          <w:rPr>
            <w:rFonts w:asciiTheme="minorHAnsi" w:hAnsiTheme="minorHAnsi" w:cstheme="minorHAnsi"/>
            <w:color w:val="1155CC"/>
            <w:u w:val="single"/>
          </w:rPr>
          <w:t>-</w:t>
        </w:r>
      </w:hyperlink>
      <w:hyperlink r:id="rId179" w:history="1">
        <w:r w:rsidRPr="000139B8">
          <w:rPr>
            <w:rFonts w:asciiTheme="minorHAnsi" w:hAnsiTheme="minorHAnsi" w:cstheme="minorHAnsi"/>
            <w:color w:val="1155CC"/>
            <w:u w:val="single"/>
          </w:rPr>
          <w:t>book</w:t>
        </w:r>
      </w:hyperlink>
      <w:hyperlink r:id="rId180" w:history="1">
        <w:r w:rsidRPr="000139B8">
          <w:rPr>
            <w:rFonts w:asciiTheme="minorHAnsi" w:hAnsiTheme="minorHAnsi" w:cstheme="minorHAnsi"/>
            <w:color w:val="1155CC"/>
            <w:u w:val="single"/>
          </w:rPr>
          <w:t>-</w:t>
        </w:r>
      </w:hyperlink>
      <w:hyperlink r:id="rId181" w:history="1">
        <w:r w:rsidRPr="000139B8">
          <w:rPr>
            <w:rFonts w:asciiTheme="minorHAnsi" w:hAnsiTheme="minorHAnsi" w:cstheme="minorHAnsi"/>
            <w:color w:val="1155CC"/>
            <w:u w:val="single"/>
          </w:rPr>
          <w:t>blogs</w:t>
        </w:r>
      </w:hyperlink>
      <w:hyperlink r:id="rId182" w:history="1">
        <w:r w:rsidRPr="000139B8">
          <w:rPr>
            <w:rFonts w:asciiTheme="minorHAnsi" w:hAnsiTheme="minorHAnsi" w:cstheme="minorHAnsi"/>
            <w:color w:val="1155CC"/>
            <w:u w:val="single"/>
          </w:rPr>
          <w:t>-</w:t>
        </w:r>
      </w:hyperlink>
      <w:hyperlink r:id="rId183" w:history="1">
        <w:r w:rsidRPr="000139B8">
          <w:rPr>
            <w:rFonts w:asciiTheme="minorHAnsi" w:hAnsiTheme="minorHAnsi" w:cstheme="minorHAnsi"/>
            <w:color w:val="1155CC"/>
            <w:u w:val="single"/>
          </w:rPr>
          <w:t>for</w:t>
        </w:r>
      </w:hyperlink>
      <w:hyperlink r:id="rId184" w:history="1">
        <w:r w:rsidRPr="000139B8">
          <w:rPr>
            <w:rFonts w:asciiTheme="minorHAnsi" w:hAnsiTheme="minorHAnsi" w:cstheme="minorHAnsi"/>
            <w:color w:val="1155CC"/>
            <w:u w:val="single"/>
          </w:rPr>
          <w:t>-</w:t>
        </w:r>
      </w:hyperlink>
      <w:hyperlink r:id="rId185" w:history="1">
        <w:r w:rsidRPr="000139B8">
          <w:rPr>
            <w:rFonts w:asciiTheme="minorHAnsi" w:hAnsiTheme="minorHAnsi" w:cstheme="minorHAnsi"/>
            <w:color w:val="1155CC"/>
            <w:u w:val="single"/>
          </w:rPr>
          <w:t>kids</w:t>
        </w:r>
      </w:hyperlink>
      <w:hyperlink r:id="rId186" w:history="1">
        <w:r w:rsidRPr="000139B8">
          <w:rPr>
            <w:rFonts w:asciiTheme="minorHAnsi" w:hAnsiTheme="minorHAnsi" w:cstheme="minorHAnsi"/>
            <w:color w:val="1155CC"/>
            <w:u w:val="single"/>
          </w:rPr>
          <w:t>-</w:t>
        </w:r>
      </w:hyperlink>
      <w:hyperlink r:id="rId187" w:history="1">
        <w:r w:rsidRPr="000139B8">
          <w:rPr>
            <w:rFonts w:asciiTheme="minorHAnsi" w:hAnsiTheme="minorHAnsi" w:cstheme="minorHAnsi"/>
            <w:color w:val="1155CC"/>
            <w:u w:val="single"/>
          </w:rPr>
          <w:t>tweens</w:t>
        </w:r>
      </w:hyperlink>
      <w:hyperlink r:id="rId188" w:history="1">
        <w:r w:rsidRPr="000139B8">
          <w:rPr>
            <w:rFonts w:asciiTheme="minorHAnsi" w:hAnsiTheme="minorHAnsi" w:cstheme="minorHAnsi"/>
            <w:color w:val="1155CC"/>
            <w:u w:val="single"/>
          </w:rPr>
          <w:t>-</w:t>
        </w:r>
      </w:hyperlink>
      <w:hyperlink r:id="rId189" w:history="1">
        <w:r w:rsidRPr="000139B8">
          <w:rPr>
            <w:rFonts w:asciiTheme="minorHAnsi" w:hAnsiTheme="minorHAnsi" w:cstheme="minorHAnsi"/>
            <w:color w:val="1155CC"/>
            <w:u w:val="single"/>
          </w:rPr>
          <w:t>and</w:t>
        </w:r>
      </w:hyperlink>
      <w:hyperlink r:id="rId190" w:history="1">
        <w:r w:rsidRPr="000139B8">
          <w:rPr>
            <w:rFonts w:asciiTheme="minorHAnsi" w:hAnsiTheme="minorHAnsi" w:cstheme="minorHAnsi"/>
            <w:color w:val="1155CC"/>
            <w:u w:val="single"/>
          </w:rPr>
          <w:t>-</w:t>
        </w:r>
      </w:hyperlink>
      <w:hyperlink r:id="rId191" w:history="1">
        <w:r w:rsidRPr="000139B8">
          <w:rPr>
            <w:rFonts w:asciiTheme="minorHAnsi" w:hAnsiTheme="minorHAnsi" w:cstheme="minorHAnsi"/>
            <w:color w:val="1155CC"/>
            <w:u w:val="single"/>
          </w:rPr>
          <w:t>teens</w:t>
        </w:r>
      </w:hyperlink>
      <w:hyperlink r:id="rId192" w:history="1">
        <w:r w:rsidRPr="000139B8">
          <w:rPr>
            <w:rFonts w:asciiTheme="minorHAnsi" w:hAnsiTheme="minorHAnsi" w:cstheme="minorHAnsi"/>
            <w:color w:val="1155CC"/>
            <w:u w:val="single"/>
          </w:rPr>
          <w:t>/</w:t>
        </w:r>
      </w:hyperlink>
      <w:r w:rsidRPr="000139B8">
        <w:rPr>
          <w:rFonts w:asciiTheme="minorHAnsi" w:hAnsiTheme="minorHAnsi" w:cstheme="minorHAnsi"/>
        </w:rPr>
        <w:t xml:space="preserve"> </w:t>
      </w:r>
    </w:p>
    <w:p w14:paraId="2739C9D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F00D4C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DEFE5C9" w14:textId="77777777" w:rsidR="00A77B3E" w:rsidRPr="0060297D" w:rsidRDefault="00A22E4B">
      <w:pPr>
        <w:spacing w:line="240" w:lineRule="auto"/>
        <w:rPr>
          <w:rFonts w:asciiTheme="minorHAnsi" w:hAnsiTheme="minorHAnsi" w:cstheme="minorHAnsi"/>
          <w:b/>
        </w:rPr>
      </w:pPr>
      <w:r w:rsidRPr="0060297D">
        <w:rPr>
          <w:rFonts w:asciiTheme="minorHAnsi" w:hAnsiTheme="minorHAnsi" w:cstheme="minorHAnsi"/>
          <w:b/>
        </w:rPr>
        <w:t>Other questions to prompt students’ learning about blogs:</w:t>
      </w:r>
    </w:p>
    <w:p w14:paraId="474EFD8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C5FFB28" w14:textId="77777777" w:rsidR="00A77B3E" w:rsidRPr="0060297D" w:rsidRDefault="00A22E4B" w:rsidP="005F3891">
      <w:pPr>
        <w:pStyle w:val="ListParagraph"/>
        <w:numPr>
          <w:ilvl w:val="0"/>
          <w:numId w:val="25"/>
        </w:numPr>
        <w:spacing w:line="240" w:lineRule="auto"/>
        <w:rPr>
          <w:rFonts w:asciiTheme="minorHAnsi" w:hAnsiTheme="minorHAnsi" w:cstheme="minorHAnsi"/>
        </w:rPr>
      </w:pPr>
      <w:r w:rsidRPr="0060297D">
        <w:rPr>
          <w:rFonts w:asciiTheme="minorHAnsi" w:hAnsiTheme="minorHAnsi" w:cstheme="minorHAnsi"/>
        </w:rPr>
        <w:t>What blogs did you investigate?  What did you like about them?  What did you not like?</w:t>
      </w:r>
    </w:p>
    <w:p w14:paraId="4932F756" w14:textId="77777777" w:rsidR="00A77B3E" w:rsidRPr="0060297D" w:rsidRDefault="00A22E4B" w:rsidP="005F3891">
      <w:pPr>
        <w:pStyle w:val="ListParagraph"/>
        <w:numPr>
          <w:ilvl w:val="0"/>
          <w:numId w:val="25"/>
        </w:numPr>
        <w:spacing w:line="240" w:lineRule="auto"/>
        <w:rPr>
          <w:rFonts w:asciiTheme="minorHAnsi" w:hAnsiTheme="minorHAnsi" w:cstheme="minorHAnsi"/>
        </w:rPr>
      </w:pPr>
      <w:r w:rsidRPr="0060297D">
        <w:rPr>
          <w:rFonts w:asciiTheme="minorHAnsi" w:hAnsiTheme="minorHAnsi" w:cstheme="minorHAnsi"/>
        </w:rPr>
        <w:t xml:space="preserve">What are some </w:t>
      </w:r>
      <w:proofErr w:type="gramStart"/>
      <w:r w:rsidRPr="0060297D">
        <w:rPr>
          <w:rFonts w:asciiTheme="minorHAnsi" w:hAnsiTheme="minorHAnsi" w:cstheme="minorHAnsi"/>
        </w:rPr>
        <w:t>internet</w:t>
      </w:r>
      <w:proofErr w:type="gramEnd"/>
      <w:r w:rsidRPr="0060297D">
        <w:rPr>
          <w:rFonts w:asciiTheme="minorHAnsi" w:hAnsiTheme="minorHAnsi" w:cstheme="minorHAnsi"/>
        </w:rPr>
        <w:t xml:space="preserve"> safety issues we need to consider?</w:t>
      </w:r>
    </w:p>
    <w:p w14:paraId="434774DC" w14:textId="77777777" w:rsidR="00A77B3E" w:rsidRPr="0060297D" w:rsidRDefault="00A22E4B" w:rsidP="005F3891">
      <w:pPr>
        <w:pStyle w:val="ListParagraph"/>
        <w:numPr>
          <w:ilvl w:val="0"/>
          <w:numId w:val="25"/>
        </w:numPr>
        <w:spacing w:line="240" w:lineRule="auto"/>
        <w:rPr>
          <w:rFonts w:asciiTheme="minorHAnsi" w:hAnsiTheme="minorHAnsi" w:cstheme="minorHAnsi"/>
        </w:rPr>
      </w:pPr>
      <w:r w:rsidRPr="0060297D">
        <w:rPr>
          <w:rFonts w:asciiTheme="minorHAnsi" w:hAnsiTheme="minorHAnsi" w:cstheme="minorHAnsi"/>
        </w:rPr>
        <w:t>How are other social media (i</w:t>
      </w:r>
      <w:r w:rsidR="00683032" w:rsidRPr="0060297D">
        <w:rPr>
          <w:rFonts w:asciiTheme="minorHAnsi" w:hAnsiTheme="minorHAnsi" w:cstheme="minorHAnsi"/>
        </w:rPr>
        <w:t>.</w:t>
      </w:r>
      <w:r w:rsidRPr="0060297D">
        <w:rPr>
          <w:rFonts w:asciiTheme="minorHAnsi" w:hAnsiTheme="minorHAnsi" w:cstheme="minorHAnsi"/>
        </w:rPr>
        <w:t>e., wiki, twitter, etc.) integrated into the blogs?  How do they work within the blog?</w:t>
      </w:r>
    </w:p>
    <w:p w14:paraId="275AF4DD" w14:textId="77777777" w:rsidR="00A77B3E" w:rsidRPr="0060297D" w:rsidRDefault="00A22E4B" w:rsidP="005F3891">
      <w:pPr>
        <w:pStyle w:val="ListParagraph"/>
        <w:numPr>
          <w:ilvl w:val="0"/>
          <w:numId w:val="25"/>
        </w:numPr>
        <w:spacing w:line="240" w:lineRule="auto"/>
        <w:rPr>
          <w:rFonts w:asciiTheme="minorHAnsi" w:hAnsiTheme="minorHAnsi" w:cstheme="minorHAnsi"/>
        </w:rPr>
      </w:pPr>
      <w:r w:rsidRPr="0060297D">
        <w:rPr>
          <w:rFonts w:asciiTheme="minorHAnsi" w:hAnsiTheme="minorHAnsi" w:cstheme="minorHAnsi"/>
        </w:rPr>
        <w:t>What makes a good blog?</w:t>
      </w:r>
    </w:p>
    <w:p w14:paraId="67708D10" w14:textId="77777777" w:rsidR="00A77B3E" w:rsidRPr="0060297D" w:rsidRDefault="00A22E4B" w:rsidP="005F3891">
      <w:pPr>
        <w:pStyle w:val="ListParagraph"/>
        <w:numPr>
          <w:ilvl w:val="0"/>
          <w:numId w:val="25"/>
        </w:numPr>
        <w:spacing w:line="240" w:lineRule="auto"/>
        <w:rPr>
          <w:rFonts w:asciiTheme="minorHAnsi" w:hAnsiTheme="minorHAnsi" w:cstheme="minorHAnsi"/>
        </w:rPr>
      </w:pPr>
      <w:r w:rsidRPr="0060297D">
        <w:rPr>
          <w:rFonts w:asciiTheme="minorHAnsi" w:hAnsiTheme="minorHAnsi" w:cstheme="minorHAnsi"/>
        </w:rPr>
        <w:t>How might we ensure our blog is the best it can be?</w:t>
      </w:r>
    </w:p>
    <w:p w14:paraId="63E0834A" w14:textId="77777777" w:rsidR="00A77B3E" w:rsidRPr="0060297D" w:rsidRDefault="00A22E4B" w:rsidP="005F3891">
      <w:pPr>
        <w:pStyle w:val="ListParagraph"/>
        <w:numPr>
          <w:ilvl w:val="0"/>
          <w:numId w:val="25"/>
        </w:numPr>
        <w:spacing w:line="240" w:lineRule="auto"/>
        <w:rPr>
          <w:rFonts w:asciiTheme="minorHAnsi" w:hAnsiTheme="minorHAnsi" w:cstheme="minorHAnsi"/>
        </w:rPr>
      </w:pPr>
      <w:r w:rsidRPr="0060297D">
        <w:rPr>
          <w:rFonts w:asciiTheme="minorHAnsi" w:hAnsiTheme="minorHAnsi" w:cstheme="minorHAnsi"/>
        </w:rPr>
        <w:t>What might we include in a blog about Conservation of Energy and Resources?  How might we include our own learning?</w:t>
      </w:r>
    </w:p>
    <w:p w14:paraId="37199DFA" w14:textId="77777777" w:rsidR="00A77B3E" w:rsidRPr="0060297D" w:rsidRDefault="00A22E4B" w:rsidP="005F3891">
      <w:pPr>
        <w:pStyle w:val="ListParagraph"/>
        <w:numPr>
          <w:ilvl w:val="0"/>
          <w:numId w:val="25"/>
        </w:numPr>
        <w:spacing w:line="240" w:lineRule="auto"/>
        <w:rPr>
          <w:rFonts w:asciiTheme="minorHAnsi" w:hAnsiTheme="minorHAnsi" w:cstheme="minorHAnsi"/>
        </w:rPr>
      </w:pPr>
      <w:r w:rsidRPr="0060297D">
        <w:rPr>
          <w:rFonts w:asciiTheme="minorHAnsi" w:hAnsiTheme="minorHAnsi" w:cstheme="minorHAnsi"/>
        </w:rPr>
        <w:t>How might we organize our blog?</w:t>
      </w:r>
    </w:p>
    <w:p w14:paraId="6CCE4F77" w14:textId="77777777" w:rsidR="00A77B3E" w:rsidRPr="0060297D" w:rsidRDefault="00A22E4B" w:rsidP="005F3891">
      <w:pPr>
        <w:pStyle w:val="ListParagraph"/>
        <w:numPr>
          <w:ilvl w:val="0"/>
          <w:numId w:val="25"/>
        </w:numPr>
        <w:spacing w:line="240" w:lineRule="auto"/>
        <w:rPr>
          <w:rFonts w:asciiTheme="minorHAnsi" w:hAnsiTheme="minorHAnsi" w:cstheme="minorHAnsi"/>
        </w:rPr>
      </w:pPr>
      <w:r w:rsidRPr="0060297D">
        <w:rPr>
          <w:rFonts w:asciiTheme="minorHAnsi" w:hAnsiTheme="minorHAnsi" w:cstheme="minorHAnsi"/>
        </w:rPr>
        <w:t>Who will write and post our information?  How will we ensure our postings are of high quality?  What might be included?</w:t>
      </w:r>
    </w:p>
    <w:p w14:paraId="41CB8BA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8B9769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Ideas for blog postings can be generated.  Students should be reminded that the topics for the blog </w:t>
      </w:r>
      <w:proofErr w:type="gramStart"/>
      <w:r w:rsidRPr="000139B8">
        <w:rPr>
          <w:rFonts w:asciiTheme="minorHAnsi" w:hAnsiTheme="minorHAnsi" w:cstheme="minorHAnsi"/>
        </w:rPr>
        <w:t>may</w:t>
      </w:r>
      <w:proofErr w:type="gramEnd"/>
      <w:r w:rsidRPr="000139B8">
        <w:rPr>
          <w:rFonts w:asciiTheme="minorHAnsi" w:hAnsiTheme="minorHAnsi" w:cstheme="minorHAnsi"/>
        </w:rPr>
        <w:t xml:space="preserve"> very well change as the unit progresses.  Students can work in groups, partners or individually to craft and post a contribution throughout the unit.  All students should have opportunities to respond to the blog postings.</w:t>
      </w:r>
    </w:p>
    <w:p w14:paraId="3E07281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398EA45" w14:textId="77777777" w:rsidR="00A77B3E" w:rsidRPr="000139B8" w:rsidRDefault="00A22E4B">
      <w:pPr>
        <w:spacing w:line="240" w:lineRule="auto"/>
        <w:rPr>
          <w:rFonts w:asciiTheme="minorHAnsi" w:hAnsiTheme="minorHAnsi" w:cstheme="minorHAnsi"/>
        </w:rPr>
      </w:pPr>
      <w:r w:rsidRPr="0060297D">
        <w:rPr>
          <w:rFonts w:asciiTheme="minorHAnsi" w:hAnsiTheme="minorHAnsi" w:cstheme="minorHAnsi"/>
          <w:b/>
        </w:rPr>
        <w:t>Note</w:t>
      </w:r>
      <w:r w:rsidRPr="000139B8">
        <w:rPr>
          <w:rFonts w:asciiTheme="minorHAnsi" w:hAnsiTheme="minorHAnsi" w:cstheme="minorHAnsi"/>
        </w:rPr>
        <w:t>: Some boards have an internal blog system in place.  Investigate this in your board.  This may be the safest way to c</w:t>
      </w:r>
      <w:r w:rsidR="006E7D0D">
        <w:rPr>
          <w:rFonts w:asciiTheme="minorHAnsi" w:hAnsiTheme="minorHAnsi" w:cstheme="minorHAnsi"/>
        </w:rPr>
        <w:t xml:space="preserve">reate a blog </w:t>
      </w:r>
      <w:r w:rsidRPr="000139B8">
        <w:rPr>
          <w:rFonts w:asciiTheme="minorHAnsi" w:hAnsiTheme="minorHAnsi" w:cstheme="minorHAnsi"/>
        </w:rPr>
        <w:t xml:space="preserve">that is not open to the public.  If using a public blog site, ensure parameters are set up for students to be safe on the </w:t>
      </w:r>
      <w:proofErr w:type="gramStart"/>
      <w:r w:rsidRPr="000139B8">
        <w:rPr>
          <w:rFonts w:asciiTheme="minorHAnsi" w:hAnsiTheme="minorHAnsi" w:cstheme="minorHAnsi"/>
        </w:rPr>
        <w:t>internet</w:t>
      </w:r>
      <w:proofErr w:type="gramEnd"/>
      <w:r w:rsidRPr="000139B8">
        <w:rPr>
          <w:rFonts w:asciiTheme="minorHAnsi" w:hAnsiTheme="minorHAnsi" w:cstheme="minorHAnsi"/>
        </w:rPr>
        <w:t xml:space="preserve">. </w:t>
      </w:r>
    </w:p>
    <w:p w14:paraId="0C60279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FDBB37B" w14:textId="77777777" w:rsidR="00A77B3E" w:rsidRPr="0060297D" w:rsidRDefault="0060297D">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lastRenderedPageBreak/>
        <w:t>Connections</w:t>
      </w:r>
    </w:p>
    <w:p w14:paraId="0A81578B" w14:textId="77777777" w:rsidR="0060297D" w:rsidRPr="000139B8" w:rsidRDefault="0060297D">
      <w:pPr>
        <w:spacing w:line="240" w:lineRule="auto"/>
        <w:rPr>
          <w:rFonts w:asciiTheme="minorHAnsi" w:hAnsiTheme="minorHAnsi" w:cstheme="minorHAnsi"/>
          <w:b/>
          <w:bCs/>
        </w:rPr>
      </w:pPr>
    </w:p>
    <w:p w14:paraId="1F082B84"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Assessment</w:t>
      </w:r>
    </w:p>
    <w:p w14:paraId="177A2D6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52BFEE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There is a great deal of evidence of learning that can be obtained through this </w:t>
      </w:r>
      <w:r w:rsidR="00736E22" w:rsidRPr="000139B8">
        <w:rPr>
          <w:rFonts w:asciiTheme="minorHAnsi" w:hAnsiTheme="minorHAnsi" w:cstheme="minorHAnsi"/>
        </w:rPr>
        <w:t>ongoing</w:t>
      </w:r>
      <w:r w:rsidRPr="000139B8">
        <w:rPr>
          <w:rFonts w:asciiTheme="minorHAnsi" w:hAnsiTheme="minorHAnsi" w:cstheme="minorHAnsi"/>
        </w:rPr>
        <w:t xml:space="preserve"> blog section.  Students are able to highlight what they know and what they learned as the unit unfolds.  Teachers can take the information about how students respond to articles, news</w:t>
      </w:r>
      <w:r w:rsidR="00683032">
        <w:rPr>
          <w:rFonts w:asciiTheme="minorHAnsi" w:hAnsiTheme="minorHAnsi" w:cstheme="minorHAnsi"/>
        </w:rPr>
        <w:t>,</w:t>
      </w:r>
      <w:r w:rsidRPr="000139B8">
        <w:rPr>
          <w:rFonts w:asciiTheme="minorHAnsi" w:hAnsiTheme="minorHAnsi" w:cstheme="minorHAnsi"/>
        </w:rPr>
        <w:t xml:space="preserve"> and other postings in order to determine what students are able to connect to and what misconceptions they may still have.</w:t>
      </w:r>
    </w:p>
    <w:p w14:paraId="43DF2994"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34AF30C" w14:textId="77777777" w:rsidR="00B51512" w:rsidRDefault="00B51512">
      <w:pPr>
        <w:spacing w:line="240" w:lineRule="auto"/>
        <w:rPr>
          <w:rFonts w:asciiTheme="minorHAnsi" w:hAnsiTheme="minorHAnsi" w:cstheme="minorHAnsi"/>
        </w:rPr>
      </w:pPr>
    </w:p>
    <w:p w14:paraId="4D5AFCDC"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Differentiated Instruction</w:t>
      </w:r>
    </w:p>
    <w:p w14:paraId="36A3542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2E0E411" w14:textId="77777777" w:rsidR="00A77B3E" w:rsidRDefault="00A22E4B" w:rsidP="0060297D">
      <w:pPr>
        <w:spacing w:line="240" w:lineRule="auto"/>
        <w:rPr>
          <w:rFonts w:asciiTheme="minorHAnsi" w:hAnsiTheme="minorHAnsi" w:cstheme="minorHAnsi"/>
        </w:rPr>
      </w:pPr>
      <w:r w:rsidRPr="0060297D">
        <w:rPr>
          <w:rFonts w:asciiTheme="minorHAnsi" w:hAnsiTheme="minorHAnsi" w:cstheme="minorHAnsi"/>
        </w:rPr>
        <w:t>Different students can play different parts in the creation of the blog.  Ensure students are able to be successful in the role they have taken on in this venture.</w:t>
      </w:r>
    </w:p>
    <w:p w14:paraId="789A2FF9" w14:textId="77777777" w:rsidR="0060297D" w:rsidRPr="0060297D" w:rsidRDefault="0060297D" w:rsidP="0060297D">
      <w:pPr>
        <w:spacing w:line="240" w:lineRule="auto"/>
        <w:rPr>
          <w:rFonts w:asciiTheme="minorHAnsi" w:hAnsiTheme="minorHAnsi" w:cstheme="minorHAnsi"/>
        </w:rPr>
      </w:pPr>
    </w:p>
    <w:p w14:paraId="4E2F4E74" w14:textId="77777777" w:rsidR="00A77B3E" w:rsidRDefault="00A22E4B" w:rsidP="0060297D">
      <w:pPr>
        <w:spacing w:line="240" w:lineRule="auto"/>
        <w:rPr>
          <w:rFonts w:asciiTheme="minorHAnsi" w:hAnsiTheme="minorHAnsi" w:cstheme="minorHAnsi"/>
        </w:rPr>
      </w:pPr>
      <w:r w:rsidRPr="0060297D">
        <w:rPr>
          <w:rFonts w:asciiTheme="minorHAnsi" w:hAnsiTheme="minorHAnsi" w:cstheme="minorHAnsi"/>
        </w:rPr>
        <w:t>Some students may be very successful as photographer</w:t>
      </w:r>
      <w:r w:rsidR="00683032" w:rsidRPr="0060297D">
        <w:rPr>
          <w:rFonts w:asciiTheme="minorHAnsi" w:hAnsiTheme="minorHAnsi" w:cstheme="minorHAnsi"/>
        </w:rPr>
        <w:t>s</w:t>
      </w:r>
      <w:r w:rsidRPr="0060297D">
        <w:rPr>
          <w:rFonts w:asciiTheme="minorHAnsi" w:hAnsiTheme="minorHAnsi" w:cstheme="minorHAnsi"/>
        </w:rPr>
        <w:t xml:space="preserve"> or creating summaries of learning, while others may be able to provide more detail and in depth articles.  Some students may have an aptitude for technological aspects of the blog.  A wide variety of postings will make the blog more interesting.</w:t>
      </w:r>
    </w:p>
    <w:p w14:paraId="07E1A0AB" w14:textId="77777777" w:rsidR="0060297D" w:rsidRPr="0060297D" w:rsidRDefault="0060297D" w:rsidP="0060297D">
      <w:pPr>
        <w:spacing w:line="240" w:lineRule="auto"/>
        <w:rPr>
          <w:rFonts w:asciiTheme="minorHAnsi" w:hAnsiTheme="minorHAnsi" w:cstheme="minorHAnsi"/>
        </w:rPr>
      </w:pPr>
    </w:p>
    <w:p w14:paraId="75DD8281" w14:textId="77777777" w:rsidR="00A77B3E" w:rsidRPr="0060297D" w:rsidRDefault="00A22E4B" w:rsidP="0060297D">
      <w:pPr>
        <w:spacing w:line="240" w:lineRule="auto"/>
        <w:rPr>
          <w:rFonts w:asciiTheme="minorHAnsi" w:hAnsiTheme="minorHAnsi" w:cstheme="minorHAnsi"/>
        </w:rPr>
      </w:pPr>
      <w:r w:rsidRPr="0060297D">
        <w:rPr>
          <w:rFonts w:asciiTheme="minorHAnsi" w:hAnsiTheme="minorHAnsi" w:cstheme="minorHAnsi"/>
        </w:rPr>
        <w:t>Peer, self</w:t>
      </w:r>
      <w:r w:rsidR="00683032" w:rsidRPr="0060297D">
        <w:rPr>
          <w:rFonts w:asciiTheme="minorHAnsi" w:hAnsiTheme="minorHAnsi" w:cstheme="minorHAnsi"/>
        </w:rPr>
        <w:t>,</w:t>
      </w:r>
      <w:r w:rsidRPr="0060297D">
        <w:rPr>
          <w:rFonts w:asciiTheme="minorHAnsi" w:hAnsiTheme="minorHAnsi" w:cstheme="minorHAnsi"/>
        </w:rPr>
        <w:t xml:space="preserve"> and teacher feedback is crucial to creating high quality articles, news briefs, opinion</w:t>
      </w:r>
      <w:r w:rsidR="00BC4FDA" w:rsidRPr="0060297D">
        <w:rPr>
          <w:rFonts w:asciiTheme="minorHAnsi" w:hAnsiTheme="minorHAnsi" w:cstheme="minorHAnsi"/>
        </w:rPr>
        <w:t>,</w:t>
      </w:r>
      <w:r w:rsidRPr="0060297D">
        <w:rPr>
          <w:rFonts w:asciiTheme="minorHAnsi" w:hAnsiTheme="minorHAnsi" w:cstheme="minorHAnsi"/>
        </w:rPr>
        <w:t xml:space="preserve"> and reflection pieces to post in the blog.</w:t>
      </w:r>
    </w:p>
    <w:p w14:paraId="4DE48C84" w14:textId="77777777" w:rsidR="006E7D0D" w:rsidRDefault="006E7D0D">
      <w:pPr>
        <w:spacing w:line="240" w:lineRule="auto"/>
        <w:rPr>
          <w:rFonts w:asciiTheme="minorHAnsi" w:hAnsiTheme="minorHAnsi" w:cstheme="minorHAnsi"/>
        </w:rPr>
      </w:pPr>
    </w:p>
    <w:p w14:paraId="53EF9552" w14:textId="77777777" w:rsidR="00A77B3E" w:rsidRPr="00357AD7" w:rsidRDefault="0060297D">
      <w:pPr>
        <w:spacing w:line="240" w:lineRule="auto"/>
        <w:rPr>
          <w:rFonts w:asciiTheme="minorHAnsi" w:hAnsiTheme="minorHAnsi" w:cstheme="minorHAnsi"/>
        </w:rPr>
      </w:pPr>
      <w:r w:rsidRPr="0060297D">
        <w:rPr>
          <w:rFonts w:asciiTheme="minorHAnsi" w:hAnsiTheme="minorHAnsi" w:cstheme="minorHAnsi"/>
          <w:b/>
          <w:bCs/>
          <w:sz w:val="28"/>
          <w:szCs w:val="28"/>
        </w:rPr>
        <w:t>Action</w:t>
      </w:r>
    </w:p>
    <w:p w14:paraId="29403DD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09011E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This activity should occur throughout the unit and be an ongoing building of the learning, thinking</w:t>
      </w:r>
      <w:r w:rsidR="00683032">
        <w:rPr>
          <w:rFonts w:asciiTheme="minorHAnsi" w:hAnsiTheme="minorHAnsi" w:cstheme="minorHAnsi"/>
        </w:rPr>
        <w:t>,</w:t>
      </w:r>
      <w:r w:rsidRPr="000139B8">
        <w:rPr>
          <w:rFonts w:asciiTheme="minorHAnsi" w:hAnsiTheme="minorHAnsi" w:cstheme="minorHAnsi"/>
        </w:rPr>
        <w:t xml:space="preserve"> and application of th</w:t>
      </w:r>
      <w:r w:rsidR="00D9417E">
        <w:rPr>
          <w:rFonts w:asciiTheme="minorHAnsi" w:hAnsiTheme="minorHAnsi" w:cstheme="minorHAnsi"/>
        </w:rPr>
        <w:t>e learning to a blog site.  S</w:t>
      </w:r>
      <w:r w:rsidRPr="000139B8">
        <w:rPr>
          <w:rFonts w:asciiTheme="minorHAnsi" w:hAnsiTheme="minorHAnsi" w:cstheme="minorHAnsi"/>
        </w:rPr>
        <w:t>ome helpful sites</w:t>
      </w:r>
      <w:r w:rsidR="00D9417E">
        <w:rPr>
          <w:rFonts w:asciiTheme="minorHAnsi" w:hAnsiTheme="minorHAnsi" w:cstheme="minorHAnsi"/>
        </w:rPr>
        <w:t xml:space="preserve"> are</w:t>
      </w:r>
      <w:r w:rsidRPr="000139B8">
        <w:rPr>
          <w:rFonts w:asciiTheme="minorHAnsi" w:hAnsiTheme="minorHAnsi" w:cstheme="minorHAnsi"/>
        </w:rPr>
        <w:t xml:space="preserve"> listed below that can help the class set up their own blog site.</w:t>
      </w:r>
    </w:p>
    <w:p w14:paraId="520CA83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A9ED84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Once students have compiled the list of what they want in their own blogging site, decisions can be made about who will take digital pictures to support the articles being </w:t>
      </w:r>
      <w:proofErr w:type="gramStart"/>
      <w:r w:rsidRPr="000139B8">
        <w:rPr>
          <w:rFonts w:asciiTheme="minorHAnsi" w:hAnsiTheme="minorHAnsi" w:cstheme="minorHAnsi"/>
        </w:rPr>
        <w:t>posted ,</w:t>
      </w:r>
      <w:proofErr w:type="gramEnd"/>
      <w:r w:rsidRPr="000139B8">
        <w:rPr>
          <w:rFonts w:asciiTheme="minorHAnsi" w:hAnsiTheme="minorHAnsi" w:cstheme="minorHAnsi"/>
        </w:rPr>
        <w:t xml:space="preserve"> who will post the first and subsequent articles, and what types of articles will be posted.  It is suggested that a variety of articles that highlight the learning experiences that are taking place during this unit, as well as actual information about the Conservation of Energy</w:t>
      </w:r>
      <w:r w:rsidR="00683032">
        <w:rPr>
          <w:rFonts w:asciiTheme="minorHAnsi" w:hAnsiTheme="minorHAnsi" w:cstheme="minorHAnsi"/>
        </w:rPr>
        <w:t>,</w:t>
      </w:r>
      <w:r w:rsidRPr="000139B8">
        <w:rPr>
          <w:rFonts w:asciiTheme="minorHAnsi" w:hAnsiTheme="minorHAnsi" w:cstheme="minorHAnsi"/>
        </w:rPr>
        <w:t xml:space="preserve"> be posted.  Students should also be given the opportunity throughout the unit to respond to different articles posted on the blog. </w:t>
      </w:r>
    </w:p>
    <w:p w14:paraId="4ADC8E8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A55F19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All students should have a part in the creation of the blog, but perhaps the teacher can facilitate which students take on which activities related to the blog to ensure that the blog is of high quality and that all students are successful with the endeavo</w:t>
      </w:r>
      <w:r w:rsidR="00683032">
        <w:rPr>
          <w:rFonts w:asciiTheme="minorHAnsi" w:hAnsiTheme="minorHAnsi" w:cstheme="minorHAnsi"/>
        </w:rPr>
        <w:t>u</w:t>
      </w:r>
      <w:r w:rsidRPr="000139B8">
        <w:rPr>
          <w:rFonts w:asciiTheme="minorHAnsi" w:hAnsiTheme="minorHAnsi" w:cstheme="minorHAnsi"/>
        </w:rPr>
        <w:t>r.</w:t>
      </w:r>
    </w:p>
    <w:p w14:paraId="1E213DE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C51059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 peer and teacher editing procedure should be set up to ensure that high quality finished products are posted on the blog as the initial articles.  A strategic grouping of students into small groups or partnerships that are assigned different tasks for the blog may be one way to ensure that all students are successful and that the quality of the blog is kept at a maximum.</w:t>
      </w:r>
    </w:p>
    <w:p w14:paraId="4B51161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0C8C00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lastRenderedPageBreak/>
        <w:t>At the completion of each activity, one group of students could be responsible for creating a summary of the learning</w:t>
      </w:r>
      <w:r w:rsidR="00683032">
        <w:rPr>
          <w:rFonts w:asciiTheme="minorHAnsi" w:hAnsiTheme="minorHAnsi" w:cstheme="minorHAnsi"/>
        </w:rPr>
        <w:t>,</w:t>
      </w:r>
      <w:r w:rsidRPr="000139B8">
        <w:rPr>
          <w:rFonts w:asciiTheme="minorHAnsi" w:hAnsiTheme="minorHAnsi" w:cstheme="minorHAnsi"/>
        </w:rPr>
        <w:t xml:space="preserve"> and craft a creative way to share the pictures and information about the learning experience.  Another group might be responsible for creating a visually appealing article on the information that is learned during the lesson or group of lessons.  Pictures of students involved in the learning might be a positive and motivating way to make the blog more interesting.</w:t>
      </w:r>
    </w:p>
    <w:p w14:paraId="307BA05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1C1F9C1" w14:textId="77777777" w:rsidR="008E34D0" w:rsidRPr="008E34D0" w:rsidRDefault="00A22E4B" w:rsidP="008E34D0">
      <w:pPr>
        <w:pStyle w:val="CommentText"/>
        <w:rPr>
          <w:rFonts w:asciiTheme="minorHAnsi" w:hAnsiTheme="minorHAnsi" w:cstheme="minorHAnsi"/>
          <w:sz w:val="22"/>
          <w:szCs w:val="22"/>
        </w:rPr>
      </w:pPr>
      <w:r w:rsidRPr="008E34D0">
        <w:rPr>
          <w:rFonts w:asciiTheme="minorHAnsi" w:hAnsiTheme="minorHAnsi" w:cstheme="minorHAnsi"/>
          <w:sz w:val="22"/>
          <w:szCs w:val="22"/>
        </w:rPr>
        <w:t>Teachers will want to ensure that permission from parents to take pictures of their students is obtained prior to adding any pictures of students onto the blog.</w:t>
      </w:r>
      <w:r w:rsidR="008E34D0" w:rsidRPr="008E34D0">
        <w:rPr>
          <w:rFonts w:asciiTheme="minorHAnsi" w:hAnsiTheme="minorHAnsi" w:cstheme="minorHAnsi"/>
          <w:sz w:val="22"/>
          <w:szCs w:val="22"/>
        </w:rPr>
        <w:t xml:space="preserve">  Check with school administration; often this permission is requested when the child registers at school and a form is retained in the student’s OSR.</w:t>
      </w:r>
    </w:p>
    <w:p w14:paraId="5997142D" w14:textId="77777777" w:rsidR="00A77B3E" w:rsidRPr="008E34D0" w:rsidRDefault="00A22E4B">
      <w:pPr>
        <w:spacing w:line="240" w:lineRule="auto"/>
        <w:rPr>
          <w:rFonts w:asciiTheme="minorHAnsi" w:hAnsiTheme="minorHAnsi" w:cstheme="minorHAnsi"/>
        </w:rPr>
      </w:pPr>
      <w:r w:rsidRPr="008E34D0">
        <w:rPr>
          <w:rFonts w:asciiTheme="minorHAnsi" w:hAnsiTheme="minorHAnsi" w:cstheme="minorHAnsi"/>
        </w:rPr>
        <w:t xml:space="preserve"> </w:t>
      </w:r>
    </w:p>
    <w:p w14:paraId="13EDE73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The blog is a good way to summarize the learning and have a record for students to refer to when required.  It is also a great way for students to reflect upon different parts of the learning and respond with their thoughts.</w:t>
      </w:r>
    </w:p>
    <w:p w14:paraId="28CCEC1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889515E"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Sites to help set up a blog for students:</w:t>
      </w:r>
    </w:p>
    <w:p w14:paraId="2703736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A6EA0EA" w14:textId="77777777" w:rsidR="00A77B3E" w:rsidRPr="000139B8" w:rsidRDefault="001F6B4C">
      <w:pPr>
        <w:spacing w:line="240" w:lineRule="auto"/>
        <w:rPr>
          <w:rFonts w:asciiTheme="minorHAnsi" w:hAnsiTheme="minorHAnsi" w:cstheme="minorHAnsi"/>
          <w:color w:val="1155CC"/>
          <w:u w:val="single"/>
        </w:rPr>
      </w:pPr>
      <w:hyperlink r:id="rId193" w:history="1">
        <w:r w:rsidR="00A22E4B" w:rsidRPr="000139B8">
          <w:rPr>
            <w:rFonts w:asciiTheme="minorHAnsi" w:hAnsiTheme="minorHAnsi" w:cstheme="minorHAnsi"/>
            <w:color w:val="1155CC"/>
            <w:u w:val="single"/>
          </w:rPr>
          <w:t>http</w:t>
        </w:r>
      </w:hyperlink>
      <w:hyperlink r:id="rId194" w:history="1">
        <w:r w:rsidR="00A22E4B" w:rsidRPr="000139B8">
          <w:rPr>
            <w:rFonts w:asciiTheme="minorHAnsi" w:hAnsiTheme="minorHAnsi" w:cstheme="minorHAnsi"/>
            <w:color w:val="1155CC"/>
            <w:u w:val="single"/>
          </w:rPr>
          <w:t>://</w:t>
        </w:r>
      </w:hyperlink>
      <w:hyperlink r:id="rId195" w:history="1">
        <w:r w:rsidR="00A22E4B" w:rsidRPr="000139B8">
          <w:rPr>
            <w:rFonts w:asciiTheme="minorHAnsi" w:hAnsiTheme="minorHAnsi" w:cstheme="minorHAnsi"/>
            <w:color w:val="1155CC"/>
            <w:u w:val="single"/>
          </w:rPr>
          <w:t>kidblog</w:t>
        </w:r>
      </w:hyperlink>
      <w:hyperlink r:id="rId196" w:history="1">
        <w:r w:rsidR="00A22E4B" w:rsidRPr="000139B8">
          <w:rPr>
            <w:rFonts w:asciiTheme="minorHAnsi" w:hAnsiTheme="minorHAnsi" w:cstheme="minorHAnsi"/>
            <w:color w:val="1155CC"/>
            <w:u w:val="single"/>
          </w:rPr>
          <w:t>.</w:t>
        </w:r>
      </w:hyperlink>
      <w:hyperlink r:id="rId197" w:history="1">
        <w:proofErr w:type="gramStart"/>
        <w:r w:rsidR="00A22E4B" w:rsidRPr="000139B8">
          <w:rPr>
            <w:rFonts w:asciiTheme="minorHAnsi" w:hAnsiTheme="minorHAnsi" w:cstheme="minorHAnsi"/>
            <w:color w:val="1155CC"/>
            <w:u w:val="single"/>
          </w:rPr>
          <w:t>org</w:t>
        </w:r>
        <w:proofErr w:type="gramEnd"/>
      </w:hyperlink>
      <w:hyperlink r:id="rId198" w:history="1">
        <w:r w:rsidR="00A22E4B" w:rsidRPr="000139B8">
          <w:rPr>
            <w:rFonts w:asciiTheme="minorHAnsi" w:hAnsiTheme="minorHAnsi" w:cstheme="minorHAnsi"/>
            <w:color w:val="1155CC"/>
            <w:u w:val="single"/>
          </w:rPr>
          <w:t>/</w:t>
        </w:r>
      </w:hyperlink>
      <w:hyperlink r:id="rId199" w:history="1">
        <w:r w:rsidR="00A22E4B" w:rsidRPr="000139B8">
          <w:rPr>
            <w:rFonts w:asciiTheme="minorHAnsi" w:hAnsiTheme="minorHAnsi" w:cstheme="minorHAnsi"/>
            <w:color w:val="1155CC"/>
            <w:u w:val="single"/>
          </w:rPr>
          <w:t>home</w:t>
        </w:r>
      </w:hyperlink>
      <w:hyperlink r:id="rId200" w:history="1">
        <w:r w:rsidR="00A22E4B" w:rsidRPr="000139B8">
          <w:rPr>
            <w:rFonts w:asciiTheme="minorHAnsi" w:hAnsiTheme="minorHAnsi" w:cstheme="minorHAnsi"/>
            <w:color w:val="1155CC"/>
            <w:u w:val="single"/>
          </w:rPr>
          <w:t>/</w:t>
        </w:r>
      </w:hyperlink>
    </w:p>
    <w:p w14:paraId="112005D4" w14:textId="77777777" w:rsidR="00A77B3E" w:rsidRPr="000139B8" w:rsidRDefault="001F6B4C">
      <w:pPr>
        <w:spacing w:line="240" w:lineRule="auto"/>
        <w:rPr>
          <w:rFonts w:asciiTheme="minorHAnsi" w:hAnsiTheme="minorHAnsi" w:cstheme="minorHAnsi"/>
          <w:color w:val="1155CC"/>
          <w:u w:val="single"/>
        </w:rPr>
      </w:pPr>
      <w:hyperlink r:id="rId201" w:history="1">
        <w:r w:rsidR="00A22E4B" w:rsidRPr="000139B8">
          <w:rPr>
            <w:rFonts w:asciiTheme="minorHAnsi" w:hAnsiTheme="minorHAnsi" w:cstheme="minorHAnsi"/>
            <w:color w:val="1155CC"/>
            <w:u w:val="single"/>
          </w:rPr>
          <w:t>http</w:t>
        </w:r>
      </w:hyperlink>
      <w:hyperlink r:id="rId202" w:history="1">
        <w:r w:rsidR="00A22E4B" w:rsidRPr="000139B8">
          <w:rPr>
            <w:rFonts w:asciiTheme="minorHAnsi" w:hAnsiTheme="minorHAnsi" w:cstheme="minorHAnsi"/>
            <w:color w:val="1155CC"/>
            <w:u w:val="single"/>
          </w:rPr>
          <w:t>://</w:t>
        </w:r>
      </w:hyperlink>
      <w:hyperlink r:id="rId203" w:history="1">
        <w:r w:rsidR="00A22E4B" w:rsidRPr="000139B8">
          <w:rPr>
            <w:rFonts w:asciiTheme="minorHAnsi" w:hAnsiTheme="minorHAnsi" w:cstheme="minorHAnsi"/>
            <w:color w:val="1155CC"/>
            <w:u w:val="single"/>
          </w:rPr>
          <w:t>www</w:t>
        </w:r>
      </w:hyperlink>
      <w:hyperlink r:id="rId204" w:history="1">
        <w:r w:rsidR="00A22E4B" w:rsidRPr="000139B8">
          <w:rPr>
            <w:rFonts w:asciiTheme="minorHAnsi" w:hAnsiTheme="minorHAnsi" w:cstheme="minorHAnsi"/>
            <w:color w:val="1155CC"/>
            <w:u w:val="single"/>
          </w:rPr>
          <w:t>.</w:t>
        </w:r>
      </w:hyperlink>
      <w:hyperlink r:id="rId205" w:history="1">
        <w:r w:rsidR="00A22E4B" w:rsidRPr="000139B8">
          <w:rPr>
            <w:rFonts w:asciiTheme="minorHAnsi" w:hAnsiTheme="minorHAnsi" w:cstheme="minorHAnsi"/>
            <w:color w:val="1155CC"/>
            <w:u w:val="single"/>
          </w:rPr>
          <w:t>hellokids</w:t>
        </w:r>
      </w:hyperlink>
      <w:hyperlink r:id="rId206" w:history="1">
        <w:r w:rsidR="00A22E4B" w:rsidRPr="000139B8">
          <w:rPr>
            <w:rFonts w:asciiTheme="minorHAnsi" w:hAnsiTheme="minorHAnsi" w:cstheme="minorHAnsi"/>
            <w:color w:val="1155CC"/>
            <w:u w:val="single"/>
          </w:rPr>
          <w:t>.</w:t>
        </w:r>
      </w:hyperlink>
      <w:hyperlink r:id="rId207" w:history="1">
        <w:proofErr w:type="gramStart"/>
        <w:r w:rsidR="00A22E4B" w:rsidRPr="000139B8">
          <w:rPr>
            <w:rFonts w:asciiTheme="minorHAnsi" w:hAnsiTheme="minorHAnsi" w:cstheme="minorHAnsi"/>
            <w:color w:val="1155CC"/>
            <w:u w:val="single"/>
          </w:rPr>
          <w:t>com</w:t>
        </w:r>
        <w:proofErr w:type="gramEnd"/>
      </w:hyperlink>
      <w:hyperlink r:id="rId208" w:history="1">
        <w:r w:rsidR="00A22E4B" w:rsidRPr="000139B8">
          <w:rPr>
            <w:rFonts w:asciiTheme="minorHAnsi" w:hAnsiTheme="minorHAnsi" w:cstheme="minorHAnsi"/>
            <w:color w:val="1155CC"/>
            <w:u w:val="single"/>
          </w:rPr>
          <w:t>/</w:t>
        </w:r>
      </w:hyperlink>
      <w:hyperlink r:id="rId209" w:history="1">
        <w:r w:rsidR="00A22E4B" w:rsidRPr="000139B8">
          <w:rPr>
            <w:rFonts w:asciiTheme="minorHAnsi" w:hAnsiTheme="minorHAnsi" w:cstheme="minorHAnsi"/>
            <w:color w:val="1155CC"/>
            <w:u w:val="single"/>
          </w:rPr>
          <w:t>t</w:t>
        </w:r>
      </w:hyperlink>
      <w:hyperlink r:id="rId210" w:history="1">
        <w:r w:rsidR="00A22E4B" w:rsidRPr="000139B8">
          <w:rPr>
            <w:rFonts w:asciiTheme="minorHAnsi" w:hAnsiTheme="minorHAnsi" w:cstheme="minorHAnsi"/>
            <w:color w:val="1155CC"/>
            <w:u w:val="single"/>
          </w:rPr>
          <w:t>_2856/</w:t>
        </w:r>
      </w:hyperlink>
      <w:hyperlink r:id="rId211" w:history="1">
        <w:r w:rsidR="00A22E4B" w:rsidRPr="000139B8">
          <w:rPr>
            <w:rFonts w:asciiTheme="minorHAnsi" w:hAnsiTheme="minorHAnsi" w:cstheme="minorHAnsi"/>
            <w:color w:val="1155CC"/>
            <w:u w:val="single"/>
          </w:rPr>
          <w:t>blogs</w:t>
        </w:r>
      </w:hyperlink>
      <w:hyperlink r:id="rId212" w:history="1">
        <w:r w:rsidR="00A22E4B" w:rsidRPr="000139B8">
          <w:rPr>
            <w:rFonts w:asciiTheme="minorHAnsi" w:hAnsiTheme="minorHAnsi" w:cstheme="minorHAnsi"/>
            <w:color w:val="1155CC"/>
            <w:u w:val="single"/>
          </w:rPr>
          <w:t>-</w:t>
        </w:r>
      </w:hyperlink>
      <w:hyperlink r:id="rId213" w:history="1">
        <w:r w:rsidR="00A22E4B" w:rsidRPr="000139B8">
          <w:rPr>
            <w:rFonts w:asciiTheme="minorHAnsi" w:hAnsiTheme="minorHAnsi" w:cstheme="minorHAnsi"/>
            <w:color w:val="1155CC"/>
            <w:u w:val="single"/>
          </w:rPr>
          <w:t>for</w:t>
        </w:r>
      </w:hyperlink>
      <w:hyperlink r:id="rId214" w:history="1">
        <w:r w:rsidR="00A22E4B" w:rsidRPr="000139B8">
          <w:rPr>
            <w:rFonts w:asciiTheme="minorHAnsi" w:hAnsiTheme="minorHAnsi" w:cstheme="minorHAnsi"/>
            <w:color w:val="1155CC"/>
            <w:u w:val="single"/>
          </w:rPr>
          <w:t>-</w:t>
        </w:r>
      </w:hyperlink>
      <w:hyperlink r:id="rId215" w:history="1">
        <w:r w:rsidR="00A22E4B" w:rsidRPr="000139B8">
          <w:rPr>
            <w:rFonts w:asciiTheme="minorHAnsi" w:hAnsiTheme="minorHAnsi" w:cstheme="minorHAnsi"/>
            <w:color w:val="1155CC"/>
            <w:u w:val="single"/>
          </w:rPr>
          <w:t>kids</w:t>
        </w:r>
      </w:hyperlink>
    </w:p>
    <w:p w14:paraId="148C612C"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216" w:history="1">
        <w:r w:rsidR="00357AD7" w:rsidRPr="001C4712">
          <w:rPr>
            <w:rStyle w:val="Hyperlink"/>
            <w:rFonts w:asciiTheme="minorHAnsi" w:hAnsiTheme="minorHAnsi" w:cstheme="minorHAnsi"/>
          </w:rPr>
          <w:t>http</w:t>
        </w:r>
      </w:hyperlink>
      <w:hyperlink r:id="rId217" w:history="1">
        <w:r w:rsidRPr="000139B8">
          <w:rPr>
            <w:rFonts w:asciiTheme="minorHAnsi" w:hAnsiTheme="minorHAnsi" w:cstheme="minorHAnsi"/>
            <w:color w:val="1155CC"/>
            <w:u w:val="single"/>
          </w:rPr>
          <w:t>://</w:t>
        </w:r>
      </w:hyperlink>
      <w:hyperlink r:id="rId218" w:history="1">
        <w:r w:rsidRPr="000139B8">
          <w:rPr>
            <w:rFonts w:asciiTheme="minorHAnsi" w:hAnsiTheme="minorHAnsi" w:cstheme="minorHAnsi"/>
            <w:color w:val="1155CC"/>
            <w:u w:val="single"/>
          </w:rPr>
          <w:t>www</w:t>
        </w:r>
      </w:hyperlink>
      <w:hyperlink r:id="rId219" w:history="1">
        <w:r w:rsidRPr="000139B8">
          <w:rPr>
            <w:rFonts w:asciiTheme="minorHAnsi" w:hAnsiTheme="minorHAnsi" w:cstheme="minorHAnsi"/>
            <w:color w:val="1155CC"/>
            <w:u w:val="single"/>
          </w:rPr>
          <w:t>.</w:t>
        </w:r>
      </w:hyperlink>
      <w:hyperlink r:id="rId220" w:history="1">
        <w:r w:rsidRPr="000139B8">
          <w:rPr>
            <w:rFonts w:asciiTheme="minorHAnsi" w:hAnsiTheme="minorHAnsi" w:cstheme="minorHAnsi"/>
            <w:color w:val="1155CC"/>
            <w:u w:val="single"/>
          </w:rPr>
          <w:t>simplesite</w:t>
        </w:r>
      </w:hyperlink>
      <w:hyperlink r:id="rId221" w:history="1">
        <w:r w:rsidRPr="000139B8">
          <w:rPr>
            <w:rFonts w:asciiTheme="minorHAnsi" w:hAnsiTheme="minorHAnsi" w:cstheme="minorHAnsi"/>
            <w:color w:val="1155CC"/>
            <w:u w:val="single"/>
          </w:rPr>
          <w:t>.</w:t>
        </w:r>
      </w:hyperlink>
      <w:hyperlink r:id="rId222" w:history="1">
        <w:r w:rsidRPr="000139B8">
          <w:rPr>
            <w:rFonts w:asciiTheme="minorHAnsi" w:hAnsiTheme="minorHAnsi" w:cstheme="minorHAnsi"/>
            <w:color w:val="1155CC"/>
            <w:u w:val="single"/>
          </w:rPr>
          <w:t>com</w:t>
        </w:r>
      </w:hyperlink>
      <w:hyperlink r:id="rId223" w:history="1">
        <w:r w:rsidRPr="000139B8">
          <w:rPr>
            <w:rFonts w:asciiTheme="minorHAnsi" w:hAnsiTheme="minorHAnsi" w:cstheme="minorHAnsi"/>
            <w:color w:val="1155CC"/>
            <w:u w:val="single"/>
          </w:rPr>
          <w:t>/</w:t>
        </w:r>
      </w:hyperlink>
      <w:hyperlink r:id="rId224" w:history="1">
        <w:r w:rsidRPr="000139B8">
          <w:rPr>
            <w:rFonts w:asciiTheme="minorHAnsi" w:hAnsiTheme="minorHAnsi" w:cstheme="minorHAnsi"/>
            <w:color w:val="1155CC"/>
            <w:u w:val="single"/>
          </w:rPr>
          <w:t>pages</w:t>
        </w:r>
      </w:hyperlink>
      <w:hyperlink r:id="rId225" w:history="1">
        <w:r w:rsidRPr="000139B8">
          <w:rPr>
            <w:rFonts w:asciiTheme="minorHAnsi" w:hAnsiTheme="minorHAnsi" w:cstheme="minorHAnsi"/>
            <w:color w:val="1155CC"/>
            <w:u w:val="single"/>
          </w:rPr>
          <w:t>/</w:t>
        </w:r>
      </w:hyperlink>
      <w:hyperlink r:id="rId226" w:history="1">
        <w:r w:rsidRPr="000139B8">
          <w:rPr>
            <w:rFonts w:asciiTheme="minorHAnsi" w:hAnsiTheme="minorHAnsi" w:cstheme="minorHAnsi"/>
            <w:color w:val="1155CC"/>
            <w:u w:val="single"/>
          </w:rPr>
          <w:t>receive</w:t>
        </w:r>
      </w:hyperlink>
      <w:hyperlink r:id="rId227" w:history="1">
        <w:r w:rsidRPr="000139B8">
          <w:rPr>
            <w:rFonts w:asciiTheme="minorHAnsi" w:hAnsiTheme="minorHAnsi" w:cstheme="minorHAnsi"/>
            <w:color w:val="1155CC"/>
            <w:u w:val="single"/>
          </w:rPr>
          <w:t>.</w:t>
        </w:r>
      </w:hyperlink>
      <w:hyperlink r:id="rId228" w:history="1">
        <w:r w:rsidRPr="000139B8">
          <w:rPr>
            <w:rFonts w:asciiTheme="minorHAnsi" w:hAnsiTheme="minorHAnsi" w:cstheme="minorHAnsi"/>
            <w:color w:val="1155CC"/>
            <w:u w:val="single"/>
          </w:rPr>
          <w:t>aspx</w:t>
        </w:r>
      </w:hyperlink>
      <w:hyperlink r:id="rId229" w:history="1">
        <w:r w:rsidRPr="000139B8">
          <w:rPr>
            <w:rFonts w:asciiTheme="minorHAnsi" w:hAnsiTheme="minorHAnsi" w:cstheme="minorHAnsi"/>
            <w:color w:val="1155CC"/>
            <w:u w:val="single"/>
          </w:rPr>
          <w:t>?</w:t>
        </w:r>
      </w:hyperlink>
      <w:hyperlink r:id="rId230" w:history="1">
        <w:proofErr w:type="gramStart"/>
        <w:r w:rsidRPr="000139B8">
          <w:rPr>
            <w:rFonts w:asciiTheme="minorHAnsi" w:hAnsiTheme="minorHAnsi" w:cstheme="minorHAnsi"/>
            <w:color w:val="1155CC"/>
            <w:u w:val="single"/>
          </w:rPr>
          <w:t>partnerkey</w:t>
        </w:r>
        <w:proofErr w:type="gramEnd"/>
      </w:hyperlink>
      <w:hyperlink r:id="rId231" w:history="1">
        <w:r w:rsidRPr="000139B8">
          <w:rPr>
            <w:rFonts w:asciiTheme="minorHAnsi" w:hAnsiTheme="minorHAnsi" w:cstheme="minorHAnsi"/>
            <w:color w:val="1155CC"/>
            <w:u w:val="single"/>
          </w:rPr>
          <w:t>=</w:t>
        </w:r>
      </w:hyperlink>
      <w:hyperlink r:id="rId232" w:history="1">
        <w:r w:rsidRPr="000139B8">
          <w:rPr>
            <w:rFonts w:asciiTheme="minorHAnsi" w:hAnsiTheme="minorHAnsi" w:cstheme="minorHAnsi"/>
            <w:color w:val="1155CC"/>
            <w:u w:val="single"/>
          </w:rPr>
          <w:t>ffgoogle</w:t>
        </w:r>
      </w:hyperlink>
      <w:hyperlink r:id="rId233" w:history="1">
        <w:r w:rsidRPr="000139B8">
          <w:rPr>
            <w:rFonts w:asciiTheme="minorHAnsi" w:hAnsiTheme="minorHAnsi" w:cstheme="minorHAnsi"/>
            <w:color w:val="1155CC"/>
            <w:u w:val="single"/>
          </w:rPr>
          <w:t>:</w:t>
        </w:r>
      </w:hyperlink>
      <w:hyperlink r:id="rId234" w:history="1">
        <w:r w:rsidRPr="000139B8">
          <w:rPr>
            <w:rFonts w:asciiTheme="minorHAnsi" w:hAnsiTheme="minorHAnsi" w:cstheme="minorHAnsi"/>
            <w:color w:val="1155CC"/>
            <w:u w:val="single"/>
          </w:rPr>
          <w:t>CA</w:t>
        </w:r>
      </w:hyperlink>
      <w:hyperlink r:id="rId235" w:history="1">
        <w:r w:rsidRPr="000139B8">
          <w:rPr>
            <w:rFonts w:asciiTheme="minorHAnsi" w:hAnsiTheme="minorHAnsi" w:cstheme="minorHAnsi"/>
            <w:color w:val="1155CC"/>
            <w:u w:val="single"/>
          </w:rPr>
          <w:t>_</w:t>
        </w:r>
      </w:hyperlink>
      <w:hyperlink r:id="rId236" w:history="1">
        <w:r w:rsidRPr="000139B8">
          <w:rPr>
            <w:rFonts w:asciiTheme="minorHAnsi" w:hAnsiTheme="minorHAnsi" w:cstheme="minorHAnsi"/>
            <w:color w:val="1155CC"/>
            <w:u w:val="single"/>
          </w:rPr>
          <w:t>Search</w:t>
        </w:r>
      </w:hyperlink>
      <w:hyperlink r:id="rId237" w:history="1">
        <w:r w:rsidRPr="000139B8">
          <w:rPr>
            <w:rFonts w:asciiTheme="minorHAnsi" w:hAnsiTheme="minorHAnsi" w:cstheme="minorHAnsi"/>
            <w:color w:val="1155CC"/>
            <w:u w:val="single"/>
          </w:rPr>
          <w:t>_</w:t>
        </w:r>
      </w:hyperlink>
      <w:hyperlink r:id="rId238" w:history="1">
        <w:r w:rsidRPr="000139B8">
          <w:rPr>
            <w:rFonts w:asciiTheme="minorHAnsi" w:hAnsiTheme="minorHAnsi" w:cstheme="minorHAnsi"/>
            <w:color w:val="1155CC"/>
            <w:u w:val="single"/>
          </w:rPr>
          <w:t>Blog</w:t>
        </w:r>
      </w:hyperlink>
      <w:hyperlink r:id="rId239" w:history="1">
        <w:r w:rsidRPr="000139B8">
          <w:rPr>
            <w:rFonts w:asciiTheme="minorHAnsi" w:hAnsiTheme="minorHAnsi" w:cstheme="minorHAnsi"/>
            <w:color w:val="1155CC"/>
            <w:u w:val="single"/>
          </w:rPr>
          <w:t>_</w:t>
        </w:r>
      </w:hyperlink>
      <w:hyperlink r:id="rId240" w:history="1">
        <w:r w:rsidRPr="000139B8">
          <w:rPr>
            <w:rFonts w:asciiTheme="minorHAnsi" w:hAnsiTheme="minorHAnsi" w:cstheme="minorHAnsi"/>
            <w:color w:val="1155CC"/>
            <w:u w:val="single"/>
          </w:rPr>
          <w:t>PM</w:t>
        </w:r>
      </w:hyperlink>
      <w:hyperlink r:id="rId241" w:history="1">
        <w:r w:rsidRPr="000139B8">
          <w:rPr>
            <w:rFonts w:asciiTheme="minorHAnsi" w:hAnsiTheme="minorHAnsi" w:cstheme="minorHAnsi"/>
            <w:color w:val="1155CC"/>
            <w:u w:val="single"/>
          </w:rPr>
          <w:t>_</w:t>
        </w:r>
      </w:hyperlink>
      <w:hyperlink r:id="rId242" w:history="1">
        <w:r w:rsidRPr="000139B8">
          <w:rPr>
            <w:rFonts w:asciiTheme="minorHAnsi" w:hAnsiTheme="minorHAnsi" w:cstheme="minorHAnsi"/>
            <w:color w:val="1155CC"/>
            <w:u w:val="single"/>
          </w:rPr>
          <w:t>Blogs</w:t>
        </w:r>
      </w:hyperlink>
      <w:hyperlink r:id="rId243" w:history="1">
        <w:r w:rsidRPr="000139B8">
          <w:rPr>
            <w:rFonts w:asciiTheme="minorHAnsi" w:hAnsiTheme="minorHAnsi" w:cstheme="minorHAnsi"/>
            <w:color w:val="1155CC"/>
            <w:u w:val="single"/>
          </w:rPr>
          <w:t>&amp;</w:t>
        </w:r>
      </w:hyperlink>
      <w:hyperlink r:id="rId244" w:history="1">
        <w:r w:rsidRPr="000139B8">
          <w:rPr>
            <w:rFonts w:asciiTheme="minorHAnsi" w:hAnsiTheme="minorHAnsi" w:cstheme="minorHAnsi"/>
            <w:color w:val="1155CC"/>
            <w:u w:val="single"/>
          </w:rPr>
          <w:t>target</w:t>
        </w:r>
      </w:hyperlink>
      <w:hyperlink r:id="rId245" w:history="1">
        <w:r w:rsidRPr="000139B8">
          <w:rPr>
            <w:rFonts w:asciiTheme="minorHAnsi" w:hAnsiTheme="minorHAnsi" w:cstheme="minorHAnsi"/>
            <w:color w:val="1155CC"/>
            <w:u w:val="single"/>
          </w:rPr>
          <w:t>=</w:t>
        </w:r>
      </w:hyperlink>
      <w:hyperlink r:id="rId246" w:history="1">
        <w:r w:rsidRPr="000139B8">
          <w:rPr>
            <w:rFonts w:asciiTheme="minorHAnsi" w:hAnsiTheme="minorHAnsi" w:cstheme="minorHAnsi"/>
            <w:color w:val="1155CC"/>
            <w:u w:val="single"/>
          </w:rPr>
          <w:t>ftp</w:t>
        </w:r>
      </w:hyperlink>
      <w:hyperlink r:id="rId247" w:history="1">
        <w:r w:rsidRPr="000139B8">
          <w:rPr>
            <w:rFonts w:asciiTheme="minorHAnsi" w:hAnsiTheme="minorHAnsi" w:cstheme="minorHAnsi"/>
            <w:color w:val="1155CC"/>
            <w:u w:val="single"/>
          </w:rPr>
          <w:t>3:</w:t>
        </w:r>
      </w:hyperlink>
      <w:hyperlink r:id="rId248" w:history="1">
        <w:r w:rsidRPr="000139B8">
          <w:rPr>
            <w:rFonts w:asciiTheme="minorHAnsi" w:hAnsiTheme="minorHAnsi" w:cstheme="minorHAnsi"/>
            <w:color w:val="1155CC"/>
            <w:u w:val="single"/>
          </w:rPr>
          <w:t>crea</w:t>
        </w:r>
      </w:hyperlink>
    </w:p>
    <w:p w14:paraId="68788F9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428FC4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3621B22" w14:textId="77777777" w:rsidR="00A77B3E" w:rsidRPr="0060297D" w:rsidRDefault="00A22E4B">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t>Connections</w:t>
      </w:r>
    </w:p>
    <w:p w14:paraId="45B7D92B" w14:textId="77777777" w:rsidR="0060297D" w:rsidRPr="000139B8" w:rsidRDefault="0060297D">
      <w:pPr>
        <w:spacing w:line="240" w:lineRule="auto"/>
        <w:rPr>
          <w:rFonts w:asciiTheme="minorHAnsi" w:hAnsiTheme="minorHAnsi" w:cstheme="minorHAnsi"/>
          <w:b/>
          <w:bCs/>
        </w:rPr>
      </w:pPr>
    </w:p>
    <w:p w14:paraId="39131D17"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Assessment</w:t>
      </w:r>
    </w:p>
    <w:p w14:paraId="2D4FC65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8798A7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The blog will provide an ongoing site for teachers to collect evidence of what students have learned, but also be able to ‘listen’ to what students’ questions and ideas are around the unit and the learning itself.</w:t>
      </w:r>
    </w:p>
    <w:p w14:paraId="19C0F4C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A7B6D6E"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Differentiated Instruction</w:t>
      </w:r>
    </w:p>
    <w:p w14:paraId="0C21E776"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0BB94CD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Teachers should ensure that students are assigned to parts of the blog that they are able to be successful with.  For that student who flourishes when asked to be creative with technology, this may be a great place for this student to set up the initial blogging site.  This person might benefit greatly if he/she were to be the technology person that other students could go to for technology help when they </w:t>
      </w:r>
      <w:r w:rsidR="00683032">
        <w:rPr>
          <w:rFonts w:asciiTheme="minorHAnsi" w:hAnsiTheme="minorHAnsi" w:cstheme="minorHAnsi"/>
        </w:rPr>
        <w:t>are</w:t>
      </w:r>
      <w:r w:rsidR="00683032" w:rsidRPr="000139B8">
        <w:rPr>
          <w:rFonts w:asciiTheme="minorHAnsi" w:hAnsiTheme="minorHAnsi" w:cstheme="minorHAnsi"/>
        </w:rPr>
        <w:t xml:space="preserve"> </w:t>
      </w:r>
      <w:r w:rsidRPr="000139B8">
        <w:rPr>
          <w:rFonts w:asciiTheme="minorHAnsi" w:hAnsiTheme="minorHAnsi" w:cstheme="minorHAnsi"/>
        </w:rPr>
        <w:t>trying to post their finished articles on line.</w:t>
      </w:r>
    </w:p>
    <w:p w14:paraId="5EC4DB8B" w14:textId="77777777" w:rsidR="0060297D" w:rsidRDefault="00A22E4B">
      <w:pPr>
        <w:spacing w:line="240" w:lineRule="auto"/>
        <w:rPr>
          <w:rFonts w:asciiTheme="minorHAnsi" w:hAnsiTheme="minorHAnsi" w:cstheme="minorHAnsi"/>
          <w:b/>
          <w:bCs/>
          <w:sz w:val="28"/>
          <w:szCs w:val="28"/>
        </w:rPr>
      </w:pPr>
      <w:r w:rsidRPr="000139B8">
        <w:rPr>
          <w:rFonts w:asciiTheme="minorHAnsi" w:hAnsiTheme="minorHAnsi" w:cstheme="minorHAnsi"/>
        </w:rPr>
        <w:t xml:space="preserve"> </w:t>
      </w:r>
      <w:r w:rsidRPr="0060297D">
        <w:rPr>
          <w:rFonts w:asciiTheme="minorHAnsi" w:hAnsiTheme="minorHAnsi" w:cstheme="minorHAnsi"/>
          <w:sz w:val="28"/>
          <w:szCs w:val="28"/>
        </w:rPr>
        <w:t xml:space="preserve"> </w:t>
      </w:r>
    </w:p>
    <w:p w14:paraId="412759BC" w14:textId="77777777" w:rsidR="006E7D0D" w:rsidRDefault="006E7D0D">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1DAA4CE7" w14:textId="77777777" w:rsidR="00A77B3E" w:rsidRPr="0060297D" w:rsidRDefault="0060297D">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lastRenderedPageBreak/>
        <w:t>Consolidation</w:t>
      </w:r>
    </w:p>
    <w:p w14:paraId="2954F7F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BB95B2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Having students take time throughout the unit to actually read through what is posted in their own blog and to respond to the different postings will provide students with a deeper consolidation and review of everything they have been learning about Energy Conservation and Responsible Actions of Citizens and the Government.  Students should be expected to reflect upon other postings and make some responses of their own.</w:t>
      </w:r>
    </w:p>
    <w:p w14:paraId="50E9D4C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593F32A" w14:textId="77777777" w:rsidR="00A77B3E" w:rsidRPr="0060297D" w:rsidRDefault="00A22E4B">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t>Connections</w:t>
      </w:r>
    </w:p>
    <w:p w14:paraId="07E46030" w14:textId="77777777" w:rsidR="0060297D" w:rsidRPr="000139B8" w:rsidRDefault="0060297D">
      <w:pPr>
        <w:spacing w:line="240" w:lineRule="auto"/>
        <w:rPr>
          <w:rFonts w:asciiTheme="minorHAnsi" w:hAnsiTheme="minorHAnsi" w:cstheme="minorHAnsi"/>
          <w:b/>
          <w:bCs/>
        </w:rPr>
      </w:pPr>
    </w:p>
    <w:p w14:paraId="5F4AC151" w14:textId="77777777" w:rsidR="00A77B3E" w:rsidRPr="000139B8" w:rsidRDefault="0060297D">
      <w:pPr>
        <w:spacing w:line="240" w:lineRule="auto"/>
        <w:rPr>
          <w:rFonts w:asciiTheme="minorHAnsi" w:hAnsiTheme="minorHAnsi" w:cstheme="minorHAnsi"/>
          <w:b/>
          <w:bCs/>
        </w:rPr>
      </w:pPr>
      <w:r>
        <w:rPr>
          <w:rFonts w:asciiTheme="minorHAnsi" w:hAnsiTheme="minorHAnsi" w:cstheme="minorHAnsi"/>
          <w:b/>
          <w:bCs/>
        </w:rPr>
        <w:t>Assessment</w:t>
      </w:r>
    </w:p>
    <w:p w14:paraId="51E71CE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A4C0FD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Teachers will be able to read through a number of ideas and reflections </w:t>
      </w:r>
      <w:r w:rsidR="00BC4FDA">
        <w:rPr>
          <w:rFonts w:asciiTheme="minorHAnsi" w:hAnsiTheme="minorHAnsi" w:cstheme="minorHAnsi"/>
        </w:rPr>
        <w:t>to determine whether or not</w:t>
      </w:r>
      <w:r w:rsidR="00BC4FDA" w:rsidRPr="000139B8">
        <w:rPr>
          <w:rFonts w:asciiTheme="minorHAnsi" w:hAnsiTheme="minorHAnsi" w:cstheme="minorHAnsi"/>
        </w:rPr>
        <w:t xml:space="preserve"> </w:t>
      </w:r>
      <w:r w:rsidRPr="000139B8">
        <w:rPr>
          <w:rFonts w:asciiTheme="minorHAnsi" w:hAnsiTheme="minorHAnsi" w:cstheme="minorHAnsi"/>
        </w:rPr>
        <w:t>students are connected to the information provided.  Teachers should take note of what students are writing, not writing</w:t>
      </w:r>
      <w:r w:rsidR="0036657E">
        <w:rPr>
          <w:rFonts w:asciiTheme="minorHAnsi" w:hAnsiTheme="minorHAnsi" w:cstheme="minorHAnsi"/>
        </w:rPr>
        <w:t>,</w:t>
      </w:r>
      <w:r w:rsidRPr="000139B8">
        <w:rPr>
          <w:rFonts w:asciiTheme="minorHAnsi" w:hAnsiTheme="minorHAnsi" w:cstheme="minorHAnsi"/>
        </w:rPr>
        <w:t xml:space="preserve"> and any misconceptions that are evident.</w:t>
      </w:r>
    </w:p>
    <w:p w14:paraId="4308DA7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5B0D606"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r w:rsidR="0060297D">
        <w:rPr>
          <w:rFonts w:asciiTheme="minorHAnsi" w:hAnsiTheme="minorHAnsi" w:cstheme="minorHAnsi"/>
          <w:b/>
          <w:bCs/>
        </w:rPr>
        <w:t>Differentiated Instruction</w:t>
      </w:r>
    </w:p>
    <w:p w14:paraId="2C0F8E21"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6BCC5BAE" w14:textId="77777777" w:rsidR="00E423D8" w:rsidRDefault="00A22E4B" w:rsidP="00E423D8">
      <w:pPr>
        <w:spacing w:line="240" w:lineRule="auto"/>
        <w:rPr>
          <w:rFonts w:asciiTheme="minorHAnsi" w:hAnsiTheme="minorHAnsi" w:cstheme="minorHAnsi"/>
        </w:rPr>
      </w:pPr>
      <w:r w:rsidRPr="000139B8">
        <w:rPr>
          <w:rFonts w:asciiTheme="minorHAnsi" w:hAnsiTheme="minorHAnsi" w:cstheme="minorHAnsi"/>
        </w:rPr>
        <w:t xml:space="preserve">Students will be able to read through the different articles and topics that have been posted and respond to those that speak to that student.  If required, students might want to discuss their responses with a partner before responding in print </w:t>
      </w:r>
      <w:r w:rsidR="00413890">
        <w:rPr>
          <w:rFonts w:asciiTheme="minorHAnsi" w:hAnsiTheme="minorHAnsi" w:cstheme="minorHAnsi"/>
        </w:rPr>
        <w:t xml:space="preserve">or </w:t>
      </w:r>
      <w:r w:rsidRPr="000139B8">
        <w:rPr>
          <w:rFonts w:asciiTheme="minorHAnsi" w:hAnsiTheme="minorHAnsi" w:cstheme="minorHAnsi"/>
        </w:rPr>
        <w:t>on line.</w:t>
      </w:r>
    </w:p>
    <w:p w14:paraId="19E61E4B" w14:textId="77777777" w:rsidR="00357AD7" w:rsidRDefault="00357AD7">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2C24F54B" w14:textId="77777777" w:rsidR="006E7644" w:rsidRPr="00E423D8" w:rsidRDefault="006E7644" w:rsidP="00E423D8">
      <w:pPr>
        <w:spacing w:line="240" w:lineRule="auto"/>
        <w:jc w:val="center"/>
        <w:rPr>
          <w:rFonts w:asciiTheme="minorHAnsi" w:hAnsiTheme="minorHAnsi" w:cstheme="minorHAnsi"/>
        </w:rPr>
      </w:pPr>
      <w:r w:rsidRPr="0060297D">
        <w:rPr>
          <w:rFonts w:asciiTheme="minorHAnsi" w:hAnsiTheme="minorHAnsi" w:cstheme="minorHAnsi"/>
          <w:b/>
          <w:bCs/>
          <w:sz w:val="28"/>
          <w:szCs w:val="28"/>
        </w:rPr>
        <w:lastRenderedPageBreak/>
        <w:t>Grade 5 Conservation of Energy and Resources</w:t>
      </w:r>
    </w:p>
    <w:p w14:paraId="20E3141E" w14:textId="77777777" w:rsidR="00A77B3E" w:rsidRPr="0060297D" w:rsidRDefault="00D9417E" w:rsidP="00D9417E">
      <w:pPr>
        <w:spacing w:line="240" w:lineRule="auto"/>
        <w:jc w:val="center"/>
        <w:rPr>
          <w:rFonts w:asciiTheme="minorHAnsi" w:hAnsiTheme="minorHAnsi" w:cstheme="minorHAnsi"/>
          <w:b/>
          <w:bCs/>
          <w:sz w:val="28"/>
          <w:szCs w:val="28"/>
        </w:rPr>
      </w:pPr>
      <w:r w:rsidRPr="0060297D">
        <w:rPr>
          <w:rFonts w:asciiTheme="minorHAnsi" w:hAnsiTheme="minorHAnsi" w:cstheme="minorHAnsi"/>
          <w:b/>
          <w:bCs/>
          <w:sz w:val="28"/>
          <w:szCs w:val="28"/>
        </w:rPr>
        <w:t xml:space="preserve">Lesson 4 - </w:t>
      </w:r>
      <w:r w:rsidR="00A22E4B" w:rsidRPr="0060297D">
        <w:rPr>
          <w:rFonts w:asciiTheme="minorHAnsi" w:hAnsiTheme="minorHAnsi" w:cstheme="minorHAnsi"/>
          <w:b/>
          <w:bCs/>
          <w:sz w:val="28"/>
          <w:szCs w:val="28"/>
        </w:rPr>
        <w:t>Gathering Perspectives on Using Different Energy Sources</w:t>
      </w:r>
    </w:p>
    <w:p w14:paraId="42877C85" w14:textId="77777777" w:rsidR="00A77B3E" w:rsidRPr="0060297D" w:rsidRDefault="00A22E4B">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t xml:space="preserve"> </w:t>
      </w:r>
    </w:p>
    <w:p w14:paraId="62C0C7F1" w14:textId="77777777" w:rsidR="00A77B3E" w:rsidRPr="0060297D" w:rsidRDefault="00A22E4B">
      <w:pPr>
        <w:spacing w:line="240" w:lineRule="auto"/>
        <w:rPr>
          <w:rFonts w:asciiTheme="minorHAnsi" w:hAnsiTheme="minorHAnsi" w:cstheme="minorHAnsi"/>
          <w:b/>
          <w:bCs/>
          <w:sz w:val="28"/>
          <w:szCs w:val="28"/>
        </w:rPr>
      </w:pPr>
      <w:r w:rsidRPr="0060297D">
        <w:rPr>
          <w:rFonts w:asciiTheme="minorHAnsi" w:hAnsiTheme="minorHAnsi" w:cstheme="minorHAnsi"/>
          <w:sz w:val="28"/>
          <w:szCs w:val="28"/>
        </w:rPr>
        <w:t xml:space="preserve"> </w:t>
      </w:r>
      <w:r w:rsidR="0060297D">
        <w:rPr>
          <w:rFonts w:asciiTheme="minorHAnsi" w:hAnsiTheme="minorHAnsi" w:cstheme="minorHAnsi"/>
          <w:b/>
          <w:bCs/>
          <w:sz w:val="28"/>
          <w:szCs w:val="28"/>
        </w:rPr>
        <w:t>Lesson Overview</w:t>
      </w:r>
    </w:p>
    <w:p w14:paraId="18C3494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6DF3C1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will examine and evaluate different energy sources and from different perspectives.  They will share the positive and negative aspects of each energy source, comparing the environmental impacts and perspectives from different </w:t>
      </w:r>
      <w:proofErr w:type="gramStart"/>
      <w:r w:rsidRPr="000139B8">
        <w:rPr>
          <w:rFonts w:asciiTheme="minorHAnsi" w:hAnsiTheme="minorHAnsi" w:cstheme="minorHAnsi"/>
        </w:rPr>
        <w:t>stake holders</w:t>
      </w:r>
      <w:proofErr w:type="gramEnd"/>
      <w:r w:rsidRPr="000139B8">
        <w:rPr>
          <w:rFonts w:asciiTheme="minorHAnsi" w:hAnsiTheme="minorHAnsi" w:cstheme="minorHAnsi"/>
        </w:rPr>
        <w:t>.</w:t>
      </w:r>
    </w:p>
    <w:p w14:paraId="0D118F55" w14:textId="77777777" w:rsidR="00A77B3E" w:rsidRPr="0060297D" w:rsidRDefault="00A22E4B">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t xml:space="preserve"> </w:t>
      </w:r>
    </w:p>
    <w:p w14:paraId="75B47A34" w14:textId="77777777" w:rsidR="00A77B3E" w:rsidRPr="0060297D" w:rsidRDefault="00A22E4B">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t>Connections to Environmental Education</w:t>
      </w:r>
    </w:p>
    <w:p w14:paraId="27C1244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799E70D" w14:textId="77777777" w:rsidR="00A77B3E" w:rsidRPr="000139B8" w:rsidRDefault="0060297D">
      <w:pPr>
        <w:spacing w:line="240" w:lineRule="auto"/>
        <w:rPr>
          <w:rFonts w:asciiTheme="minorHAnsi" w:hAnsiTheme="minorHAnsi" w:cstheme="minorHAnsi"/>
        </w:rPr>
      </w:pPr>
      <w:r>
        <w:rPr>
          <w:rFonts w:asciiTheme="minorHAnsi" w:hAnsiTheme="minorHAnsi" w:cstheme="minorHAnsi"/>
        </w:rPr>
        <w:t>Students will investigate</w:t>
      </w:r>
    </w:p>
    <w:p w14:paraId="2641B218" w14:textId="77777777" w:rsidR="0060297D" w:rsidRPr="0060297D" w:rsidRDefault="00A22E4B" w:rsidP="005F3891">
      <w:pPr>
        <w:pStyle w:val="ListParagraph"/>
        <w:numPr>
          <w:ilvl w:val="0"/>
          <w:numId w:val="26"/>
        </w:numPr>
        <w:spacing w:line="240" w:lineRule="auto"/>
        <w:rPr>
          <w:rFonts w:asciiTheme="minorHAnsi" w:hAnsiTheme="minorHAnsi" w:cstheme="minorHAnsi"/>
          <w:i/>
        </w:rPr>
      </w:pPr>
      <w:r w:rsidRPr="0060297D">
        <w:rPr>
          <w:rFonts w:asciiTheme="minorHAnsi" w:hAnsiTheme="minorHAnsi" w:cstheme="minorHAnsi"/>
          <w:i/>
        </w:rPr>
        <w:t>The dependency of our social and economic systems on the conservation of energy and resources;</w:t>
      </w:r>
    </w:p>
    <w:p w14:paraId="415A0A6D" w14:textId="77777777" w:rsidR="00A77B3E" w:rsidRPr="0060297D" w:rsidRDefault="00A22E4B" w:rsidP="005F3891">
      <w:pPr>
        <w:pStyle w:val="ListParagraph"/>
        <w:numPr>
          <w:ilvl w:val="0"/>
          <w:numId w:val="26"/>
        </w:numPr>
        <w:spacing w:line="240" w:lineRule="auto"/>
        <w:rPr>
          <w:rFonts w:asciiTheme="minorHAnsi" w:hAnsiTheme="minorHAnsi" w:cstheme="minorHAnsi"/>
          <w:i/>
        </w:rPr>
      </w:pPr>
      <w:r w:rsidRPr="0060297D">
        <w:rPr>
          <w:rFonts w:asciiTheme="minorHAnsi" w:hAnsiTheme="minorHAnsi" w:cstheme="minorHAnsi"/>
          <w:i/>
        </w:rPr>
        <w:t>The scientific and human dimensions of environmental issues related to Conservation of Energy and Resources;</w:t>
      </w:r>
    </w:p>
    <w:p w14:paraId="364ECAEB" w14:textId="77777777" w:rsidR="00A77B3E" w:rsidRPr="0060297D" w:rsidRDefault="00A22E4B" w:rsidP="005F3891">
      <w:pPr>
        <w:pStyle w:val="ListParagraph"/>
        <w:numPr>
          <w:ilvl w:val="0"/>
          <w:numId w:val="26"/>
        </w:numPr>
        <w:spacing w:line="240" w:lineRule="auto"/>
        <w:rPr>
          <w:rFonts w:asciiTheme="minorHAnsi" w:hAnsiTheme="minorHAnsi" w:cstheme="minorHAnsi"/>
          <w:i/>
        </w:rPr>
      </w:pPr>
      <w:r w:rsidRPr="0060297D">
        <w:rPr>
          <w:rFonts w:asciiTheme="minorHAnsi" w:hAnsiTheme="minorHAnsi" w:cstheme="minorHAnsi"/>
          <w:i/>
        </w:rPr>
        <w:t>The positive and negative consequences, both intended and unintended, of different energy uses, and the need for Conservation of Energy and Resources</w:t>
      </w:r>
      <w:r w:rsidR="002E36E6" w:rsidRPr="0060297D">
        <w:rPr>
          <w:rFonts w:asciiTheme="minorHAnsi" w:hAnsiTheme="minorHAnsi" w:cstheme="minorHAnsi"/>
          <w:i/>
        </w:rPr>
        <w:t>.</w:t>
      </w:r>
    </w:p>
    <w:p w14:paraId="07CB729D" w14:textId="77777777" w:rsidR="00A77B3E" w:rsidRPr="0060297D" w:rsidRDefault="00A22E4B">
      <w:pPr>
        <w:spacing w:line="240" w:lineRule="auto"/>
        <w:rPr>
          <w:rFonts w:asciiTheme="minorHAnsi" w:hAnsiTheme="minorHAnsi" w:cstheme="minorHAnsi"/>
          <w:b/>
          <w:bCs/>
          <w:sz w:val="28"/>
          <w:szCs w:val="28"/>
        </w:rPr>
      </w:pPr>
      <w:r w:rsidRPr="000139B8">
        <w:rPr>
          <w:rFonts w:asciiTheme="minorHAnsi" w:hAnsiTheme="minorHAnsi" w:cstheme="minorHAnsi"/>
          <w:b/>
          <w:bCs/>
        </w:rPr>
        <w:t xml:space="preserve"> </w:t>
      </w:r>
    </w:p>
    <w:p w14:paraId="22F8B153" w14:textId="77777777" w:rsidR="00A77B3E" w:rsidRPr="0060297D" w:rsidRDefault="0060297D">
      <w:pPr>
        <w:spacing w:line="240" w:lineRule="auto"/>
        <w:rPr>
          <w:rFonts w:asciiTheme="minorHAnsi" w:hAnsiTheme="minorHAnsi" w:cstheme="minorHAnsi"/>
          <w:b/>
          <w:bCs/>
          <w:sz w:val="28"/>
          <w:szCs w:val="28"/>
        </w:rPr>
      </w:pPr>
      <w:r w:rsidRPr="0060297D">
        <w:rPr>
          <w:rFonts w:asciiTheme="minorHAnsi" w:hAnsiTheme="minorHAnsi" w:cstheme="minorHAnsi"/>
          <w:b/>
          <w:bCs/>
          <w:sz w:val="28"/>
          <w:szCs w:val="28"/>
        </w:rPr>
        <w:t>Curriculum Expectations</w:t>
      </w:r>
    </w:p>
    <w:p w14:paraId="39B7912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2482A08" w14:textId="77777777" w:rsidR="00A77B3E" w:rsidRPr="000139B8" w:rsidRDefault="00556D9D">
      <w:pPr>
        <w:spacing w:line="240" w:lineRule="auto"/>
        <w:rPr>
          <w:rFonts w:asciiTheme="minorHAnsi" w:hAnsiTheme="minorHAnsi" w:cstheme="minorHAnsi"/>
          <w:b/>
          <w:bCs/>
        </w:rPr>
      </w:pPr>
      <w:r>
        <w:rPr>
          <w:rFonts w:asciiTheme="minorHAnsi" w:hAnsiTheme="minorHAnsi" w:cstheme="minorHAnsi"/>
          <w:b/>
          <w:bCs/>
        </w:rPr>
        <w:t>Science - Grade 5</w:t>
      </w:r>
      <w:r w:rsidR="00A22E4B" w:rsidRPr="000139B8">
        <w:rPr>
          <w:rFonts w:asciiTheme="minorHAnsi" w:hAnsiTheme="minorHAnsi" w:cstheme="minorHAnsi"/>
          <w:b/>
          <w:bCs/>
        </w:rPr>
        <w:t xml:space="preserve"> Understanding Earth and Space Systems: Conservation of Energy and Resources</w:t>
      </w:r>
    </w:p>
    <w:p w14:paraId="35815CD5"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3ED32EBF" w14:textId="77777777" w:rsidR="00A77B3E" w:rsidRPr="00F4108E" w:rsidRDefault="002E36E6" w:rsidP="005F3891">
      <w:pPr>
        <w:pStyle w:val="ListParagraph"/>
        <w:numPr>
          <w:ilvl w:val="0"/>
          <w:numId w:val="27"/>
        </w:numPr>
        <w:spacing w:line="240" w:lineRule="auto"/>
        <w:rPr>
          <w:rFonts w:asciiTheme="minorHAnsi" w:hAnsiTheme="minorHAnsi" w:cstheme="minorHAnsi"/>
        </w:rPr>
      </w:pPr>
      <w:r w:rsidRPr="00F4108E">
        <w:rPr>
          <w:rFonts w:asciiTheme="minorHAnsi" w:hAnsiTheme="minorHAnsi" w:cstheme="minorHAnsi"/>
        </w:rPr>
        <w:t>OE1 analyse</w:t>
      </w:r>
      <w:r w:rsidR="00A22E4B" w:rsidRPr="00F4108E">
        <w:rPr>
          <w:rFonts w:asciiTheme="minorHAnsi" w:hAnsiTheme="minorHAnsi" w:cstheme="minorHAnsi"/>
        </w:rPr>
        <w:t xml:space="preserve"> the immediate and long-term effects of energy and resource use on society and the environment, and evaluate options for conserving energy and resources</w:t>
      </w:r>
    </w:p>
    <w:p w14:paraId="46B52749" w14:textId="77777777" w:rsidR="00A77B3E" w:rsidRPr="00F4108E" w:rsidRDefault="002E36E6" w:rsidP="005F3891">
      <w:pPr>
        <w:pStyle w:val="ListParagraph"/>
        <w:numPr>
          <w:ilvl w:val="0"/>
          <w:numId w:val="27"/>
        </w:numPr>
        <w:spacing w:line="240" w:lineRule="auto"/>
        <w:rPr>
          <w:rFonts w:asciiTheme="minorHAnsi" w:hAnsiTheme="minorHAnsi" w:cstheme="minorHAnsi"/>
        </w:rPr>
      </w:pPr>
      <w:r w:rsidRPr="00F4108E">
        <w:rPr>
          <w:rFonts w:asciiTheme="minorHAnsi" w:hAnsiTheme="minorHAnsi" w:cstheme="minorHAnsi"/>
        </w:rPr>
        <w:t>OE2 investigate</w:t>
      </w:r>
      <w:r w:rsidR="00A22E4B" w:rsidRPr="00F4108E">
        <w:rPr>
          <w:rFonts w:asciiTheme="minorHAnsi" w:hAnsiTheme="minorHAnsi" w:cstheme="minorHAnsi"/>
        </w:rPr>
        <w:t xml:space="preserve"> energy transformation and conservation</w:t>
      </w:r>
    </w:p>
    <w:p w14:paraId="2EB0E374" w14:textId="77777777" w:rsidR="00A77B3E" w:rsidRPr="00F4108E" w:rsidRDefault="002B66A6" w:rsidP="005F3891">
      <w:pPr>
        <w:pStyle w:val="ListParagraph"/>
        <w:numPr>
          <w:ilvl w:val="0"/>
          <w:numId w:val="27"/>
        </w:numPr>
        <w:spacing w:line="240" w:lineRule="auto"/>
        <w:rPr>
          <w:rFonts w:asciiTheme="minorHAnsi" w:hAnsiTheme="minorHAnsi" w:cstheme="minorHAnsi"/>
        </w:rPr>
      </w:pPr>
      <w:proofErr w:type="gramStart"/>
      <w:r>
        <w:rPr>
          <w:rFonts w:asciiTheme="minorHAnsi" w:hAnsiTheme="minorHAnsi" w:cstheme="minorHAnsi"/>
        </w:rPr>
        <w:t>OE3</w:t>
      </w:r>
      <w:r w:rsidR="00A22E4B" w:rsidRPr="00F4108E">
        <w:rPr>
          <w:rFonts w:asciiTheme="minorHAnsi" w:hAnsiTheme="minorHAnsi" w:cstheme="minorHAnsi"/>
        </w:rPr>
        <w:t xml:space="preserve">  </w:t>
      </w:r>
      <w:r w:rsidR="002E36E6" w:rsidRPr="00F4108E">
        <w:rPr>
          <w:rFonts w:asciiTheme="minorHAnsi" w:hAnsiTheme="minorHAnsi" w:cstheme="minorHAnsi"/>
        </w:rPr>
        <w:t>d</w:t>
      </w:r>
      <w:r w:rsidR="00A22E4B" w:rsidRPr="00F4108E">
        <w:rPr>
          <w:rFonts w:asciiTheme="minorHAnsi" w:hAnsiTheme="minorHAnsi" w:cstheme="minorHAnsi"/>
        </w:rPr>
        <w:t>emonstrate</w:t>
      </w:r>
      <w:proofErr w:type="gramEnd"/>
      <w:r w:rsidR="00A22E4B" w:rsidRPr="00F4108E">
        <w:rPr>
          <w:rFonts w:asciiTheme="minorHAnsi" w:hAnsiTheme="minorHAnsi" w:cstheme="minorHAnsi"/>
        </w:rPr>
        <w:t xml:space="preserve"> an understanding of the various forms and sources of energy and the ways in which energy can be transformed and conserved</w:t>
      </w:r>
    </w:p>
    <w:p w14:paraId="53129B00" w14:textId="77777777" w:rsidR="00A77B3E" w:rsidRPr="00F4108E" w:rsidRDefault="00A22E4B" w:rsidP="005F3891">
      <w:pPr>
        <w:pStyle w:val="ListParagraph"/>
        <w:numPr>
          <w:ilvl w:val="0"/>
          <w:numId w:val="27"/>
        </w:numPr>
        <w:spacing w:line="240" w:lineRule="auto"/>
        <w:rPr>
          <w:rFonts w:asciiTheme="minorHAnsi" w:hAnsiTheme="minorHAnsi" w:cstheme="minorHAnsi"/>
        </w:rPr>
      </w:pPr>
      <w:r w:rsidRPr="00F4108E">
        <w:rPr>
          <w:rFonts w:asciiTheme="minorHAnsi" w:hAnsiTheme="minorHAnsi" w:cstheme="minorHAnsi"/>
        </w:rPr>
        <w:t>SE1.1 analyse the long-term impacts on society and environment of human uses of energy and natural resources, and suggest ways to reduce this impact</w:t>
      </w:r>
    </w:p>
    <w:p w14:paraId="0BD1423E" w14:textId="77777777" w:rsidR="00A77B3E" w:rsidRPr="00F4108E" w:rsidRDefault="00F4108E" w:rsidP="005F3891">
      <w:pPr>
        <w:pStyle w:val="ListParagraph"/>
        <w:numPr>
          <w:ilvl w:val="0"/>
          <w:numId w:val="27"/>
        </w:numPr>
        <w:spacing w:line="240" w:lineRule="auto"/>
        <w:rPr>
          <w:rFonts w:asciiTheme="minorHAnsi" w:hAnsiTheme="minorHAnsi" w:cstheme="minorHAnsi"/>
        </w:rPr>
      </w:pPr>
      <w:r>
        <w:rPr>
          <w:rFonts w:asciiTheme="minorHAnsi" w:hAnsiTheme="minorHAnsi" w:cstheme="minorHAnsi"/>
        </w:rPr>
        <w:t>SE</w:t>
      </w:r>
      <w:r w:rsidR="002E36E6" w:rsidRPr="00F4108E">
        <w:rPr>
          <w:rFonts w:asciiTheme="minorHAnsi" w:hAnsiTheme="minorHAnsi" w:cstheme="minorHAnsi"/>
        </w:rPr>
        <w:t>2.2 use</w:t>
      </w:r>
      <w:r w:rsidR="00A22E4B" w:rsidRPr="00F4108E">
        <w:rPr>
          <w:rFonts w:asciiTheme="minorHAnsi" w:hAnsiTheme="minorHAnsi" w:cstheme="minorHAnsi"/>
        </w:rPr>
        <w:t xml:space="preserve"> scientific inquiry/research skills to investigate issues related to energy and resource conservation</w:t>
      </w:r>
    </w:p>
    <w:p w14:paraId="75E705EF" w14:textId="77777777" w:rsidR="00A77B3E" w:rsidRPr="00F4108E" w:rsidRDefault="002E36E6" w:rsidP="005F3891">
      <w:pPr>
        <w:pStyle w:val="ListParagraph"/>
        <w:numPr>
          <w:ilvl w:val="0"/>
          <w:numId w:val="27"/>
        </w:numPr>
        <w:spacing w:line="240" w:lineRule="auto"/>
        <w:rPr>
          <w:rFonts w:asciiTheme="minorHAnsi" w:hAnsiTheme="minorHAnsi" w:cstheme="minorHAnsi"/>
        </w:rPr>
      </w:pPr>
      <w:r w:rsidRPr="00F4108E">
        <w:rPr>
          <w:rFonts w:asciiTheme="minorHAnsi" w:hAnsiTheme="minorHAnsi" w:cstheme="minorHAnsi"/>
        </w:rPr>
        <w:t>SE2.4 use</w:t>
      </w:r>
      <w:r w:rsidR="00A22E4B" w:rsidRPr="00F4108E">
        <w:rPr>
          <w:rFonts w:asciiTheme="minorHAnsi" w:hAnsiTheme="minorHAnsi" w:cstheme="minorHAnsi"/>
        </w:rPr>
        <w:t xml:space="preserve"> appropriate science and technology vocabulary, including energy, heat, light, sound, electrical, mechanical, and chemical, in oral and written communication</w:t>
      </w:r>
    </w:p>
    <w:p w14:paraId="3ADB919E" w14:textId="77777777" w:rsidR="00A77B3E" w:rsidRPr="00F4108E" w:rsidRDefault="002E36E6" w:rsidP="005F3891">
      <w:pPr>
        <w:pStyle w:val="ListParagraph"/>
        <w:numPr>
          <w:ilvl w:val="0"/>
          <w:numId w:val="27"/>
        </w:numPr>
        <w:spacing w:line="240" w:lineRule="auto"/>
        <w:rPr>
          <w:rFonts w:asciiTheme="minorHAnsi" w:hAnsiTheme="minorHAnsi" w:cstheme="minorHAnsi"/>
        </w:rPr>
      </w:pPr>
      <w:r w:rsidRPr="00F4108E">
        <w:rPr>
          <w:rFonts w:asciiTheme="minorHAnsi" w:hAnsiTheme="minorHAnsi" w:cstheme="minorHAnsi"/>
        </w:rPr>
        <w:t>SE3.1 identify</w:t>
      </w:r>
      <w:r w:rsidR="00A22E4B" w:rsidRPr="00F4108E">
        <w:rPr>
          <w:rFonts w:asciiTheme="minorHAnsi" w:hAnsiTheme="minorHAnsi" w:cstheme="minorHAnsi"/>
        </w:rPr>
        <w:t xml:space="preserve"> a variety of forms of energy and give examples from everyday life of how that energy is used</w:t>
      </w:r>
    </w:p>
    <w:p w14:paraId="146E348A" w14:textId="77777777" w:rsidR="00A77B3E" w:rsidRPr="00F4108E" w:rsidRDefault="002E36E6" w:rsidP="005F3891">
      <w:pPr>
        <w:pStyle w:val="ListParagraph"/>
        <w:numPr>
          <w:ilvl w:val="0"/>
          <w:numId w:val="27"/>
        </w:numPr>
        <w:spacing w:line="240" w:lineRule="auto"/>
        <w:rPr>
          <w:rFonts w:asciiTheme="minorHAnsi" w:hAnsiTheme="minorHAnsi" w:cstheme="minorHAnsi"/>
        </w:rPr>
      </w:pPr>
      <w:r w:rsidRPr="00F4108E">
        <w:rPr>
          <w:rFonts w:asciiTheme="minorHAnsi" w:hAnsiTheme="minorHAnsi" w:cstheme="minorHAnsi"/>
        </w:rPr>
        <w:t>SE3.2 identify</w:t>
      </w:r>
      <w:r w:rsidR="00A22E4B" w:rsidRPr="00F4108E">
        <w:rPr>
          <w:rFonts w:asciiTheme="minorHAnsi" w:hAnsiTheme="minorHAnsi" w:cstheme="minorHAnsi"/>
        </w:rPr>
        <w:t xml:space="preserve"> renewable and non-renewable sources of energy</w:t>
      </w:r>
    </w:p>
    <w:p w14:paraId="62E25950" w14:textId="77777777" w:rsidR="00A77B3E" w:rsidRPr="00F4108E" w:rsidRDefault="002E36E6" w:rsidP="005F3891">
      <w:pPr>
        <w:pStyle w:val="ListParagraph"/>
        <w:numPr>
          <w:ilvl w:val="0"/>
          <w:numId w:val="27"/>
        </w:numPr>
        <w:spacing w:line="240" w:lineRule="auto"/>
        <w:rPr>
          <w:rFonts w:asciiTheme="minorHAnsi" w:hAnsiTheme="minorHAnsi" w:cstheme="minorHAnsi"/>
        </w:rPr>
      </w:pPr>
      <w:r w:rsidRPr="00F4108E">
        <w:rPr>
          <w:rFonts w:asciiTheme="minorHAnsi" w:hAnsiTheme="minorHAnsi" w:cstheme="minorHAnsi"/>
        </w:rPr>
        <w:t>SE3.3 describe</w:t>
      </w:r>
      <w:r w:rsidR="00A22E4B" w:rsidRPr="00F4108E">
        <w:rPr>
          <w:rFonts w:asciiTheme="minorHAnsi" w:hAnsiTheme="minorHAnsi" w:cstheme="minorHAnsi"/>
        </w:rPr>
        <w:t xml:space="preserve"> how energy is stored and transformed in a given device or system</w:t>
      </w:r>
    </w:p>
    <w:p w14:paraId="20894155" w14:textId="77777777" w:rsidR="00A77B3E" w:rsidRPr="00F4108E" w:rsidRDefault="002E36E6" w:rsidP="005F3891">
      <w:pPr>
        <w:pStyle w:val="ListParagraph"/>
        <w:numPr>
          <w:ilvl w:val="0"/>
          <w:numId w:val="27"/>
        </w:numPr>
        <w:spacing w:line="240" w:lineRule="auto"/>
        <w:rPr>
          <w:rFonts w:asciiTheme="minorHAnsi" w:hAnsiTheme="minorHAnsi" w:cstheme="minorHAnsi"/>
        </w:rPr>
      </w:pPr>
      <w:r w:rsidRPr="00F4108E">
        <w:rPr>
          <w:rFonts w:asciiTheme="minorHAnsi" w:hAnsiTheme="minorHAnsi" w:cstheme="minorHAnsi"/>
        </w:rPr>
        <w:t>SE3.4 recognize</w:t>
      </w:r>
      <w:r w:rsidR="00A22E4B" w:rsidRPr="00F4108E">
        <w:rPr>
          <w:rFonts w:asciiTheme="minorHAnsi" w:hAnsiTheme="minorHAnsi" w:cstheme="minorHAnsi"/>
        </w:rPr>
        <w:t xml:space="preserve"> that energy cannot be created nor destroyed but can only be changed from one form to another</w:t>
      </w:r>
    </w:p>
    <w:p w14:paraId="4C9C299A" w14:textId="77777777" w:rsidR="00A77B3E" w:rsidRPr="00F4108E" w:rsidRDefault="002E36E6" w:rsidP="005F3891">
      <w:pPr>
        <w:pStyle w:val="ListParagraph"/>
        <w:numPr>
          <w:ilvl w:val="0"/>
          <w:numId w:val="27"/>
        </w:numPr>
        <w:spacing w:line="240" w:lineRule="auto"/>
        <w:rPr>
          <w:rFonts w:asciiTheme="minorHAnsi" w:hAnsiTheme="minorHAnsi" w:cstheme="minorHAnsi"/>
        </w:rPr>
      </w:pPr>
      <w:r w:rsidRPr="00F4108E">
        <w:rPr>
          <w:rFonts w:asciiTheme="minorHAnsi" w:hAnsiTheme="minorHAnsi" w:cstheme="minorHAnsi"/>
        </w:rPr>
        <w:t>SE3.5 explain</w:t>
      </w:r>
      <w:r w:rsidR="00A22E4B" w:rsidRPr="00F4108E">
        <w:rPr>
          <w:rFonts w:asciiTheme="minorHAnsi" w:hAnsiTheme="minorHAnsi" w:cstheme="minorHAnsi"/>
        </w:rPr>
        <w:t xml:space="preserve"> that energy that is apparently lost from a system has been transformed into other forms (usually heat or sound) that are not useful to the system</w:t>
      </w:r>
    </w:p>
    <w:p w14:paraId="1DF4DCFA" w14:textId="77777777" w:rsidR="002B66A6" w:rsidRPr="002B66A6" w:rsidRDefault="002B66A6" w:rsidP="002B66A6">
      <w:pPr>
        <w:autoSpaceDE w:val="0"/>
        <w:autoSpaceDN w:val="0"/>
        <w:adjustRightInd w:val="0"/>
        <w:spacing w:line="240" w:lineRule="auto"/>
        <w:rPr>
          <w:rFonts w:asciiTheme="minorHAnsi" w:hAnsiTheme="minorHAnsi" w:cstheme="minorHAnsi"/>
          <w:b/>
        </w:rPr>
      </w:pPr>
      <w:r w:rsidRPr="002B66A6">
        <w:rPr>
          <w:rFonts w:asciiTheme="minorHAnsi" w:hAnsiTheme="minorHAnsi" w:cstheme="minorHAnsi"/>
          <w:b/>
        </w:rPr>
        <w:lastRenderedPageBreak/>
        <w:t>Social Studies – Grade 5 People and Environments: The Role of Government and Responsible Citizenship</w:t>
      </w:r>
    </w:p>
    <w:p w14:paraId="55CE291A" w14:textId="77777777" w:rsidR="002B66A6" w:rsidRPr="002B66A6" w:rsidRDefault="002B66A6" w:rsidP="002B66A6">
      <w:pPr>
        <w:autoSpaceDE w:val="0"/>
        <w:autoSpaceDN w:val="0"/>
        <w:adjustRightInd w:val="0"/>
        <w:spacing w:line="240" w:lineRule="auto"/>
        <w:rPr>
          <w:rFonts w:asciiTheme="minorHAnsi" w:hAnsiTheme="minorHAnsi" w:cstheme="minorHAnsi"/>
          <w:b/>
        </w:rPr>
      </w:pPr>
    </w:p>
    <w:p w14:paraId="610BB2D2" w14:textId="77777777" w:rsidR="002B66A6" w:rsidRPr="002B66A6" w:rsidRDefault="002B66A6" w:rsidP="00427A45">
      <w:pPr>
        <w:pStyle w:val="ListParagraph"/>
        <w:numPr>
          <w:ilvl w:val="0"/>
          <w:numId w:val="56"/>
        </w:numPr>
        <w:autoSpaceDE w:val="0"/>
        <w:autoSpaceDN w:val="0"/>
        <w:adjustRightInd w:val="0"/>
        <w:spacing w:line="240" w:lineRule="auto"/>
        <w:rPr>
          <w:rFonts w:asciiTheme="minorHAnsi" w:hAnsiTheme="minorHAnsi" w:cstheme="minorHAnsi"/>
        </w:rPr>
      </w:pPr>
      <w:r w:rsidRPr="002B66A6">
        <w:rPr>
          <w:rFonts w:asciiTheme="minorHAnsi" w:hAnsiTheme="minorHAnsi" w:cstheme="minorHAnsi"/>
        </w:rPr>
        <w:t xml:space="preserve">OE B1 </w:t>
      </w:r>
      <w:r w:rsidRPr="002B66A6">
        <w:rPr>
          <w:rFonts w:asciiTheme="minorHAnsi" w:hAnsiTheme="minorHAnsi" w:cstheme="minorHAnsi"/>
          <w:b/>
          <w:bCs/>
        </w:rPr>
        <w:t xml:space="preserve">Application: </w:t>
      </w:r>
      <w:r w:rsidRPr="002B66A6">
        <w:rPr>
          <w:rFonts w:asciiTheme="minorHAnsi" w:hAnsiTheme="minorHAnsi" w:cstheme="minorHAnsi"/>
        </w:rPr>
        <w:t xml:space="preserve">assess responses of governments in Canada to some significant issues, and develop plans of action for governments and citizens to address social and environmental issues (FOCUS ON: </w:t>
      </w:r>
      <w:r w:rsidRPr="002B66A6">
        <w:rPr>
          <w:rFonts w:asciiTheme="minorHAnsi" w:hAnsiTheme="minorHAnsi" w:cstheme="minorHAnsi"/>
          <w:i/>
          <w:iCs/>
        </w:rPr>
        <w:t>Interrelationships; Cause and Consequence</w:t>
      </w:r>
      <w:r w:rsidRPr="002B66A6">
        <w:rPr>
          <w:rFonts w:asciiTheme="minorHAnsi" w:hAnsiTheme="minorHAnsi" w:cstheme="minorHAnsi"/>
        </w:rPr>
        <w:t>)</w:t>
      </w:r>
    </w:p>
    <w:p w14:paraId="18D7FD1B" w14:textId="77777777" w:rsidR="002B66A6" w:rsidRPr="002B66A6" w:rsidRDefault="002B66A6" w:rsidP="00427A45">
      <w:pPr>
        <w:pStyle w:val="ListParagraph"/>
        <w:numPr>
          <w:ilvl w:val="0"/>
          <w:numId w:val="56"/>
        </w:numPr>
        <w:autoSpaceDE w:val="0"/>
        <w:autoSpaceDN w:val="0"/>
        <w:adjustRightInd w:val="0"/>
        <w:spacing w:line="240" w:lineRule="auto"/>
        <w:rPr>
          <w:rFonts w:asciiTheme="minorHAnsi" w:hAnsiTheme="minorHAnsi" w:cstheme="minorHAnsi"/>
        </w:rPr>
      </w:pPr>
      <w:r w:rsidRPr="002B66A6">
        <w:rPr>
          <w:rFonts w:asciiTheme="minorHAnsi" w:hAnsiTheme="minorHAnsi" w:cstheme="minorHAnsi"/>
        </w:rPr>
        <w:t xml:space="preserve">OE B2 </w:t>
      </w:r>
      <w:r w:rsidRPr="002B66A6">
        <w:rPr>
          <w:rFonts w:asciiTheme="minorHAnsi" w:hAnsiTheme="minorHAnsi" w:cstheme="minorHAnsi"/>
          <w:b/>
          <w:bCs/>
        </w:rPr>
        <w:t xml:space="preserve">Inquiry: </w:t>
      </w:r>
      <w:r w:rsidRPr="002B66A6">
        <w:rPr>
          <w:rFonts w:asciiTheme="minorHAnsi" w:hAnsiTheme="minorHAnsi" w:cstheme="minorHAnsi"/>
        </w:rPr>
        <w:t xml:space="preserve">use the social studies inquiry process to investigate Canadian social and/or environmental issues from various perspectives, including the perspective of the level (or levels) of government responsible for addressing the issues (FOCUS ON: </w:t>
      </w:r>
      <w:r w:rsidRPr="002B66A6">
        <w:rPr>
          <w:rFonts w:asciiTheme="minorHAnsi" w:hAnsiTheme="minorHAnsi" w:cstheme="minorHAnsi"/>
          <w:i/>
          <w:iCs/>
        </w:rPr>
        <w:t>Perspective</w:t>
      </w:r>
      <w:r w:rsidRPr="002B66A6">
        <w:rPr>
          <w:rFonts w:asciiTheme="minorHAnsi" w:hAnsiTheme="minorHAnsi" w:cstheme="minorHAnsi"/>
        </w:rPr>
        <w:t>)</w:t>
      </w:r>
    </w:p>
    <w:p w14:paraId="3115ADFB" w14:textId="77777777" w:rsidR="002B66A6" w:rsidRPr="002B66A6" w:rsidRDefault="002B66A6" w:rsidP="00427A45">
      <w:pPr>
        <w:pStyle w:val="ListParagraph"/>
        <w:numPr>
          <w:ilvl w:val="0"/>
          <w:numId w:val="56"/>
        </w:numPr>
        <w:autoSpaceDE w:val="0"/>
        <w:autoSpaceDN w:val="0"/>
        <w:adjustRightInd w:val="0"/>
        <w:spacing w:line="240" w:lineRule="auto"/>
        <w:rPr>
          <w:rFonts w:asciiTheme="minorHAnsi" w:hAnsiTheme="minorHAnsi" w:cstheme="minorHAnsi"/>
          <w:b/>
        </w:rPr>
      </w:pPr>
      <w:r w:rsidRPr="002B66A6">
        <w:rPr>
          <w:rFonts w:asciiTheme="minorHAnsi" w:hAnsiTheme="minorHAnsi" w:cstheme="minorHAnsi"/>
        </w:rPr>
        <w:t xml:space="preserve">OE B3 </w:t>
      </w:r>
      <w:r w:rsidRPr="002B66A6">
        <w:rPr>
          <w:rFonts w:asciiTheme="minorHAnsi" w:hAnsiTheme="minorHAnsi" w:cstheme="minorHAnsi"/>
          <w:b/>
          <w:bCs/>
        </w:rPr>
        <w:t xml:space="preserve">Understanding Context: </w:t>
      </w:r>
      <w:r w:rsidRPr="002B66A6">
        <w:rPr>
          <w:rFonts w:asciiTheme="minorHAnsi" w:hAnsiTheme="minorHAnsi" w:cstheme="minorHAnsi"/>
        </w:rPr>
        <w:t xml:space="preserve">demonstrate an understanding of the roles and key responsibilities of citizens and of the different levels of government in Canada (FOCUS ON: </w:t>
      </w:r>
      <w:r w:rsidRPr="002B66A6">
        <w:rPr>
          <w:rFonts w:asciiTheme="minorHAnsi" w:hAnsiTheme="minorHAnsi" w:cstheme="minorHAnsi"/>
          <w:i/>
          <w:iCs/>
        </w:rPr>
        <w:t>Significance</w:t>
      </w:r>
      <w:r w:rsidRPr="002B66A6">
        <w:rPr>
          <w:rFonts w:asciiTheme="minorHAnsi" w:hAnsiTheme="minorHAnsi" w:cstheme="minorHAnsi"/>
        </w:rPr>
        <w:t>)</w:t>
      </w:r>
    </w:p>
    <w:p w14:paraId="27C0405D" w14:textId="77777777" w:rsidR="00662AFD" w:rsidRPr="00662AFD" w:rsidRDefault="00662AFD" w:rsidP="00427A45">
      <w:pPr>
        <w:pStyle w:val="ListParagraph"/>
        <w:numPr>
          <w:ilvl w:val="0"/>
          <w:numId w:val="56"/>
        </w:numPr>
        <w:autoSpaceDE w:val="0"/>
        <w:autoSpaceDN w:val="0"/>
        <w:adjustRightInd w:val="0"/>
        <w:spacing w:line="240" w:lineRule="auto"/>
        <w:rPr>
          <w:rFonts w:cstheme="minorHAnsi"/>
        </w:rPr>
      </w:pPr>
      <w:r w:rsidRPr="00662AFD">
        <w:rPr>
          <w:rFonts w:asciiTheme="minorHAnsi" w:hAnsiTheme="minorHAnsi" w:cstheme="minorHAnsi"/>
        </w:rPr>
        <w:t>SE B1.3 create a plan of action to address an</w:t>
      </w:r>
      <w:r w:rsidRPr="00662AFD">
        <w:rPr>
          <w:rFonts w:cstheme="minorHAnsi"/>
        </w:rPr>
        <w:t xml:space="preserve"> </w:t>
      </w:r>
      <w:r w:rsidRPr="00662AFD">
        <w:rPr>
          <w:rFonts w:asciiTheme="minorHAnsi" w:hAnsiTheme="minorHAnsi" w:cstheme="minorHAnsi"/>
        </w:rPr>
        <w:t>environmental issue of local, provincial/territorial, and/or national significance</w:t>
      </w:r>
    </w:p>
    <w:p w14:paraId="157202E2"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rPr>
        <w:t>SE B2.1 formulate questions to guide investigations into social and/or environmental issues in Canada from various perspectives, including the perspective of the level (or levels) of government responsible for addressing the issues</w:t>
      </w:r>
    </w:p>
    <w:p w14:paraId="51E55C6F"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rPr>
        <w:t>SE B2.2 gather and organize a variety of information</w:t>
      </w:r>
      <w:r w:rsidRPr="006E7D0D">
        <w:rPr>
          <w:rFonts w:cstheme="minorHAnsi"/>
        </w:rPr>
        <w:t xml:space="preserve"> </w:t>
      </w:r>
      <w:r w:rsidRPr="006E7D0D">
        <w:rPr>
          <w:rFonts w:asciiTheme="minorHAnsi" w:hAnsiTheme="minorHAnsi" w:cstheme="minorHAnsi"/>
        </w:rPr>
        <w:t>and data that present various perspectives</w:t>
      </w:r>
      <w:r w:rsidRPr="006E7D0D">
        <w:rPr>
          <w:rFonts w:cstheme="minorHAnsi"/>
        </w:rPr>
        <w:t xml:space="preserve"> </w:t>
      </w:r>
      <w:r w:rsidRPr="006E7D0D">
        <w:rPr>
          <w:rFonts w:asciiTheme="minorHAnsi" w:hAnsiTheme="minorHAnsi" w:cstheme="minorHAnsi"/>
        </w:rPr>
        <w:t>about Canadian social and/or environmental</w:t>
      </w:r>
      <w:r w:rsidRPr="006E7D0D">
        <w:rPr>
          <w:rFonts w:cstheme="minorHAnsi"/>
        </w:rPr>
        <w:t xml:space="preserve"> </w:t>
      </w:r>
      <w:r w:rsidRPr="006E7D0D">
        <w:rPr>
          <w:rFonts w:asciiTheme="minorHAnsi" w:hAnsiTheme="minorHAnsi" w:cstheme="minorHAnsi"/>
        </w:rPr>
        <w:t>issues, including the perspective of the level</w:t>
      </w:r>
      <w:r w:rsidRPr="006E7D0D">
        <w:rPr>
          <w:rFonts w:cstheme="minorHAnsi"/>
        </w:rPr>
        <w:t xml:space="preserve"> </w:t>
      </w:r>
      <w:r w:rsidRPr="006E7D0D">
        <w:rPr>
          <w:rFonts w:asciiTheme="minorHAnsi" w:hAnsiTheme="minorHAnsi" w:cstheme="minorHAnsi"/>
        </w:rPr>
        <w:t>(or levels) of government responsible for</w:t>
      </w:r>
      <w:r w:rsidRPr="006E7D0D">
        <w:rPr>
          <w:rFonts w:cstheme="minorHAnsi"/>
        </w:rPr>
        <w:t xml:space="preserve"> </w:t>
      </w:r>
      <w:r w:rsidRPr="006E7D0D">
        <w:rPr>
          <w:rFonts w:asciiTheme="minorHAnsi" w:hAnsiTheme="minorHAnsi" w:cstheme="minorHAnsi"/>
        </w:rPr>
        <w:t>addressing the issues</w:t>
      </w:r>
    </w:p>
    <w:p w14:paraId="67180156"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rPr>
        <w:t>SE B2.4 interpret and analyse information and data relevant to their investigations, using a variety of tools</w:t>
      </w:r>
    </w:p>
    <w:p w14:paraId="1EF8397A" w14:textId="77777777" w:rsidR="006E7D0D" w:rsidRPr="006E7D0D" w:rsidRDefault="006E7D0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E7D0D">
        <w:rPr>
          <w:rFonts w:asciiTheme="minorHAnsi" w:hAnsiTheme="minorHAnsi" w:cstheme="minorHAnsi"/>
        </w:rPr>
        <w:t>SE</w:t>
      </w:r>
      <w:r w:rsidRPr="006E7D0D">
        <w:rPr>
          <w:rFonts w:cstheme="minorHAnsi"/>
        </w:rPr>
        <w:t xml:space="preserve"> </w:t>
      </w:r>
      <w:r w:rsidRPr="006E7D0D">
        <w:rPr>
          <w:rFonts w:asciiTheme="minorHAnsi" w:hAnsiTheme="minorHAnsi" w:cstheme="minorHAnsi"/>
        </w:rPr>
        <w:t>B2.5 evaluate evidence and draw conclusions</w:t>
      </w:r>
      <w:r w:rsidRPr="006E7D0D">
        <w:rPr>
          <w:rFonts w:cstheme="minorHAnsi"/>
        </w:rPr>
        <w:t xml:space="preserve"> </w:t>
      </w:r>
      <w:r w:rsidRPr="006E7D0D">
        <w:rPr>
          <w:rFonts w:asciiTheme="minorHAnsi" w:hAnsiTheme="minorHAnsi" w:cstheme="minorHAnsi"/>
        </w:rPr>
        <w:t>about social and/or environmental issues,</w:t>
      </w:r>
      <w:r w:rsidRPr="006E7D0D">
        <w:rPr>
          <w:rFonts w:cstheme="minorHAnsi"/>
        </w:rPr>
        <w:t xml:space="preserve"> </w:t>
      </w:r>
      <w:r w:rsidRPr="006E7D0D">
        <w:rPr>
          <w:rFonts w:asciiTheme="minorHAnsi" w:hAnsiTheme="minorHAnsi" w:cstheme="minorHAnsi"/>
        </w:rPr>
        <w:t>outlining the strengths and weaknesses of</w:t>
      </w:r>
      <w:r w:rsidRPr="006E7D0D">
        <w:rPr>
          <w:rFonts w:cstheme="minorHAnsi"/>
        </w:rPr>
        <w:t xml:space="preserve"> </w:t>
      </w:r>
      <w:r w:rsidRPr="006E7D0D">
        <w:rPr>
          <w:rFonts w:asciiTheme="minorHAnsi" w:hAnsiTheme="minorHAnsi" w:cstheme="minorHAnsi"/>
        </w:rPr>
        <w:t>different positions on the issues, including the</w:t>
      </w:r>
      <w:r w:rsidRPr="006E7D0D">
        <w:rPr>
          <w:rFonts w:cstheme="minorHAnsi"/>
        </w:rPr>
        <w:t xml:space="preserve"> </w:t>
      </w:r>
      <w:r w:rsidRPr="006E7D0D">
        <w:rPr>
          <w:rFonts w:asciiTheme="minorHAnsi" w:hAnsiTheme="minorHAnsi" w:cstheme="minorHAnsi"/>
        </w:rPr>
        <w:t>position of the level (or levels) of government</w:t>
      </w:r>
      <w:r w:rsidRPr="006E7D0D">
        <w:rPr>
          <w:rFonts w:cstheme="minorHAnsi"/>
        </w:rPr>
        <w:t xml:space="preserve"> </w:t>
      </w:r>
      <w:r w:rsidRPr="006E7D0D">
        <w:rPr>
          <w:rFonts w:asciiTheme="minorHAnsi" w:hAnsiTheme="minorHAnsi" w:cstheme="minorHAnsi"/>
        </w:rPr>
        <w:t>responsible for addressing the issues</w:t>
      </w:r>
    </w:p>
    <w:p w14:paraId="33C1D31D" w14:textId="77777777" w:rsidR="001423DE" w:rsidRPr="002B66A6" w:rsidRDefault="001423DE">
      <w:pPr>
        <w:spacing w:line="240" w:lineRule="auto"/>
        <w:rPr>
          <w:rFonts w:asciiTheme="minorHAnsi" w:hAnsiTheme="minorHAnsi" w:cstheme="minorHAnsi"/>
        </w:rPr>
      </w:pPr>
    </w:p>
    <w:p w14:paraId="2DCCD88D" w14:textId="77777777" w:rsidR="00A77B3E" w:rsidRPr="00F4108E" w:rsidRDefault="00A22E4B">
      <w:pPr>
        <w:spacing w:line="240" w:lineRule="auto"/>
        <w:rPr>
          <w:rFonts w:asciiTheme="minorHAnsi" w:hAnsiTheme="minorHAnsi" w:cstheme="minorHAnsi"/>
          <w:b/>
          <w:bCs/>
          <w:sz w:val="28"/>
          <w:szCs w:val="28"/>
        </w:rPr>
      </w:pPr>
      <w:r w:rsidRPr="000139B8">
        <w:rPr>
          <w:rFonts w:asciiTheme="minorHAnsi" w:hAnsiTheme="minorHAnsi" w:cstheme="minorHAnsi"/>
        </w:rPr>
        <w:t xml:space="preserve"> </w:t>
      </w:r>
      <w:r w:rsidR="00F4108E" w:rsidRPr="00F4108E">
        <w:rPr>
          <w:rFonts w:asciiTheme="minorHAnsi" w:hAnsiTheme="minorHAnsi" w:cstheme="minorHAnsi"/>
          <w:b/>
          <w:bCs/>
          <w:sz w:val="28"/>
          <w:szCs w:val="28"/>
        </w:rPr>
        <w:t>Big Ideas</w:t>
      </w:r>
    </w:p>
    <w:p w14:paraId="269C6AF9"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59C08C73" w14:textId="77777777" w:rsidR="00A77B3E" w:rsidRPr="00F4108E" w:rsidRDefault="00A22E4B" w:rsidP="005F3891">
      <w:pPr>
        <w:pStyle w:val="ListParagraph"/>
        <w:numPr>
          <w:ilvl w:val="0"/>
          <w:numId w:val="28"/>
        </w:numPr>
        <w:spacing w:line="240" w:lineRule="auto"/>
        <w:rPr>
          <w:rFonts w:asciiTheme="minorHAnsi" w:hAnsiTheme="minorHAnsi" w:cstheme="minorHAnsi"/>
        </w:rPr>
      </w:pPr>
      <w:r w:rsidRPr="00F4108E">
        <w:rPr>
          <w:rFonts w:asciiTheme="minorHAnsi" w:hAnsiTheme="minorHAnsi" w:cstheme="minorHAnsi"/>
        </w:rPr>
        <w:t>Choices about using energy and resources have both immediate and long-term impacts.</w:t>
      </w:r>
    </w:p>
    <w:p w14:paraId="4AD9083F" w14:textId="77777777" w:rsidR="00A77B3E" w:rsidRPr="00F4108E" w:rsidRDefault="00A22E4B" w:rsidP="005F3891">
      <w:pPr>
        <w:pStyle w:val="ListParagraph"/>
        <w:numPr>
          <w:ilvl w:val="0"/>
          <w:numId w:val="28"/>
        </w:numPr>
        <w:spacing w:line="240" w:lineRule="auto"/>
        <w:rPr>
          <w:rFonts w:asciiTheme="minorHAnsi" w:hAnsiTheme="minorHAnsi" w:cstheme="minorHAnsi"/>
        </w:rPr>
      </w:pPr>
      <w:r w:rsidRPr="00F4108E">
        <w:rPr>
          <w:rFonts w:asciiTheme="minorHAnsi" w:hAnsiTheme="minorHAnsi" w:cstheme="minorHAnsi"/>
        </w:rPr>
        <w:t>Conservation (reducing our use of energy and resources) is one way of reducing the impacts of using energy and resources.</w:t>
      </w:r>
    </w:p>
    <w:p w14:paraId="031E2505" w14:textId="77777777" w:rsidR="00A77B3E" w:rsidRPr="00F4108E" w:rsidRDefault="00A22E4B" w:rsidP="005F3891">
      <w:pPr>
        <w:pStyle w:val="ListParagraph"/>
        <w:numPr>
          <w:ilvl w:val="0"/>
          <w:numId w:val="28"/>
        </w:numPr>
        <w:spacing w:line="240" w:lineRule="auto"/>
        <w:rPr>
          <w:rFonts w:asciiTheme="minorHAnsi" w:hAnsiTheme="minorHAnsi" w:cstheme="minorHAnsi"/>
        </w:rPr>
      </w:pPr>
      <w:r w:rsidRPr="00F4108E">
        <w:rPr>
          <w:rFonts w:asciiTheme="minorHAnsi" w:hAnsiTheme="minorHAnsi" w:cstheme="minorHAnsi"/>
        </w:rPr>
        <w:t>Citizens and governments need to work together in order to be able to address issues effectively and fairly.</w:t>
      </w:r>
    </w:p>
    <w:p w14:paraId="367ED2E9" w14:textId="77777777" w:rsidR="00A77B3E" w:rsidRPr="00F4108E" w:rsidRDefault="00A22E4B" w:rsidP="005F3891">
      <w:pPr>
        <w:pStyle w:val="ListParagraph"/>
        <w:numPr>
          <w:ilvl w:val="0"/>
          <w:numId w:val="28"/>
        </w:numPr>
        <w:spacing w:line="240" w:lineRule="auto"/>
        <w:rPr>
          <w:rFonts w:asciiTheme="minorHAnsi" w:hAnsiTheme="minorHAnsi" w:cstheme="minorHAnsi"/>
        </w:rPr>
      </w:pPr>
      <w:r w:rsidRPr="00F4108E">
        <w:rPr>
          <w:rFonts w:asciiTheme="minorHAnsi" w:hAnsiTheme="minorHAnsi" w:cstheme="minorHAnsi"/>
        </w:rPr>
        <w:t>When examining an issue, it is important to understand who the different stakeholders are and to consider their perspectives.</w:t>
      </w:r>
    </w:p>
    <w:p w14:paraId="3A6E00E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9264B22" w14:textId="77777777" w:rsidR="00A77B3E" w:rsidRPr="00F4108E" w:rsidRDefault="00A22E4B">
      <w:pPr>
        <w:spacing w:line="240" w:lineRule="auto"/>
        <w:rPr>
          <w:rFonts w:asciiTheme="minorHAnsi" w:hAnsiTheme="minorHAnsi" w:cstheme="minorHAnsi"/>
          <w:b/>
          <w:bCs/>
          <w:sz w:val="28"/>
          <w:szCs w:val="28"/>
        </w:rPr>
      </w:pPr>
      <w:r w:rsidRPr="00F4108E">
        <w:rPr>
          <w:rFonts w:asciiTheme="minorHAnsi" w:hAnsiTheme="minorHAnsi" w:cstheme="minorHAnsi"/>
          <w:sz w:val="28"/>
          <w:szCs w:val="28"/>
        </w:rPr>
        <w:t xml:space="preserve"> </w:t>
      </w:r>
      <w:r w:rsidRPr="00F4108E">
        <w:rPr>
          <w:rFonts w:asciiTheme="minorHAnsi" w:hAnsiTheme="minorHAnsi" w:cstheme="minorHAnsi"/>
          <w:b/>
          <w:bCs/>
          <w:sz w:val="28"/>
          <w:szCs w:val="28"/>
        </w:rPr>
        <w:t>Lea</w:t>
      </w:r>
      <w:r w:rsidR="00F4108E" w:rsidRPr="00F4108E">
        <w:rPr>
          <w:rFonts w:asciiTheme="minorHAnsi" w:hAnsiTheme="minorHAnsi" w:cstheme="minorHAnsi"/>
          <w:b/>
          <w:bCs/>
          <w:sz w:val="28"/>
          <w:szCs w:val="28"/>
        </w:rPr>
        <w:t>rning Goals</w:t>
      </w:r>
    </w:p>
    <w:p w14:paraId="3D1D125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F54ABC2" w14:textId="77777777" w:rsidR="00A77B3E" w:rsidRPr="00F4108E" w:rsidRDefault="00A22E4B" w:rsidP="005F3891">
      <w:pPr>
        <w:pStyle w:val="ListParagraph"/>
        <w:numPr>
          <w:ilvl w:val="0"/>
          <w:numId w:val="29"/>
        </w:numPr>
        <w:spacing w:line="240" w:lineRule="auto"/>
        <w:rPr>
          <w:rFonts w:asciiTheme="minorHAnsi" w:hAnsiTheme="minorHAnsi" w:cstheme="minorHAnsi"/>
        </w:rPr>
      </w:pPr>
      <w:r w:rsidRPr="00F4108E">
        <w:rPr>
          <w:rFonts w:asciiTheme="minorHAnsi" w:hAnsiTheme="minorHAnsi" w:cstheme="minorHAnsi"/>
        </w:rPr>
        <w:t>At the end of this lesson, students will be able to analyse the immediate and long-term effects of energy and resource use on society and the environment, and begin to evaluate options for conserving energy and resources.</w:t>
      </w:r>
    </w:p>
    <w:p w14:paraId="0E4DEE66" w14:textId="77777777" w:rsidR="00A77B3E" w:rsidRPr="00F4108E" w:rsidRDefault="00A22E4B" w:rsidP="005F3891">
      <w:pPr>
        <w:pStyle w:val="ListParagraph"/>
        <w:numPr>
          <w:ilvl w:val="0"/>
          <w:numId w:val="29"/>
        </w:numPr>
        <w:spacing w:line="240" w:lineRule="auto"/>
        <w:rPr>
          <w:rFonts w:asciiTheme="minorHAnsi" w:hAnsiTheme="minorHAnsi" w:cstheme="minorHAnsi"/>
        </w:rPr>
      </w:pPr>
      <w:r w:rsidRPr="00F4108E">
        <w:rPr>
          <w:rFonts w:asciiTheme="minorHAnsi" w:hAnsiTheme="minorHAnsi" w:cstheme="minorHAnsi"/>
        </w:rPr>
        <w:t>At the end of this lesson, students will begin to assess some responses of governments in Canada to issues around Conservation of Energy and Resources</w:t>
      </w:r>
      <w:r w:rsidR="002E36E6" w:rsidRPr="00F4108E">
        <w:rPr>
          <w:rFonts w:asciiTheme="minorHAnsi" w:hAnsiTheme="minorHAnsi" w:cstheme="minorHAnsi"/>
        </w:rPr>
        <w:t>,</w:t>
      </w:r>
      <w:r w:rsidRPr="00F4108E">
        <w:rPr>
          <w:rFonts w:asciiTheme="minorHAnsi" w:hAnsiTheme="minorHAnsi" w:cstheme="minorHAnsi"/>
        </w:rPr>
        <w:t xml:space="preserve"> and will begin to develop ideas that may lead to plans of action for government and citizens for addressing the issues.</w:t>
      </w:r>
    </w:p>
    <w:p w14:paraId="5EBF6604" w14:textId="77777777" w:rsidR="00F4108E" w:rsidRPr="00072BE0" w:rsidRDefault="00A22E4B" w:rsidP="00662AFD">
      <w:pPr>
        <w:spacing w:line="240" w:lineRule="auto"/>
        <w:rPr>
          <w:rFonts w:asciiTheme="minorHAnsi" w:hAnsiTheme="minorHAnsi" w:cstheme="minorHAnsi"/>
          <w:b/>
          <w:bCs/>
          <w:color w:val="auto"/>
          <w:sz w:val="28"/>
          <w:szCs w:val="28"/>
        </w:rPr>
      </w:pPr>
      <w:r w:rsidRPr="000139B8">
        <w:rPr>
          <w:rFonts w:asciiTheme="minorHAnsi" w:hAnsiTheme="minorHAnsi" w:cstheme="minorHAnsi"/>
        </w:rPr>
        <w:lastRenderedPageBreak/>
        <w:t xml:space="preserve"> </w:t>
      </w:r>
      <w:r w:rsidR="00F4108E" w:rsidRPr="00072BE0">
        <w:rPr>
          <w:rFonts w:asciiTheme="minorHAnsi" w:hAnsiTheme="minorHAnsi" w:cstheme="minorHAnsi"/>
          <w:b/>
          <w:color w:val="auto"/>
          <w:sz w:val="28"/>
          <w:szCs w:val="28"/>
        </w:rPr>
        <w:t>Instructional Components and Context</w:t>
      </w:r>
    </w:p>
    <w:p w14:paraId="6FB992AC" w14:textId="77777777" w:rsidR="00A77B3E" w:rsidRPr="000139B8" w:rsidRDefault="00A77B3E">
      <w:pPr>
        <w:spacing w:line="240" w:lineRule="auto"/>
        <w:rPr>
          <w:rFonts w:asciiTheme="minorHAnsi" w:hAnsiTheme="minorHAnsi" w:cstheme="minorHAnsi"/>
        </w:rPr>
      </w:pPr>
    </w:p>
    <w:p w14:paraId="3D3CCDEA"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Readiness</w:t>
      </w:r>
    </w:p>
    <w:p w14:paraId="60B4668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3CEC8DA" w14:textId="77777777" w:rsidR="00A77B3E" w:rsidRPr="00F4108E" w:rsidRDefault="00A22E4B" w:rsidP="005F3891">
      <w:pPr>
        <w:pStyle w:val="ListParagraph"/>
        <w:numPr>
          <w:ilvl w:val="0"/>
          <w:numId w:val="30"/>
        </w:numPr>
        <w:spacing w:line="240" w:lineRule="auto"/>
        <w:rPr>
          <w:rFonts w:asciiTheme="minorHAnsi" w:hAnsiTheme="minorHAnsi" w:cstheme="minorHAnsi"/>
        </w:rPr>
      </w:pPr>
      <w:r w:rsidRPr="00F4108E">
        <w:rPr>
          <w:rFonts w:asciiTheme="minorHAnsi" w:hAnsiTheme="minorHAnsi" w:cstheme="minorHAnsi"/>
        </w:rPr>
        <w:t xml:space="preserve">Students should have an understanding of energy forms, energy transformations, </w:t>
      </w:r>
      <w:proofErr w:type="gramStart"/>
      <w:r w:rsidRPr="00F4108E">
        <w:rPr>
          <w:rFonts w:asciiTheme="minorHAnsi" w:hAnsiTheme="minorHAnsi" w:cstheme="minorHAnsi"/>
        </w:rPr>
        <w:t>renewable</w:t>
      </w:r>
      <w:proofErr w:type="gramEnd"/>
      <w:r w:rsidRPr="00F4108E">
        <w:rPr>
          <w:rFonts w:asciiTheme="minorHAnsi" w:hAnsiTheme="minorHAnsi" w:cstheme="minorHAnsi"/>
        </w:rPr>
        <w:t xml:space="preserve"> and non-renewable energy sources.</w:t>
      </w:r>
    </w:p>
    <w:p w14:paraId="2EFC0B51" w14:textId="77777777" w:rsidR="00A77B3E" w:rsidRPr="00F4108E" w:rsidRDefault="00A22E4B" w:rsidP="005F3891">
      <w:pPr>
        <w:pStyle w:val="ListParagraph"/>
        <w:numPr>
          <w:ilvl w:val="0"/>
          <w:numId w:val="30"/>
        </w:numPr>
        <w:spacing w:line="240" w:lineRule="auto"/>
        <w:rPr>
          <w:rFonts w:asciiTheme="minorHAnsi" w:hAnsiTheme="minorHAnsi" w:cstheme="minorHAnsi"/>
        </w:rPr>
      </w:pPr>
      <w:r w:rsidRPr="00F4108E">
        <w:rPr>
          <w:rFonts w:asciiTheme="minorHAnsi" w:hAnsiTheme="minorHAnsi" w:cstheme="minorHAnsi"/>
        </w:rPr>
        <w:t>Students should be able to investigate an energy source, the benefits and issues of using that energy source</w:t>
      </w:r>
      <w:r w:rsidR="002E36E6" w:rsidRPr="00F4108E">
        <w:rPr>
          <w:rFonts w:asciiTheme="minorHAnsi" w:hAnsiTheme="minorHAnsi" w:cstheme="minorHAnsi"/>
        </w:rPr>
        <w:t>,</w:t>
      </w:r>
      <w:r w:rsidRPr="00F4108E">
        <w:rPr>
          <w:rFonts w:asciiTheme="minorHAnsi" w:hAnsiTheme="minorHAnsi" w:cstheme="minorHAnsi"/>
        </w:rPr>
        <w:t xml:space="preserve"> and the different perspectives of all stakeholders.  The inquiry process from both </w:t>
      </w:r>
      <w:proofErr w:type="gramStart"/>
      <w:r w:rsidRPr="00F4108E">
        <w:rPr>
          <w:rFonts w:asciiTheme="minorHAnsi" w:hAnsiTheme="minorHAnsi" w:cstheme="minorHAnsi"/>
        </w:rPr>
        <w:t>a Social</w:t>
      </w:r>
      <w:proofErr w:type="gramEnd"/>
      <w:r w:rsidRPr="00F4108E">
        <w:rPr>
          <w:rFonts w:asciiTheme="minorHAnsi" w:hAnsiTheme="minorHAnsi" w:cstheme="minorHAnsi"/>
        </w:rPr>
        <w:t xml:space="preserve"> Studies and the Science perspectives may need to be reviewed.</w:t>
      </w:r>
    </w:p>
    <w:p w14:paraId="164AFE2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6046B24"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Terminology</w:t>
      </w:r>
    </w:p>
    <w:p w14:paraId="028F298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9391DFF" w14:textId="77777777" w:rsidR="00F4108E" w:rsidRDefault="00F4108E" w:rsidP="005F3891">
      <w:pPr>
        <w:pStyle w:val="ListParagraph"/>
        <w:numPr>
          <w:ilvl w:val="0"/>
          <w:numId w:val="31"/>
        </w:numPr>
        <w:spacing w:line="240" w:lineRule="auto"/>
        <w:rPr>
          <w:rFonts w:asciiTheme="minorHAnsi" w:hAnsiTheme="minorHAnsi" w:cstheme="minorHAnsi"/>
        </w:rPr>
      </w:pPr>
      <w:proofErr w:type="gramStart"/>
      <w:r>
        <w:rPr>
          <w:rFonts w:asciiTheme="minorHAnsi" w:hAnsiTheme="minorHAnsi" w:cstheme="minorHAnsi"/>
        </w:rPr>
        <w:t>coal</w:t>
      </w:r>
      <w:proofErr w:type="gramEnd"/>
    </w:p>
    <w:p w14:paraId="2F40A671" w14:textId="77777777" w:rsidR="00F4108E" w:rsidRDefault="006E7D0D" w:rsidP="005F3891">
      <w:pPr>
        <w:pStyle w:val="ListParagraph"/>
        <w:numPr>
          <w:ilvl w:val="0"/>
          <w:numId w:val="31"/>
        </w:numPr>
        <w:spacing w:line="240" w:lineRule="auto"/>
        <w:rPr>
          <w:rFonts w:asciiTheme="minorHAnsi" w:hAnsiTheme="minorHAnsi" w:cstheme="minorHAnsi"/>
        </w:rPr>
      </w:pPr>
      <w:proofErr w:type="gramStart"/>
      <w:r>
        <w:rPr>
          <w:rFonts w:asciiTheme="minorHAnsi" w:hAnsiTheme="minorHAnsi" w:cstheme="minorHAnsi"/>
        </w:rPr>
        <w:t>oil</w:t>
      </w:r>
      <w:proofErr w:type="gramEnd"/>
    </w:p>
    <w:p w14:paraId="5E3E0F9F" w14:textId="77777777" w:rsidR="00F4108E" w:rsidRDefault="00F4108E" w:rsidP="005F3891">
      <w:pPr>
        <w:pStyle w:val="ListParagraph"/>
        <w:numPr>
          <w:ilvl w:val="0"/>
          <w:numId w:val="31"/>
        </w:numPr>
        <w:spacing w:line="240" w:lineRule="auto"/>
        <w:rPr>
          <w:rFonts w:asciiTheme="minorHAnsi" w:hAnsiTheme="minorHAnsi" w:cstheme="minorHAnsi"/>
        </w:rPr>
      </w:pPr>
      <w:proofErr w:type="gramStart"/>
      <w:r>
        <w:rPr>
          <w:rFonts w:asciiTheme="minorHAnsi" w:hAnsiTheme="minorHAnsi" w:cstheme="minorHAnsi"/>
        </w:rPr>
        <w:t>natural</w:t>
      </w:r>
      <w:proofErr w:type="gramEnd"/>
      <w:r>
        <w:rPr>
          <w:rFonts w:asciiTheme="minorHAnsi" w:hAnsiTheme="minorHAnsi" w:cstheme="minorHAnsi"/>
        </w:rPr>
        <w:t xml:space="preserve"> gas</w:t>
      </w:r>
    </w:p>
    <w:p w14:paraId="0DEA270C" w14:textId="77777777" w:rsidR="00A77B3E" w:rsidRPr="00F4108E" w:rsidRDefault="00A22E4B" w:rsidP="005F3891">
      <w:pPr>
        <w:pStyle w:val="ListParagraph"/>
        <w:numPr>
          <w:ilvl w:val="0"/>
          <w:numId w:val="31"/>
        </w:numPr>
        <w:spacing w:line="240" w:lineRule="auto"/>
        <w:rPr>
          <w:rFonts w:asciiTheme="minorHAnsi" w:hAnsiTheme="minorHAnsi" w:cstheme="minorHAnsi"/>
        </w:rPr>
      </w:pPr>
      <w:proofErr w:type="gramStart"/>
      <w:r w:rsidRPr="00F4108E">
        <w:rPr>
          <w:rFonts w:asciiTheme="minorHAnsi" w:hAnsiTheme="minorHAnsi" w:cstheme="minorHAnsi"/>
        </w:rPr>
        <w:t>wind</w:t>
      </w:r>
      <w:proofErr w:type="gramEnd"/>
      <w:r w:rsidRPr="00F4108E">
        <w:rPr>
          <w:rFonts w:asciiTheme="minorHAnsi" w:hAnsiTheme="minorHAnsi" w:cstheme="minorHAnsi"/>
        </w:rPr>
        <w:t>, solar power, water, biomass, nuclear, coal, geothermal, etc.</w:t>
      </w:r>
    </w:p>
    <w:p w14:paraId="6AE8BA7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D476A62"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Materials</w:t>
      </w:r>
    </w:p>
    <w:p w14:paraId="37C9201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9E21C1B" w14:textId="77777777" w:rsidR="00A77B3E" w:rsidRPr="00F4108E" w:rsidRDefault="00A22E4B" w:rsidP="005F3891">
      <w:pPr>
        <w:pStyle w:val="ListParagraph"/>
        <w:numPr>
          <w:ilvl w:val="0"/>
          <w:numId w:val="31"/>
        </w:numPr>
        <w:spacing w:line="240" w:lineRule="auto"/>
        <w:rPr>
          <w:rFonts w:asciiTheme="minorHAnsi" w:hAnsiTheme="minorHAnsi" w:cstheme="minorHAnsi"/>
        </w:rPr>
      </w:pPr>
      <w:r w:rsidRPr="00F4108E">
        <w:rPr>
          <w:rFonts w:asciiTheme="minorHAnsi" w:hAnsiTheme="minorHAnsi" w:cstheme="minorHAnsi"/>
        </w:rPr>
        <w:t>Ball or other object to pass around in Making Energy Connections</w:t>
      </w:r>
    </w:p>
    <w:p w14:paraId="325CFF4B" w14:textId="77777777" w:rsidR="00A77B3E" w:rsidRPr="00F4108E" w:rsidRDefault="00A22E4B" w:rsidP="005F3891">
      <w:pPr>
        <w:pStyle w:val="ListParagraph"/>
        <w:numPr>
          <w:ilvl w:val="0"/>
          <w:numId w:val="31"/>
        </w:numPr>
        <w:spacing w:line="240" w:lineRule="auto"/>
        <w:rPr>
          <w:rFonts w:asciiTheme="minorHAnsi" w:hAnsiTheme="minorHAnsi" w:cstheme="minorHAnsi"/>
        </w:rPr>
      </w:pPr>
      <w:r w:rsidRPr="00F4108E">
        <w:rPr>
          <w:rFonts w:asciiTheme="minorHAnsi" w:hAnsiTheme="minorHAnsi" w:cstheme="minorHAnsi"/>
        </w:rPr>
        <w:t xml:space="preserve">Journal or </w:t>
      </w:r>
      <w:r w:rsidR="002E36E6" w:rsidRPr="00F4108E">
        <w:rPr>
          <w:rFonts w:asciiTheme="minorHAnsi" w:hAnsiTheme="minorHAnsi" w:cstheme="minorHAnsi"/>
        </w:rPr>
        <w:t>l</w:t>
      </w:r>
      <w:r w:rsidRPr="00F4108E">
        <w:rPr>
          <w:rFonts w:asciiTheme="minorHAnsi" w:hAnsiTheme="minorHAnsi" w:cstheme="minorHAnsi"/>
        </w:rPr>
        <w:t xml:space="preserve">og </w:t>
      </w:r>
      <w:r w:rsidR="002E36E6" w:rsidRPr="00F4108E">
        <w:rPr>
          <w:rFonts w:asciiTheme="minorHAnsi" w:hAnsiTheme="minorHAnsi" w:cstheme="minorHAnsi"/>
        </w:rPr>
        <w:t xml:space="preserve">into which </w:t>
      </w:r>
      <w:r w:rsidRPr="00F4108E">
        <w:rPr>
          <w:rFonts w:asciiTheme="minorHAnsi" w:hAnsiTheme="minorHAnsi" w:cstheme="minorHAnsi"/>
        </w:rPr>
        <w:t xml:space="preserve">students </w:t>
      </w:r>
      <w:r w:rsidR="002E36E6" w:rsidRPr="00F4108E">
        <w:rPr>
          <w:rFonts w:asciiTheme="minorHAnsi" w:hAnsiTheme="minorHAnsi" w:cstheme="minorHAnsi"/>
        </w:rPr>
        <w:t xml:space="preserve">can </w:t>
      </w:r>
      <w:r w:rsidRPr="00F4108E">
        <w:rPr>
          <w:rFonts w:asciiTheme="minorHAnsi" w:hAnsiTheme="minorHAnsi" w:cstheme="minorHAnsi"/>
        </w:rPr>
        <w:t xml:space="preserve">reflect their learning </w:t>
      </w:r>
    </w:p>
    <w:p w14:paraId="34BA9EAA" w14:textId="77777777" w:rsidR="00A77B3E" w:rsidRPr="00F4108E" w:rsidRDefault="00A22E4B" w:rsidP="005F3891">
      <w:pPr>
        <w:pStyle w:val="ListParagraph"/>
        <w:numPr>
          <w:ilvl w:val="0"/>
          <w:numId w:val="31"/>
        </w:numPr>
        <w:spacing w:line="240" w:lineRule="auto"/>
        <w:rPr>
          <w:rFonts w:asciiTheme="minorHAnsi" w:hAnsiTheme="minorHAnsi" w:cstheme="minorHAnsi"/>
        </w:rPr>
      </w:pPr>
      <w:r w:rsidRPr="00F4108E">
        <w:rPr>
          <w:rFonts w:asciiTheme="minorHAnsi" w:hAnsiTheme="minorHAnsi" w:cstheme="minorHAnsi"/>
        </w:rPr>
        <w:t>List of energy forms and sources</w:t>
      </w:r>
    </w:p>
    <w:p w14:paraId="76659EFF" w14:textId="77777777" w:rsidR="00A77B3E" w:rsidRPr="00F4108E" w:rsidRDefault="00A22E4B" w:rsidP="005F3891">
      <w:pPr>
        <w:pStyle w:val="ListParagraph"/>
        <w:numPr>
          <w:ilvl w:val="0"/>
          <w:numId w:val="31"/>
        </w:numPr>
        <w:spacing w:line="240" w:lineRule="auto"/>
        <w:rPr>
          <w:rFonts w:asciiTheme="minorHAnsi" w:hAnsiTheme="minorHAnsi" w:cstheme="minorHAnsi"/>
        </w:rPr>
      </w:pPr>
      <w:r w:rsidRPr="00F4108E">
        <w:rPr>
          <w:rFonts w:asciiTheme="minorHAnsi" w:hAnsiTheme="minorHAnsi" w:cstheme="minorHAnsi"/>
        </w:rPr>
        <w:t>Computers with internet connections for inquiry research</w:t>
      </w:r>
    </w:p>
    <w:p w14:paraId="3391822A" w14:textId="77777777" w:rsidR="00A77B3E" w:rsidRPr="00F4108E" w:rsidRDefault="00A22E4B" w:rsidP="005F3891">
      <w:pPr>
        <w:pStyle w:val="ListParagraph"/>
        <w:numPr>
          <w:ilvl w:val="0"/>
          <w:numId w:val="31"/>
        </w:numPr>
        <w:spacing w:line="240" w:lineRule="auto"/>
        <w:rPr>
          <w:rFonts w:asciiTheme="minorHAnsi" w:hAnsiTheme="minorHAnsi" w:cstheme="minorHAnsi"/>
        </w:rPr>
      </w:pPr>
      <w:r w:rsidRPr="00F4108E">
        <w:rPr>
          <w:rFonts w:asciiTheme="minorHAnsi" w:hAnsiTheme="minorHAnsi" w:cstheme="minorHAnsi"/>
        </w:rPr>
        <w:t>Other texts of information for student inquiry research</w:t>
      </w:r>
    </w:p>
    <w:p w14:paraId="703B63E4" w14:textId="77777777" w:rsidR="00A77B3E" w:rsidRPr="00F4108E" w:rsidRDefault="00A22E4B" w:rsidP="005F3891">
      <w:pPr>
        <w:pStyle w:val="ListParagraph"/>
        <w:numPr>
          <w:ilvl w:val="0"/>
          <w:numId w:val="31"/>
        </w:numPr>
        <w:spacing w:line="240" w:lineRule="auto"/>
        <w:rPr>
          <w:rFonts w:asciiTheme="minorHAnsi" w:hAnsiTheme="minorHAnsi" w:cstheme="minorHAnsi"/>
        </w:rPr>
      </w:pPr>
      <w:r w:rsidRPr="00F4108E">
        <w:rPr>
          <w:rFonts w:asciiTheme="minorHAnsi" w:hAnsiTheme="minorHAnsi" w:cstheme="minorHAnsi"/>
        </w:rPr>
        <w:t>Chart paper to record comparison findings</w:t>
      </w:r>
    </w:p>
    <w:p w14:paraId="31740B7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BE925A8" w14:textId="77777777" w:rsidR="00A77B3E" w:rsidRPr="00F4108E" w:rsidRDefault="00F4108E">
      <w:pPr>
        <w:spacing w:line="240" w:lineRule="auto"/>
        <w:rPr>
          <w:rFonts w:asciiTheme="minorHAnsi" w:hAnsiTheme="minorHAnsi" w:cstheme="minorHAnsi"/>
          <w:b/>
          <w:bCs/>
          <w:sz w:val="28"/>
          <w:szCs w:val="28"/>
        </w:rPr>
      </w:pPr>
      <w:r w:rsidRPr="00F4108E">
        <w:rPr>
          <w:rFonts w:asciiTheme="minorHAnsi" w:hAnsiTheme="minorHAnsi" w:cstheme="minorHAnsi"/>
          <w:b/>
          <w:bCs/>
          <w:sz w:val="28"/>
          <w:szCs w:val="28"/>
        </w:rPr>
        <w:t>Minds On</w:t>
      </w:r>
    </w:p>
    <w:p w14:paraId="4A566BC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072AC81"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Making Energy Connections</w:t>
      </w:r>
    </w:p>
    <w:p w14:paraId="7A50B59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5525A5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This activity can be done outside or where there is ample room to move.  An object</w:t>
      </w:r>
      <w:r w:rsidR="002E36E6">
        <w:rPr>
          <w:rFonts w:asciiTheme="minorHAnsi" w:hAnsiTheme="minorHAnsi" w:cstheme="minorHAnsi"/>
        </w:rPr>
        <w:t>,</w:t>
      </w:r>
      <w:r w:rsidRPr="000139B8">
        <w:rPr>
          <w:rFonts w:asciiTheme="minorHAnsi" w:hAnsiTheme="minorHAnsi" w:cstheme="minorHAnsi"/>
        </w:rPr>
        <w:t xml:space="preserve"> such as a small globe, ball or stick</w:t>
      </w:r>
      <w:r w:rsidR="002E36E6">
        <w:rPr>
          <w:rFonts w:asciiTheme="minorHAnsi" w:hAnsiTheme="minorHAnsi" w:cstheme="minorHAnsi"/>
        </w:rPr>
        <w:t>,</w:t>
      </w:r>
      <w:r w:rsidRPr="000139B8">
        <w:rPr>
          <w:rFonts w:asciiTheme="minorHAnsi" w:hAnsiTheme="minorHAnsi" w:cstheme="minorHAnsi"/>
        </w:rPr>
        <w:t xml:space="preserve"> could be used for this activity.  Something that symbolizes energy or the environment would be appropriate.</w:t>
      </w:r>
    </w:p>
    <w:p w14:paraId="435F726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FB57E6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stand in a circle facing one another.  This can be done as a whole class or in 2 smaller circles if that is more manageable.  Students are given a name card with an energy source or an energy form on the card.  They are to attach the </w:t>
      </w:r>
      <w:proofErr w:type="gramStart"/>
      <w:r w:rsidRPr="000139B8">
        <w:rPr>
          <w:rFonts w:asciiTheme="minorHAnsi" w:hAnsiTheme="minorHAnsi" w:cstheme="minorHAnsi"/>
        </w:rPr>
        <w:t>name tag</w:t>
      </w:r>
      <w:proofErr w:type="gramEnd"/>
      <w:r w:rsidRPr="000139B8">
        <w:rPr>
          <w:rFonts w:asciiTheme="minorHAnsi" w:hAnsiTheme="minorHAnsi" w:cstheme="minorHAnsi"/>
        </w:rPr>
        <w:t xml:space="preserve"> clearly on themselves so that others can see what is on their card.  The first person to begin must read out their name tag while holding the object and state, “I am …(</w:t>
      </w:r>
      <w:r w:rsidR="00B51512" w:rsidRPr="000139B8">
        <w:rPr>
          <w:rFonts w:asciiTheme="minorHAnsi" w:hAnsiTheme="minorHAnsi" w:cstheme="minorHAnsi"/>
        </w:rPr>
        <w:t>i.e.</w:t>
      </w:r>
      <w:r w:rsidR="002E36E6">
        <w:rPr>
          <w:rFonts w:asciiTheme="minorHAnsi" w:hAnsiTheme="minorHAnsi" w:cstheme="minorHAnsi"/>
        </w:rPr>
        <w:t>,</w:t>
      </w:r>
      <w:r w:rsidRPr="000139B8">
        <w:rPr>
          <w:rFonts w:asciiTheme="minorHAnsi" w:hAnsiTheme="minorHAnsi" w:cstheme="minorHAnsi"/>
        </w:rPr>
        <w:t xml:space="preserve"> water power) and I can generate … (</w:t>
      </w:r>
      <w:r w:rsidR="00B51512" w:rsidRPr="000139B8">
        <w:rPr>
          <w:rFonts w:asciiTheme="minorHAnsi" w:hAnsiTheme="minorHAnsi" w:cstheme="minorHAnsi"/>
        </w:rPr>
        <w:t>i.e.</w:t>
      </w:r>
      <w:r w:rsidR="002E36E6">
        <w:rPr>
          <w:rFonts w:asciiTheme="minorHAnsi" w:hAnsiTheme="minorHAnsi" w:cstheme="minorHAnsi"/>
        </w:rPr>
        <w:t>,</w:t>
      </w:r>
      <w:r w:rsidRPr="000139B8">
        <w:rPr>
          <w:rFonts w:asciiTheme="minorHAnsi" w:hAnsiTheme="minorHAnsi" w:cstheme="minorHAnsi"/>
        </w:rPr>
        <w:t xml:space="preserve"> electricity)</w:t>
      </w:r>
      <w:r w:rsidR="002E36E6">
        <w:rPr>
          <w:rFonts w:asciiTheme="minorHAnsi" w:hAnsiTheme="minorHAnsi" w:cstheme="minorHAnsi"/>
        </w:rPr>
        <w:t>.</w:t>
      </w:r>
      <w:proofErr w:type="gramStart"/>
      <w:r w:rsidRPr="000139B8">
        <w:rPr>
          <w:rFonts w:asciiTheme="minorHAnsi" w:hAnsiTheme="minorHAnsi" w:cstheme="minorHAnsi"/>
        </w:rPr>
        <w:t>”.</w:t>
      </w:r>
      <w:proofErr w:type="gramEnd"/>
      <w:r w:rsidRPr="000139B8">
        <w:rPr>
          <w:rFonts w:asciiTheme="minorHAnsi" w:hAnsiTheme="minorHAnsi" w:cstheme="minorHAnsi"/>
        </w:rPr>
        <w:t xml:space="preserve">  The student who now holds the object then repeats the action by stating, “I </w:t>
      </w:r>
      <w:proofErr w:type="gramStart"/>
      <w:r w:rsidRPr="000139B8">
        <w:rPr>
          <w:rFonts w:asciiTheme="minorHAnsi" w:hAnsiTheme="minorHAnsi" w:cstheme="minorHAnsi"/>
        </w:rPr>
        <w:t>am ….</w:t>
      </w:r>
      <w:proofErr w:type="gramEnd"/>
      <w:r w:rsidRPr="000139B8">
        <w:rPr>
          <w:rFonts w:asciiTheme="minorHAnsi" w:hAnsiTheme="minorHAnsi" w:cstheme="minorHAnsi"/>
        </w:rPr>
        <w:t xml:space="preserve"> (</w:t>
      </w:r>
      <w:proofErr w:type="gramStart"/>
      <w:r w:rsidR="00B51512" w:rsidRPr="000139B8">
        <w:rPr>
          <w:rFonts w:asciiTheme="minorHAnsi" w:hAnsiTheme="minorHAnsi" w:cstheme="minorHAnsi"/>
        </w:rPr>
        <w:t>i</w:t>
      </w:r>
      <w:proofErr w:type="gramEnd"/>
      <w:r w:rsidR="00B51512" w:rsidRPr="000139B8">
        <w:rPr>
          <w:rFonts w:asciiTheme="minorHAnsi" w:hAnsiTheme="minorHAnsi" w:cstheme="minorHAnsi"/>
        </w:rPr>
        <w:t>.e.</w:t>
      </w:r>
      <w:r w:rsidR="002E36E6">
        <w:rPr>
          <w:rFonts w:asciiTheme="minorHAnsi" w:hAnsiTheme="minorHAnsi" w:cstheme="minorHAnsi"/>
        </w:rPr>
        <w:t>,</w:t>
      </w:r>
      <w:r w:rsidRPr="000139B8">
        <w:rPr>
          <w:rFonts w:asciiTheme="minorHAnsi" w:hAnsiTheme="minorHAnsi" w:cstheme="minorHAnsi"/>
        </w:rPr>
        <w:t xml:space="preserve"> electricity) and I can be generated by … (</w:t>
      </w:r>
      <w:r w:rsidR="00B51512" w:rsidRPr="000139B8">
        <w:rPr>
          <w:rFonts w:asciiTheme="minorHAnsi" w:hAnsiTheme="minorHAnsi" w:cstheme="minorHAnsi"/>
        </w:rPr>
        <w:t>i.e.</w:t>
      </w:r>
      <w:r w:rsidR="002E36E6">
        <w:rPr>
          <w:rFonts w:asciiTheme="minorHAnsi" w:hAnsiTheme="minorHAnsi" w:cstheme="minorHAnsi"/>
        </w:rPr>
        <w:t>,</w:t>
      </w:r>
      <w:r w:rsidRPr="000139B8">
        <w:rPr>
          <w:rFonts w:asciiTheme="minorHAnsi" w:hAnsiTheme="minorHAnsi" w:cstheme="minorHAnsi"/>
        </w:rPr>
        <w:t xml:space="preserve">  wind energy).</w:t>
      </w:r>
      <w:r w:rsidR="002E36E6">
        <w:rPr>
          <w:rFonts w:asciiTheme="minorHAnsi" w:hAnsiTheme="minorHAnsi" w:cstheme="minorHAnsi"/>
        </w:rPr>
        <w:t>”.</w:t>
      </w:r>
    </w:p>
    <w:p w14:paraId="30BE7E0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6F6634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pass the object from one person to another as long as there is a connection of how energy is generated or </w:t>
      </w:r>
      <w:r w:rsidR="002E36E6">
        <w:rPr>
          <w:rFonts w:asciiTheme="minorHAnsi" w:hAnsiTheme="minorHAnsi" w:cstheme="minorHAnsi"/>
        </w:rPr>
        <w:t xml:space="preserve">what it </w:t>
      </w:r>
      <w:r w:rsidRPr="000139B8">
        <w:rPr>
          <w:rFonts w:asciiTheme="minorHAnsi" w:hAnsiTheme="minorHAnsi" w:cstheme="minorHAnsi"/>
        </w:rPr>
        <w:t>is generated from.</w:t>
      </w:r>
    </w:p>
    <w:p w14:paraId="054BA19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lastRenderedPageBreak/>
        <w:t xml:space="preserve"> </w:t>
      </w:r>
    </w:p>
    <w:p w14:paraId="4182EEE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This continues until everyone in the circle has had a chance to be part of the chain.  If students understand that the goal is to have everyone participate at least once in the chain of statements, they will be more likely to help each other make connections.</w:t>
      </w:r>
    </w:p>
    <w:p w14:paraId="5714E87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8270C6C"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Note:</w:t>
      </w:r>
      <w:r w:rsidRPr="000139B8">
        <w:rPr>
          <w:rFonts w:asciiTheme="minorHAnsi" w:hAnsiTheme="minorHAnsi" w:cstheme="minorHAnsi"/>
        </w:rPr>
        <w:t xml:space="preserve"> The list of energy sources and energy forms can be generated from a previous activity or can be brainstormed as part of th</w:t>
      </w:r>
      <w:r w:rsidR="002E36E6">
        <w:rPr>
          <w:rFonts w:asciiTheme="minorHAnsi" w:hAnsiTheme="minorHAnsi" w:cstheme="minorHAnsi"/>
        </w:rPr>
        <w:t>is</w:t>
      </w:r>
      <w:r w:rsidRPr="000139B8">
        <w:rPr>
          <w:rFonts w:asciiTheme="minorHAnsi" w:hAnsiTheme="minorHAnsi" w:cstheme="minorHAnsi"/>
        </w:rPr>
        <w:t xml:space="preserve"> activity.  Teachers should ensure that all students in each circle have a connection to at least one or two other cards to ensure all students can participate. </w:t>
      </w:r>
    </w:p>
    <w:p w14:paraId="6D147A5A"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5A6B6D8" w14:textId="77777777" w:rsidR="00D9417E" w:rsidRPr="000139B8" w:rsidRDefault="00D9417E">
      <w:pPr>
        <w:spacing w:line="240" w:lineRule="auto"/>
        <w:rPr>
          <w:rFonts w:asciiTheme="minorHAnsi" w:hAnsiTheme="minorHAnsi" w:cstheme="minorHAnsi"/>
        </w:rPr>
      </w:pPr>
    </w:p>
    <w:p w14:paraId="27C168E4" w14:textId="77777777" w:rsidR="00A77B3E" w:rsidRDefault="00F4108E">
      <w:pPr>
        <w:spacing w:line="240" w:lineRule="auto"/>
        <w:rPr>
          <w:rFonts w:asciiTheme="minorHAnsi" w:hAnsiTheme="minorHAnsi" w:cstheme="minorHAnsi"/>
          <w:b/>
          <w:bCs/>
          <w:sz w:val="28"/>
          <w:szCs w:val="28"/>
        </w:rPr>
      </w:pPr>
      <w:r w:rsidRPr="00F4108E">
        <w:rPr>
          <w:rFonts w:asciiTheme="minorHAnsi" w:hAnsiTheme="minorHAnsi" w:cstheme="minorHAnsi"/>
          <w:b/>
          <w:bCs/>
          <w:sz w:val="28"/>
          <w:szCs w:val="28"/>
        </w:rPr>
        <w:t>Connections</w:t>
      </w:r>
    </w:p>
    <w:p w14:paraId="41E1C64C" w14:textId="77777777" w:rsidR="00F4108E" w:rsidRPr="00F4108E" w:rsidRDefault="00F4108E">
      <w:pPr>
        <w:spacing w:line="240" w:lineRule="auto"/>
        <w:rPr>
          <w:rFonts w:asciiTheme="minorHAnsi" w:hAnsiTheme="minorHAnsi" w:cstheme="minorHAnsi"/>
          <w:b/>
          <w:bCs/>
          <w:sz w:val="28"/>
          <w:szCs w:val="28"/>
        </w:rPr>
      </w:pPr>
    </w:p>
    <w:p w14:paraId="0D8138CA"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Assessment</w:t>
      </w:r>
    </w:p>
    <w:p w14:paraId="316C556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41631B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Teachers should observe how well students are able to brainstorm the ideas to support this activity.  Students may or may not benefit from scaffolding initially.</w:t>
      </w:r>
    </w:p>
    <w:p w14:paraId="027DB0F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AF9CC4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During the activity, </w:t>
      </w:r>
      <w:r w:rsidR="002E36E6">
        <w:rPr>
          <w:rFonts w:asciiTheme="minorHAnsi" w:hAnsiTheme="minorHAnsi" w:cstheme="minorHAnsi"/>
        </w:rPr>
        <w:t xml:space="preserve">observing </w:t>
      </w:r>
      <w:r w:rsidRPr="000139B8">
        <w:rPr>
          <w:rFonts w:asciiTheme="minorHAnsi" w:hAnsiTheme="minorHAnsi" w:cstheme="minorHAnsi"/>
        </w:rPr>
        <w:t>how accurately students are able to make the connections between energy forms and sources will provide teachers with information about what scaffolding may need to be implemented to support students.</w:t>
      </w:r>
    </w:p>
    <w:p w14:paraId="4C1E27D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BEA68F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Valuable information for teachers can be observed while watching which students are able to confidently identify a variety of connections.</w:t>
      </w:r>
    </w:p>
    <w:p w14:paraId="2AC9EF73" w14:textId="77777777" w:rsidR="00F4108E" w:rsidRDefault="00F4108E">
      <w:pPr>
        <w:spacing w:line="240" w:lineRule="auto"/>
        <w:rPr>
          <w:rFonts w:asciiTheme="minorHAnsi" w:hAnsiTheme="minorHAnsi" w:cstheme="minorHAnsi"/>
        </w:rPr>
      </w:pPr>
    </w:p>
    <w:p w14:paraId="1FF3E433" w14:textId="77777777" w:rsidR="00A77B3E" w:rsidRPr="000139B8" w:rsidRDefault="00A77B3E">
      <w:pPr>
        <w:spacing w:line="240" w:lineRule="auto"/>
        <w:rPr>
          <w:rFonts w:asciiTheme="minorHAnsi" w:hAnsiTheme="minorHAnsi" w:cstheme="minorHAnsi"/>
        </w:rPr>
      </w:pPr>
    </w:p>
    <w:p w14:paraId="6A862EB3"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Differentiated Instruction</w:t>
      </w:r>
    </w:p>
    <w:p w14:paraId="38BA6F6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34FBAB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Some students may require an anchor chart or information sheets with the required information on it.</w:t>
      </w:r>
    </w:p>
    <w:p w14:paraId="04BB26E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AD0EBCD"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Some students may benefit by working in partners.  Promote an atmosphere where students help each other to be involved with the game.</w:t>
      </w:r>
    </w:p>
    <w:p w14:paraId="5BF2D690" w14:textId="77777777" w:rsidR="00F4108E" w:rsidRPr="000139B8" w:rsidRDefault="00F4108E">
      <w:pPr>
        <w:spacing w:line="240" w:lineRule="auto"/>
        <w:rPr>
          <w:rFonts w:asciiTheme="minorHAnsi" w:hAnsiTheme="minorHAnsi" w:cstheme="minorHAnsi"/>
        </w:rPr>
      </w:pPr>
    </w:p>
    <w:p w14:paraId="0E1E29E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63A69B8" w14:textId="77777777" w:rsidR="00A77B3E" w:rsidRDefault="00F4108E">
      <w:pPr>
        <w:spacing w:line="240" w:lineRule="auto"/>
        <w:rPr>
          <w:rFonts w:asciiTheme="minorHAnsi" w:hAnsiTheme="minorHAnsi" w:cstheme="minorHAnsi"/>
          <w:b/>
          <w:bCs/>
          <w:sz w:val="28"/>
          <w:szCs w:val="28"/>
        </w:rPr>
      </w:pPr>
      <w:r>
        <w:rPr>
          <w:rFonts w:asciiTheme="minorHAnsi" w:hAnsiTheme="minorHAnsi" w:cstheme="minorHAnsi"/>
          <w:b/>
          <w:bCs/>
          <w:sz w:val="28"/>
          <w:szCs w:val="28"/>
        </w:rPr>
        <w:t>Action</w:t>
      </w:r>
    </w:p>
    <w:p w14:paraId="79F699C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4762A48"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Different Perspectives for each Energy Source</w:t>
      </w:r>
    </w:p>
    <w:p w14:paraId="4440CE9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54361A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Have students select one or two types of energy sources and research </w:t>
      </w:r>
      <w:r w:rsidR="00C72792">
        <w:rPr>
          <w:rFonts w:asciiTheme="minorHAnsi" w:hAnsiTheme="minorHAnsi" w:cstheme="minorHAnsi"/>
        </w:rPr>
        <w:t>them</w:t>
      </w:r>
      <w:r w:rsidR="00C72792" w:rsidRPr="000139B8">
        <w:rPr>
          <w:rFonts w:asciiTheme="minorHAnsi" w:hAnsiTheme="minorHAnsi" w:cstheme="minorHAnsi"/>
        </w:rPr>
        <w:t xml:space="preserve"> </w:t>
      </w:r>
      <w:r w:rsidRPr="000139B8">
        <w:rPr>
          <w:rFonts w:asciiTheme="minorHAnsi" w:hAnsiTheme="minorHAnsi" w:cstheme="minorHAnsi"/>
        </w:rPr>
        <w:t>to determine the different perspectives of using the energy source.  What are the positives of using the energy source and what are the downsides?  What do different groups of people say?  Who has the different perspectives?   (</w:t>
      </w:r>
      <w:proofErr w:type="gramStart"/>
      <w:r w:rsidR="00D9417E" w:rsidRPr="000139B8">
        <w:rPr>
          <w:rFonts w:asciiTheme="minorHAnsi" w:hAnsiTheme="minorHAnsi" w:cstheme="minorHAnsi"/>
        </w:rPr>
        <w:t>i</w:t>
      </w:r>
      <w:proofErr w:type="gramEnd"/>
      <w:r w:rsidR="00D9417E" w:rsidRPr="000139B8">
        <w:rPr>
          <w:rFonts w:asciiTheme="minorHAnsi" w:hAnsiTheme="minorHAnsi" w:cstheme="minorHAnsi"/>
        </w:rPr>
        <w:t>.e.</w:t>
      </w:r>
      <w:r w:rsidR="00C72792">
        <w:rPr>
          <w:rFonts w:asciiTheme="minorHAnsi" w:hAnsiTheme="minorHAnsi" w:cstheme="minorHAnsi"/>
        </w:rPr>
        <w:t>,</w:t>
      </w:r>
      <w:r w:rsidRPr="000139B8">
        <w:rPr>
          <w:rFonts w:asciiTheme="minorHAnsi" w:hAnsiTheme="minorHAnsi" w:cstheme="minorHAnsi"/>
        </w:rPr>
        <w:t xml:space="preserve"> Wind power is considered a clean energy and is renewable; what are the arguments against using this energy source?  What impact does this type of energy have on humans and the environment?  What is the cost of wind power?)  How might we minimize the negative effects of using the </w:t>
      </w:r>
      <w:r w:rsidR="00C72792">
        <w:rPr>
          <w:rFonts w:asciiTheme="minorHAnsi" w:hAnsiTheme="minorHAnsi" w:cstheme="minorHAnsi"/>
        </w:rPr>
        <w:t>e</w:t>
      </w:r>
      <w:r w:rsidRPr="000139B8">
        <w:rPr>
          <w:rFonts w:asciiTheme="minorHAnsi" w:hAnsiTheme="minorHAnsi" w:cstheme="minorHAnsi"/>
        </w:rPr>
        <w:t xml:space="preserve">nergy source?  Is it a renewable or non-renewable energy source?  How do you know?  How does using this energy source </w:t>
      </w:r>
      <w:r w:rsidRPr="000139B8">
        <w:rPr>
          <w:rFonts w:asciiTheme="minorHAnsi" w:hAnsiTheme="minorHAnsi" w:cstheme="minorHAnsi"/>
        </w:rPr>
        <w:lastRenderedPageBreak/>
        <w:t>impact the environment?  How does it impact people?  Who does it impact?  What is your opinion about the use of this energy source compared to others?  Why have you chosen this opinion?  W</w:t>
      </w:r>
      <w:r w:rsidR="00C72792">
        <w:rPr>
          <w:rFonts w:asciiTheme="minorHAnsi" w:hAnsiTheme="minorHAnsi" w:cstheme="minorHAnsi"/>
        </w:rPr>
        <w:t>ith w</w:t>
      </w:r>
      <w:r w:rsidRPr="000139B8">
        <w:rPr>
          <w:rFonts w:asciiTheme="minorHAnsi" w:hAnsiTheme="minorHAnsi" w:cstheme="minorHAnsi"/>
        </w:rPr>
        <w:t>hat facts can you defend your opinion?  What might the government do to ensure the best energy source is used more often, or to ensure</w:t>
      </w:r>
      <w:r w:rsidR="00C72792">
        <w:rPr>
          <w:rFonts w:asciiTheme="minorHAnsi" w:hAnsiTheme="minorHAnsi" w:cstheme="minorHAnsi"/>
        </w:rPr>
        <w:t xml:space="preserve"> that there is</w:t>
      </w:r>
      <w:r w:rsidRPr="000139B8">
        <w:rPr>
          <w:rFonts w:asciiTheme="minorHAnsi" w:hAnsiTheme="minorHAnsi" w:cstheme="minorHAnsi"/>
        </w:rPr>
        <w:t xml:space="preserve"> less impact on the environment with different energy sources?</w:t>
      </w:r>
    </w:p>
    <w:p w14:paraId="0506573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F4C3251"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Examples</w:t>
      </w:r>
      <w:r w:rsidRPr="000139B8">
        <w:rPr>
          <w:rFonts w:asciiTheme="minorHAnsi" w:hAnsiTheme="minorHAnsi" w:cstheme="minorHAnsi"/>
        </w:rPr>
        <w:t xml:space="preserve">:  Coal, oil, natural gas, wind, solar power, water, biomass, nuclear, </w:t>
      </w:r>
      <w:r w:rsidR="006D6967">
        <w:rPr>
          <w:rFonts w:asciiTheme="minorHAnsi" w:hAnsiTheme="minorHAnsi" w:cstheme="minorHAnsi"/>
        </w:rPr>
        <w:t xml:space="preserve">geothermal, </w:t>
      </w:r>
      <w:r w:rsidRPr="000139B8">
        <w:rPr>
          <w:rFonts w:asciiTheme="minorHAnsi" w:hAnsiTheme="minorHAnsi" w:cstheme="minorHAnsi"/>
        </w:rPr>
        <w:t>etc.</w:t>
      </w:r>
    </w:p>
    <w:p w14:paraId="093331C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C089B4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are to share their findings from as many perspectives as possible with the rest of the class.  A comparison chart of the positives and negatives of each energy source can be created as a whole class.  Each time a group presents their energy source, the chart becomes larger and more detailed.</w:t>
      </w:r>
    </w:p>
    <w:p w14:paraId="41397DF5" w14:textId="77777777" w:rsidR="00D9417E" w:rsidRDefault="00D9417E">
      <w:pPr>
        <w:spacing w:line="240" w:lineRule="auto"/>
        <w:rPr>
          <w:rFonts w:asciiTheme="minorHAnsi" w:hAnsiTheme="minorHAnsi" w:cstheme="minorHAnsi"/>
        </w:rPr>
      </w:pPr>
    </w:p>
    <w:p w14:paraId="55A1FC51" w14:textId="77777777" w:rsidR="00D9417E" w:rsidRDefault="00D9417E">
      <w:pPr>
        <w:spacing w:line="240" w:lineRule="auto"/>
        <w:rPr>
          <w:rFonts w:asciiTheme="minorHAnsi" w:hAnsiTheme="minorHAnsi" w:cstheme="minorHAnsi"/>
        </w:rPr>
      </w:pPr>
    </w:p>
    <w:p w14:paraId="425980DF" w14:textId="77777777" w:rsidR="00A77B3E" w:rsidRDefault="00A22E4B">
      <w:pPr>
        <w:spacing w:line="240" w:lineRule="auto"/>
        <w:rPr>
          <w:rFonts w:asciiTheme="minorHAnsi" w:hAnsiTheme="minorHAnsi" w:cstheme="minorHAnsi"/>
          <w:b/>
          <w:bCs/>
          <w:sz w:val="28"/>
          <w:szCs w:val="28"/>
        </w:rPr>
      </w:pPr>
      <w:r w:rsidRPr="00F4108E">
        <w:rPr>
          <w:rFonts w:asciiTheme="minorHAnsi" w:hAnsiTheme="minorHAnsi" w:cstheme="minorHAnsi"/>
          <w:b/>
          <w:bCs/>
          <w:sz w:val="28"/>
          <w:szCs w:val="28"/>
        </w:rPr>
        <w:t>Connections</w:t>
      </w:r>
    </w:p>
    <w:p w14:paraId="7EB1D5DB" w14:textId="77777777" w:rsidR="00F4108E" w:rsidRPr="00F4108E" w:rsidRDefault="00F4108E">
      <w:pPr>
        <w:spacing w:line="240" w:lineRule="auto"/>
        <w:rPr>
          <w:rFonts w:asciiTheme="minorHAnsi" w:hAnsiTheme="minorHAnsi" w:cstheme="minorHAnsi"/>
          <w:b/>
          <w:bCs/>
          <w:sz w:val="28"/>
          <w:szCs w:val="28"/>
        </w:rPr>
      </w:pPr>
    </w:p>
    <w:p w14:paraId="07663384" w14:textId="77777777" w:rsidR="00F4108E" w:rsidRDefault="00F4108E">
      <w:pPr>
        <w:spacing w:line="240" w:lineRule="auto"/>
        <w:rPr>
          <w:rFonts w:asciiTheme="minorHAnsi" w:hAnsiTheme="minorHAnsi" w:cstheme="minorHAnsi"/>
          <w:b/>
          <w:bCs/>
        </w:rPr>
      </w:pPr>
      <w:r>
        <w:rPr>
          <w:rFonts w:asciiTheme="minorHAnsi" w:hAnsiTheme="minorHAnsi" w:cstheme="minorHAnsi"/>
          <w:b/>
          <w:bCs/>
        </w:rPr>
        <w:t>Assessment</w:t>
      </w:r>
    </w:p>
    <w:p w14:paraId="76D2F34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5CC61C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Teachers should examine </w:t>
      </w:r>
      <w:r w:rsidR="00C72792" w:rsidRPr="000139B8">
        <w:rPr>
          <w:rFonts w:asciiTheme="minorHAnsi" w:hAnsiTheme="minorHAnsi" w:cstheme="minorHAnsi"/>
        </w:rPr>
        <w:t>student</w:t>
      </w:r>
      <w:r w:rsidR="00C72792">
        <w:rPr>
          <w:rFonts w:asciiTheme="minorHAnsi" w:hAnsiTheme="minorHAnsi" w:cstheme="minorHAnsi"/>
        </w:rPr>
        <w:t>s’</w:t>
      </w:r>
      <w:r w:rsidR="00C72792" w:rsidRPr="000139B8">
        <w:rPr>
          <w:rFonts w:asciiTheme="minorHAnsi" w:hAnsiTheme="minorHAnsi" w:cstheme="minorHAnsi"/>
        </w:rPr>
        <w:t xml:space="preserve"> </w:t>
      </w:r>
      <w:r w:rsidRPr="000139B8">
        <w:rPr>
          <w:rFonts w:asciiTheme="minorHAnsi" w:hAnsiTheme="minorHAnsi" w:cstheme="minorHAnsi"/>
        </w:rPr>
        <w:t>progress while they research their energy source.  How students are able to use the Social Studies and Science Inquiry Processes will provide information regarding lessons on using inquiry in these subjects.  How well students are able to find information in the resources provided will provide direction on what research skills and resources might better help students.  How students are able or not able to organize their work will provide information about what scaffolding teachers m</w:t>
      </w:r>
      <w:r w:rsidR="00C72792">
        <w:rPr>
          <w:rFonts w:asciiTheme="minorHAnsi" w:hAnsiTheme="minorHAnsi" w:cstheme="minorHAnsi"/>
        </w:rPr>
        <w:t>ight</w:t>
      </w:r>
      <w:r w:rsidRPr="000139B8">
        <w:rPr>
          <w:rFonts w:asciiTheme="minorHAnsi" w:hAnsiTheme="minorHAnsi" w:cstheme="minorHAnsi"/>
        </w:rPr>
        <w:t xml:space="preserve"> provide </w:t>
      </w:r>
      <w:r w:rsidR="00C72792">
        <w:rPr>
          <w:rFonts w:asciiTheme="minorHAnsi" w:hAnsiTheme="minorHAnsi" w:cstheme="minorHAnsi"/>
        </w:rPr>
        <w:t>in order that</w:t>
      </w:r>
      <w:r w:rsidR="00C72792" w:rsidRPr="000139B8">
        <w:rPr>
          <w:rFonts w:asciiTheme="minorHAnsi" w:hAnsiTheme="minorHAnsi" w:cstheme="minorHAnsi"/>
        </w:rPr>
        <w:t xml:space="preserve"> </w:t>
      </w:r>
      <w:r w:rsidR="00357AD7">
        <w:rPr>
          <w:rFonts w:asciiTheme="minorHAnsi" w:hAnsiTheme="minorHAnsi" w:cstheme="minorHAnsi"/>
        </w:rPr>
        <w:t xml:space="preserve">students </w:t>
      </w:r>
      <w:r w:rsidRPr="000139B8">
        <w:rPr>
          <w:rFonts w:asciiTheme="minorHAnsi" w:hAnsiTheme="minorHAnsi" w:cstheme="minorHAnsi"/>
        </w:rPr>
        <w:t xml:space="preserve">successfully complete their inquiries. </w:t>
      </w:r>
    </w:p>
    <w:p w14:paraId="5CCF1D5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0A4EECB" w14:textId="77777777" w:rsidR="008E34D0" w:rsidRPr="008E34D0" w:rsidRDefault="00A22E4B" w:rsidP="008E34D0">
      <w:pPr>
        <w:pStyle w:val="CommentText"/>
        <w:rPr>
          <w:rFonts w:asciiTheme="minorHAnsi" w:hAnsiTheme="minorHAnsi" w:cstheme="minorHAnsi"/>
          <w:sz w:val="22"/>
          <w:szCs w:val="22"/>
        </w:rPr>
      </w:pPr>
      <w:r w:rsidRPr="008E34D0">
        <w:rPr>
          <w:rFonts w:asciiTheme="minorHAnsi" w:hAnsiTheme="minorHAnsi" w:cstheme="minorHAnsi"/>
          <w:sz w:val="22"/>
          <w:szCs w:val="22"/>
        </w:rPr>
        <w:t>Students’ finished inquiry projects can be assessed for understanding, thoroughness</w:t>
      </w:r>
      <w:r w:rsidR="00C72792">
        <w:rPr>
          <w:rFonts w:asciiTheme="minorHAnsi" w:hAnsiTheme="minorHAnsi" w:cstheme="minorHAnsi"/>
          <w:sz w:val="22"/>
          <w:szCs w:val="22"/>
        </w:rPr>
        <w:t>,</w:t>
      </w:r>
      <w:r w:rsidRPr="008E34D0">
        <w:rPr>
          <w:rFonts w:asciiTheme="minorHAnsi" w:hAnsiTheme="minorHAnsi" w:cstheme="minorHAnsi"/>
          <w:sz w:val="22"/>
          <w:szCs w:val="22"/>
        </w:rPr>
        <w:t xml:space="preserve"> and applications to environmental and social issues around the use of this energy source.  The finished product and/or presentation will provide a great deal of information about students’ understanding of the </w:t>
      </w:r>
      <w:r w:rsidR="00C72792">
        <w:rPr>
          <w:rFonts w:asciiTheme="minorHAnsi" w:hAnsiTheme="minorHAnsi" w:cstheme="minorHAnsi"/>
          <w:sz w:val="22"/>
          <w:szCs w:val="22"/>
        </w:rPr>
        <w:t>e</w:t>
      </w:r>
      <w:r w:rsidRPr="008E34D0">
        <w:rPr>
          <w:rFonts w:asciiTheme="minorHAnsi" w:hAnsiTheme="minorHAnsi" w:cstheme="minorHAnsi"/>
          <w:sz w:val="22"/>
          <w:szCs w:val="22"/>
        </w:rPr>
        <w:t xml:space="preserve">nergy they investigated.  The whole class discussion will provide information about how well students are able to make meaningful comparisons of the benefits and downfalls of using each energy source. </w:t>
      </w:r>
      <w:r w:rsidR="008E34D0" w:rsidRPr="008E34D0">
        <w:rPr>
          <w:rFonts w:asciiTheme="minorHAnsi" w:hAnsiTheme="minorHAnsi" w:cstheme="minorHAnsi"/>
          <w:sz w:val="22"/>
          <w:szCs w:val="22"/>
        </w:rPr>
        <w:t xml:space="preserve">  Students could also write a persuasive paragraph about a preferred energy</w:t>
      </w:r>
      <w:r w:rsidR="00F4108E">
        <w:rPr>
          <w:rFonts w:asciiTheme="minorHAnsi" w:hAnsiTheme="minorHAnsi" w:cstheme="minorHAnsi"/>
          <w:sz w:val="22"/>
          <w:szCs w:val="22"/>
        </w:rPr>
        <w:t xml:space="preserve"> </w:t>
      </w:r>
      <w:r w:rsidR="008E34D0" w:rsidRPr="008E34D0">
        <w:rPr>
          <w:rFonts w:asciiTheme="minorHAnsi" w:hAnsiTheme="minorHAnsi" w:cstheme="minorHAnsi"/>
          <w:sz w:val="22"/>
          <w:szCs w:val="22"/>
        </w:rPr>
        <w:t>source.</w:t>
      </w:r>
    </w:p>
    <w:p w14:paraId="22699BF8" w14:textId="77777777" w:rsidR="00A77B3E" w:rsidRPr="000139B8" w:rsidRDefault="00A77B3E">
      <w:pPr>
        <w:spacing w:line="240" w:lineRule="auto"/>
        <w:rPr>
          <w:rFonts w:asciiTheme="minorHAnsi" w:hAnsiTheme="minorHAnsi" w:cstheme="minorHAnsi"/>
        </w:rPr>
      </w:pPr>
    </w:p>
    <w:p w14:paraId="489131B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52E05CB"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Differentiated Instruction</w:t>
      </w:r>
    </w:p>
    <w:p w14:paraId="51A0DFF6"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23BCC87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Some students may require the use of </w:t>
      </w:r>
      <w:r w:rsidR="00D9417E" w:rsidRPr="000139B8">
        <w:rPr>
          <w:rFonts w:asciiTheme="minorHAnsi" w:hAnsiTheme="minorHAnsi" w:cstheme="minorHAnsi"/>
        </w:rPr>
        <w:t>specific graphic</w:t>
      </w:r>
      <w:r w:rsidRPr="000139B8">
        <w:rPr>
          <w:rFonts w:asciiTheme="minorHAnsi" w:hAnsiTheme="minorHAnsi" w:cstheme="minorHAnsi"/>
        </w:rPr>
        <w:t xml:space="preserve"> organizers to help them organize their information.  Some students may require preselected resources at their reading level in order to complete the assignment.  Some students may require more consistent feedback and support while working on this activity to ensure a high level of product.</w:t>
      </w:r>
    </w:p>
    <w:p w14:paraId="1C627C5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94978B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English learners may require a variety of preselected resources with attainable vocabulary, guided reading of those resources</w:t>
      </w:r>
      <w:r w:rsidR="00C72792">
        <w:rPr>
          <w:rFonts w:asciiTheme="minorHAnsi" w:hAnsiTheme="minorHAnsi" w:cstheme="minorHAnsi"/>
        </w:rPr>
        <w:t>,</w:t>
      </w:r>
      <w:r w:rsidRPr="000139B8">
        <w:rPr>
          <w:rFonts w:asciiTheme="minorHAnsi" w:hAnsiTheme="minorHAnsi" w:cstheme="minorHAnsi"/>
        </w:rPr>
        <w:t xml:space="preserve"> and sentence prompts to record their information in written form.</w:t>
      </w:r>
    </w:p>
    <w:p w14:paraId="62A8CD2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0D37F1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A variety of graphic organizers should be made available for all students </w:t>
      </w:r>
      <w:r w:rsidR="00C72792">
        <w:rPr>
          <w:rFonts w:asciiTheme="minorHAnsi" w:hAnsiTheme="minorHAnsi" w:cstheme="minorHAnsi"/>
        </w:rPr>
        <w:t xml:space="preserve">in order </w:t>
      </w:r>
      <w:r w:rsidRPr="000139B8">
        <w:rPr>
          <w:rFonts w:asciiTheme="minorHAnsi" w:hAnsiTheme="minorHAnsi" w:cstheme="minorHAnsi"/>
        </w:rPr>
        <w:t>to select one that supports their organization.</w:t>
      </w:r>
    </w:p>
    <w:p w14:paraId="4CBEEC4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37BE4C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lastRenderedPageBreak/>
        <w:t xml:space="preserve">A variety of text forms and resources for students to gather information at their reading level </w:t>
      </w:r>
      <w:proofErr w:type="gramStart"/>
      <w:r w:rsidRPr="000139B8">
        <w:rPr>
          <w:rFonts w:asciiTheme="minorHAnsi" w:hAnsiTheme="minorHAnsi" w:cstheme="minorHAnsi"/>
        </w:rPr>
        <w:t>is</w:t>
      </w:r>
      <w:proofErr w:type="gramEnd"/>
      <w:r w:rsidRPr="000139B8">
        <w:rPr>
          <w:rFonts w:asciiTheme="minorHAnsi" w:hAnsiTheme="minorHAnsi" w:cstheme="minorHAnsi"/>
        </w:rPr>
        <w:t xml:space="preserve"> important.</w:t>
      </w:r>
    </w:p>
    <w:p w14:paraId="5304319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2EFF18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 variety of graphic organizers should be made available to support the organization of student inquiries.</w:t>
      </w:r>
    </w:p>
    <w:p w14:paraId="2A12C428" w14:textId="77777777" w:rsidR="002B66A6"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CFBF7C4" w14:textId="77777777" w:rsidR="002B66A6" w:rsidRDefault="002B66A6">
      <w:pPr>
        <w:spacing w:line="240" w:lineRule="auto"/>
        <w:rPr>
          <w:rFonts w:asciiTheme="minorHAnsi" w:hAnsiTheme="minorHAnsi" w:cstheme="minorHAnsi"/>
        </w:rPr>
      </w:pPr>
    </w:p>
    <w:p w14:paraId="595CEDBF" w14:textId="77777777" w:rsidR="00A77B3E" w:rsidRPr="002B66A6" w:rsidRDefault="00F4108E">
      <w:pPr>
        <w:spacing w:line="240" w:lineRule="auto"/>
        <w:rPr>
          <w:rFonts w:asciiTheme="minorHAnsi" w:hAnsiTheme="minorHAnsi" w:cstheme="minorHAnsi"/>
        </w:rPr>
      </w:pPr>
      <w:r w:rsidRPr="00F4108E">
        <w:rPr>
          <w:rFonts w:asciiTheme="minorHAnsi" w:hAnsiTheme="minorHAnsi" w:cstheme="minorHAnsi"/>
          <w:b/>
          <w:bCs/>
          <w:sz w:val="28"/>
          <w:szCs w:val="28"/>
        </w:rPr>
        <w:t>Consolidation</w:t>
      </w:r>
    </w:p>
    <w:p w14:paraId="5D19A68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C1689B2"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Impacts of Energy Sources; what action might people take?</w:t>
      </w:r>
    </w:p>
    <w:p w14:paraId="47AD46C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D814DA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As a whole class, analyze the chart comparing the positive and negative effects of using the different </w:t>
      </w:r>
      <w:r w:rsidR="00327DC0">
        <w:rPr>
          <w:rFonts w:asciiTheme="minorHAnsi" w:hAnsiTheme="minorHAnsi" w:cstheme="minorHAnsi"/>
        </w:rPr>
        <w:t>e</w:t>
      </w:r>
      <w:r w:rsidRPr="000139B8">
        <w:rPr>
          <w:rFonts w:asciiTheme="minorHAnsi" w:hAnsiTheme="minorHAnsi" w:cstheme="minorHAnsi"/>
        </w:rPr>
        <w:t>nergy sources.</w:t>
      </w:r>
    </w:p>
    <w:p w14:paraId="448E030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717C059"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Possible </w:t>
      </w:r>
      <w:r w:rsidR="00327DC0">
        <w:rPr>
          <w:rFonts w:asciiTheme="minorHAnsi" w:hAnsiTheme="minorHAnsi" w:cstheme="minorHAnsi"/>
          <w:b/>
          <w:bCs/>
        </w:rPr>
        <w:t>t</w:t>
      </w:r>
      <w:r w:rsidRPr="000139B8">
        <w:rPr>
          <w:rFonts w:asciiTheme="minorHAnsi" w:hAnsiTheme="minorHAnsi" w:cstheme="minorHAnsi"/>
          <w:b/>
          <w:bCs/>
        </w:rPr>
        <w:t>eacher prompts:</w:t>
      </w:r>
    </w:p>
    <w:p w14:paraId="053AD9C5" w14:textId="77777777" w:rsidR="00A77B3E" w:rsidRPr="00E13503" w:rsidRDefault="00A22E4B" w:rsidP="00E13503">
      <w:pPr>
        <w:pStyle w:val="ListParagraph"/>
        <w:numPr>
          <w:ilvl w:val="0"/>
          <w:numId w:val="53"/>
        </w:numPr>
        <w:spacing w:line="240" w:lineRule="auto"/>
        <w:rPr>
          <w:rFonts w:asciiTheme="minorHAnsi" w:hAnsiTheme="minorHAnsi" w:cstheme="minorHAnsi"/>
        </w:rPr>
      </w:pPr>
      <w:r w:rsidRPr="00E13503">
        <w:rPr>
          <w:rFonts w:asciiTheme="minorHAnsi" w:hAnsiTheme="minorHAnsi" w:cstheme="minorHAnsi"/>
        </w:rPr>
        <w:t>What do you notice?</w:t>
      </w:r>
    </w:p>
    <w:p w14:paraId="3DC12053" w14:textId="77777777" w:rsidR="00A77B3E" w:rsidRPr="00F4108E" w:rsidRDefault="00A22E4B" w:rsidP="005F3891">
      <w:pPr>
        <w:pStyle w:val="ListParagraph"/>
        <w:numPr>
          <w:ilvl w:val="0"/>
          <w:numId w:val="32"/>
        </w:numPr>
        <w:spacing w:line="240" w:lineRule="auto"/>
        <w:rPr>
          <w:rFonts w:asciiTheme="minorHAnsi" w:hAnsiTheme="minorHAnsi" w:cstheme="minorHAnsi"/>
        </w:rPr>
      </w:pPr>
      <w:r w:rsidRPr="00F4108E">
        <w:rPr>
          <w:rFonts w:asciiTheme="minorHAnsi" w:hAnsiTheme="minorHAnsi" w:cstheme="minorHAnsi"/>
        </w:rPr>
        <w:t>What has the largest impact on the environment?  How do you know?</w:t>
      </w:r>
    </w:p>
    <w:p w14:paraId="3501EE1D" w14:textId="77777777" w:rsidR="00A77B3E" w:rsidRPr="00F4108E" w:rsidRDefault="00A22E4B" w:rsidP="005F3891">
      <w:pPr>
        <w:pStyle w:val="ListParagraph"/>
        <w:numPr>
          <w:ilvl w:val="0"/>
          <w:numId w:val="32"/>
        </w:numPr>
        <w:spacing w:line="240" w:lineRule="auto"/>
        <w:rPr>
          <w:rFonts w:asciiTheme="minorHAnsi" w:hAnsiTheme="minorHAnsi" w:cstheme="minorHAnsi"/>
        </w:rPr>
      </w:pPr>
      <w:r w:rsidRPr="00F4108E">
        <w:rPr>
          <w:rFonts w:asciiTheme="minorHAnsi" w:hAnsiTheme="minorHAnsi" w:cstheme="minorHAnsi"/>
        </w:rPr>
        <w:t>What has the least impact on the environment?  How do you know?</w:t>
      </w:r>
    </w:p>
    <w:p w14:paraId="26189FD6" w14:textId="77777777" w:rsidR="00A77B3E" w:rsidRPr="00F4108E" w:rsidRDefault="00A22E4B" w:rsidP="005F3891">
      <w:pPr>
        <w:pStyle w:val="ListParagraph"/>
        <w:numPr>
          <w:ilvl w:val="0"/>
          <w:numId w:val="32"/>
        </w:numPr>
        <w:spacing w:line="240" w:lineRule="auto"/>
        <w:rPr>
          <w:rFonts w:asciiTheme="minorHAnsi" w:hAnsiTheme="minorHAnsi" w:cstheme="minorHAnsi"/>
        </w:rPr>
      </w:pPr>
      <w:r w:rsidRPr="00F4108E">
        <w:rPr>
          <w:rFonts w:asciiTheme="minorHAnsi" w:hAnsiTheme="minorHAnsi" w:cstheme="minorHAnsi"/>
        </w:rPr>
        <w:t>What energy source do we use the most often?</w:t>
      </w:r>
    </w:p>
    <w:p w14:paraId="19B88B4B" w14:textId="77777777" w:rsidR="00A77B3E" w:rsidRPr="00F4108E" w:rsidRDefault="00A22E4B" w:rsidP="005F3891">
      <w:pPr>
        <w:pStyle w:val="ListParagraph"/>
        <w:numPr>
          <w:ilvl w:val="0"/>
          <w:numId w:val="32"/>
        </w:numPr>
        <w:spacing w:line="240" w:lineRule="auto"/>
        <w:rPr>
          <w:rFonts w:asciiTheme="minorHAnsi" w:hAnsiTheme="minorHAnsi" w:cstheme="minorHAnsi"/>
        </w:rPr>
      </w:pPr>
      <w:r w:rsidRPr="00F4108E">
        <w:rPr>
          <w:rFonts w:asciiTheme="minorHAnsi" w:hAnsiTheme="minorHAnsi" w:cstheme="minorHAnsi"/>
        </w:rPr>
        <w:t xml:space="preserve">What energy source should we use more of?  Why do we not </w:t>
      </w:r>
      <w:r w:rsidR="00327DC0" w:rsidRPr="00F4108E">
        <w:rPr>
          <w:rFonts w:asciiTheme="minorHAnsi" w:hAnsiTheme="minorHAnsi" w:cstheme="minorHAnsi"/>
        </w:rPr>
        <w:t xml:space="preserve">already </w:t>
      </w:r>
      <w:r w:rsidRPr="00F4108E">
        <w:rPr>
          <w:rFonts w:asciiTheme="minorHAnsi" w:hAnsiTheme="minorHAnsi" w:cstheme="minorHAnsi"/>
        </w:rPr>
        <w:t>use it more?</w:t>
      </w:r>
    </w:p>
    <w:p w14:paraId="57C478B6" w14:textId="77777777" w:rsidR="00A77B3E" w:rsidRPr="00F4108E" w:rsidRDefault="00A22E4B" w:rsidP="005F3891">
      <w:pPr>
        <w:pStyle w:val="ListParagraph"/>
        <w:numPr>
          <w:ilvl w:val="0"/>
          <w:numId w:val="32"/>
        </w:numPr>
        <w:spacing w:line="240" w:lineRule="auto"/>
        <w:rPr>
          <w:rFonts w:asciiTheme="minorHAnsi" w:hAnsiTheme="minorHAnsi" w:cstheme="minorHAnsi"/>
        </w:rPr>
      </w:pPr>
      <w:r w:rsidRPr="00F4108E">
        <w:rPr>
          <w:rFonts w:asciiTheme="minorHAnsi" w:hAnsiTheme="minorHAnsi" w:cstheme="minorHAnsi"/>
        </w:rPr>
        <w:t xml:space="preserve">If we were </w:t>
      </w:r>
      <w:r w:rsidR="00327DC0" w:rsidRPr="00F4108E">
        <w:rPr>
          <w:rFonts w:asciiTheme="minorHAnsi" w:hAnsiTheme="minorHAnsi" w:cstheme="minorHAnsi"/>
        </w:rPr>
        <w:t xml:space="preserve">to </w:t>
      </w:r>
      <w:r w:rsidRPr="00F4108E">
        <w:rPr>
          <w:rFonts w:asciiTheme="minorHAnsi" w:hAnsiTheme="minorHAnsi" w:cstheme="minorHAnsi"/>
        </w:rPr>
        <w:t>ask our politicians about the energy sources we use, what might we ask them?</w:t>
      </w:r>
    </w:p>
    <w:p w14:paraId="2757CE5D" w14:textId="77777777" w:rsidR="00A77B3E" w:rsidRPr="00F4108E" w:rsidRDefault="00A22E4B" w:rsidP="005F3891">
      <w:pPr>
        <w:pStyle w:val="ListParagraph"/>
        <w:numPr>
          <w:ilvl w:val="0"/>
          <w:numId w:val="32"/>
        </w:numPr>
        <w:spacing w:line="240" w:lineRule="auto"/>
        <w:rPr>
          <w:rFonts w:asciiTheme="minorHAnsi" w:hAnsiTheme="minorHAnsi" w:cstheme="minorHAnsi"/>
        </w:rPr>
      </w:pPr>
      <w:r w:rsidRPr="00F4108E">
        <w:rPr>
          <w:rFonts w:asciiTheme="minorHAnsi" w:hAnsiTheme="minorHAnsi" w:cstheme="minorHAnsi"/>
        </w:rPr>
        <w:t>What questions do you still have?  What questions might we ask to help us learn more?</w:t>
      </w:r>
    </w:p>
    <w:p w14:paraId="6E947D01" w14:textId="77777777" w:rsidR="00A77B3E" w:rsidRPr="00F4108E" w:rsidRDefault="00A22E4B">
      <w:pPr>
        <w:spacing w:line="240" w:lineRule="auto"/>
        <w:rPr>
          <w:rFonts w:asciiTheme="minorHAnsi" w:hAnsiTheme="minorHAnsi" w:cstheme="minorHAnsi"/>
          <w:b/>
          <w:bCs/>
        </w:rPr>
      </w:pPr>
      <w:r w:rsidRPr="00F4108E">
        <w:rPr>
          <w:rFonts w:asciiTheme="minorHAnsi" w:hAnsiTheme="minorHAnsi" w:cstheme="minorHAnsi"/>
          <w:b/>
          <w:bCs/>
        </w:rPr>
        <w:t>Have students discuss in small groups</w:t>
      </w:r>
      <w:r w:rsidR="00327DC0" w:rsidRPr="00F4108E">
        <w:rPr>
          <w:rFonts w:asciiTheme="minorHAnsi" w:hAnsiTheme="minorHAnsi" w:cstheme="minorHAnsi"/>
          <w:b/>
          <w:bCs/>
        </w:rPr>
        <w:t>,</w:t>
      </w:r>
      <w:r w:rsidRPr="00F4108E">
        <w:rPr>
          <w:rFonts w:asciiTheme="minorHAnsi" w:hAnsiTheme="minorHAnsi" w:cstheme="minorHAnsi"/>
          <w:b/>
          <w:bCs/>
        </w:rPr>
        <w:t xml:space="preserve"> </w:t>
      </w:r>
      <w:proofErr w:type="gramStart"/>
      <w:r w:rsidRPr="00F4108E">
        <w:rPr>
          <w:rFonts w:asciiTheme="minorHAnsi" w:hAnsiTheme="minorHAnsi" w:cstheme="minorHAnsi"/>
          <w:b/>
          <w:bCs/>
        </w:rPr>
        <w:t>then</w:t>
      </w:r>
      <w:proofErr w:type="gramEnd"/>
      <w:r w:rsidRPr="00F4108E">
        <w:rPr>
          <w:rFonts w:asciiTheme="minorHAnsi" w:hAnsiTheme="minorHAnsi" w:cstheme="minorHAnsi"/>
          <w:b/>
          <w:bCs/>
        </w:rPr>
        <w:t xml:space="preserve"> reflect in their science journals</w:t>
      </w:r>
      <w:r w:rsidR="00327DC0" w:rsidRPr="00F4108E">
        <w:rPr>
          <w:rFonts w:asciiTheme="minorHAnsi" w:hAnsiTheme="minorHAnsi" w:cstheme="minorHAnsi"/>
          <w:b/>
          <w:bCs/>
        </w:rPr>
        <w:t>,</w:t>
      </w:r>
      <w:r w:rsidRPr="00F4108E">
        <w:rPr>
          <w:rFonts w:asciiTheme="minorHAnsi" w:hAnsiTheme="minorHAnsi" w:cstheme="minorHAnsi"/>
          <w:b/>
          <w:bCs/>
        </w:rPr>
        <w:t xml:space="preserve"> one of the following prompts:</w:t>
      </w:r>
    </w:p>
    <w:p w14:paraId="518C8A8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7ABE804" w14:textId="77777777" w:rsidR="00A77B3E" w:rsidRPr="00F4108E" w:rsidRDefault="00A22E4B" w:rsidP="005F3891">
      <w:pPr>
        <w:pStyle w:val="ListParagraph"/>
        <w:numPr>
          <w:ilvl w:val="0"/>
          <w:numId w:val="33"/>
        </w:numPr>
        <w:spacing w:line="240" w:lineRule="auto"/>
        <w:rPr>
          <w:rFonts w:asciiTheme="minorHAnsi" w:hAnsiTheme="minorHAnsi" w:cstheme="minorHAnsi"/>
        </w:rPr>
      </w:pPr>
      <w:r w:rsidRPr="00F4108E">
        <w:rPr>
          <w:rFonts w:asciiTheme="minorHAnsi" w:hAnsiTheme="minorHAnsi" w:cstheme="minorHAnsi"/>
        </w:rPr>
        <w:t>What concerns you about our energy use?  What makes you hopeful?</w:t>
      </w:r>
    </w:p>
    <w:p w14:paraId="38F09C0C" w14:textId="77777777" w:rsidR="00A77B3E" w:rsidRPr="00F4108E" w:rsidRDefault="00A22E4B" w:rsidP="005F3891">
      <w:pPr>
        <w:pStyle w:val="ListParagraph"/>
        <w:numPr>
          <w:ilvl w:val="0"/>
          <w:numId w:val="33"/>
        </w:numPr>
        <w:spacing w:line="240" w:lineRule="auto"/>
        <w:rPr>
          <w:rFonts w:asciiTheme="minorHAnsi" w:hAnsiTheme="minorHAnsi" w:cstheme="minorHAnsi"/>
        </w:rPr>
      </w:pPr>
      <w:r w:rsidRPr="00F4108E">
        <w:rPr>
          <w:rFonts w:asciiTheme="minorHAnsi" w:hAnsiTheme="minorHAnsi" w:cstheme="minorHAnsi"/>
        </w:rPr>
        <w:t xml:space="preserve">What decisions might we make in order to have less impact on the </w:t>
      </w:r>
      <w:r w:rsidR="00327DC0" w:rsidRPr="00F4108E">
        <w:rPr>
          <w:rFonts w:asciiTheme="minorHAnsi" w:hAnsiTheme="minorHAnsi" w:cstheme="minorHAnsi"/>
        </w:rPr>
        <w:t>e</w:t>
      </w:r>
      <w:r w:rsidRPr="00F4108E">
        <w:rPr>
          <w:rFonts w:asciiTheme="minorHAnsi" w:hAnsiTheme="minorHAnsi" w:cstheme="minorHAnsi"/>
        </w:rPr>
        <w:t xml:space="preserve">nvironment? </w:t>
      </w:r>
    </w:p>
    <w:p w14:paraId="019F53DA" w14:textId="77777777" w:rsidR="00A77B3E" w:rsidRPr="00F4108E" w:rsidRDefault="00A22E4B" w:rsidP="00F4108E">
      <w:pPr>
        <w:spacing w:line="240" w:lineRule="auto"/>
        <w:rPr>
          <w:rFonts w:asciiTheme="minorHAnsi" w:hAnsiTheme="minorHAnsi" w:cstheme="minorHAnsi"/>
        </w:rPr>
      </w:pPr>
      <w:r w:rsidRPr="000139B8">
        <w:rPr>
          <w:rFonts w:asciiTheme="minorHAnsi" w:hAnsiTheme="minorHAnsi" w:cstheme="minorHAnsi"/>
        </w:rPr>
        <w:t xml:space="preserve"> </w:t>
      </w:r>
      <w:r w:rsidRPr="00F4108E">
        <w:rPr>
          <w:rFonts w:asciiTheme="minorHAnsi" w:hAnsiTheme="minorHAnsi" w:cstheme="minorHAnsi"/>
        </w:rPr>
        <w:t>What questions might you ask your government?  What should everyone do to help lessen the impact on the environment?  What should politicians do to help lessen the impact on the environment?</w:t>
      </w:r>
    </w:p>
    <w:p w14:paraId="58607D5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8B5D784" w14:textId="77777777" w:rsidR="00F4108E" w:rsidRPr="00F4108E" w:rsidRDefault="00F4108E">
      <w:pPr>
        <w:spacing w:line="240" w:lineRule="auto"/>
        <w:rPr>
          <w:rFonts w:asciiTheme="minorHAnsi" w:hAnsiTheme="minorHAnsi" w:cstheme="minorHAnsi"/>
          <w:sz w:val="28"/>
          <w:szCs w:val="28"/>
        </w:rPr>
      </w:pPr>
    </w:p>
    <w:p w14:paraId="43199E85" w14:textId="77777777" w:rsidR="00A77B3E" w:rsidRPr="00F4108E" w:rsidRDefault="00A22E4B">
      <w:pPr>
        <w:spacing w:line="240" w:lineRule="auto"/>
        <w:rPr>
          <w:rFonts w:asciiTheme="minorHAnsi" w:hAnsiTheme="minorHAnsi" w:cstheme="minorHAnsi"/>
          <w:b/>
          <w:bCs/>
          <w:sz w:val="28"/>
          <w:szCs w:val="28"/>
        </w:rPr>
      </w:pPr>
      <w:r w:rsidRPr="00F4108E">
        <w:rPr>
          <w:rFonts w:asciiTheme="minorHAnsi" w:hAnsiTheme="minorHAnsi" w:cstheme="minorHAnsi"/>
          <w:b/>
          <w:bCs/>
          <w:sz w:val="28"/>
          <w:szCs w:val="28"/>
        </w:rPr>
        <w:t>Connections</w:t>
      </w:r>
    </w:p>
    <w:p w14:paraId="48E33DAA" w14:textId="77777777" w:rsidR="00F4108E" w:rsidRPr="000139B8" w:rsidRDefault="00F4108E">
      <w:pPr>
        <w:spacing w:line="240" w:lineRule="auto"/>
        <w:rPr>
          <w:rFonts w:asciiTheme="minorHAnsi" w:hAnsiTheme="minorHAnsi" w:cstheme="minorHAnsi"/>
          <w:b/>
          <w:bCs/>
        </w:rPr>
      </w:pPr>
    </w:p>
    <w:p w14:paraId="50C18B6F"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Assessment</w:t>
      </w:r>
    </w:p>
    <w:p w14:paraId="2C0EF1A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4593C5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What students contribute or do not contribute in the whole class discussion will provide information about how well students understand the different perspectives of using each energy resource.  Those students who are not contributing as readily to classroom discussions may be provided with opportunities to discuss their ideas in small groups or </w:t>
      </w:r>
      <w:r w:rsidR="00327DC0">
        <w:rPr>
          <w:rFonts w:asciiTheme="minorHAnsi" w:hAnsiTheme="minorHAnsi" w:cstheme="minorHAnsi"/>
        </w:rPr>
        <w:t xml:space="preserve">with a </w:t>
      </w:r>
      <w:r w:rsidRPr="000139B8">
        <w:rPr>
          <w:rFonts w:asciiTheme="minorHAnsi" w:hAnsiTheme="minorHAnsi" w:cstheme="minorHAnsi"/>
        </w:rPr>
        <w:t>partner</w:t>
      </w:r>
      <w:r w:rsidR="00147662">
        <w:rPr>
          <w:rFonts w:asciiTheme="minorHAnsi" w:hAnsiTheme="minorHAnsi" w:cstheme="minorHAnsi"/>
        </w:rPr>
        <w:t>,</w:t>
      </w:r>
      <w:r w:rsidRPr="000139B8">
        <w:rPr>
          <w:rFonts w:asciiTheme="minorHAnsi" w:hAnsiTheme="minorHAnsi" w:cstheme="minorHAnsi"/>
        </w:rPr>
        <w:t xml:space="preserve"> and observed in this setting.</w:t>
      </w:r>
    </w:p>
    <w:p w14:paraId="7E6D3AB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F7329A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The reflections written </w:t>
      </w:r>
      <w:r w:rsidR="00147662">
        <w:rPr>
          <w:rFonts w:asciiTheme="minorHAnsi" w:hAnsiTheme="minorHAnsi" w:cstheme="minorHAnsi"/>
        </w:rPr>
        <w:t>by</w:t>
      </w:r>
      <w:r w:rsidR="00147662" w:rsidRPr="000139B8">
        <w:rPr>
          <w:rFonts w:asciiTheme="minorHAnsi" w:hAnsiTheme="minorHAnsi" w:cstheme="minorHAnsi"/>
        </w:rPr>
        <w:t xml:space="preserve"> </w:t>
      </w:r>
      <w:r w:rsidRPr="000139B8">
        <w:rPr>
          <w:rFonts w:asciiTheme="minorHAnsi" w:hAnsiTheme="minorHAnsi" w:cstheme="minorHAnsi"/>
        </w:rPr>
        <w:t xml:space="preserve">students in journals or logs will provide information about how well students can apply their thinking to developing beginning ideas around Action Plans connected to energy resource choices and the </w:t>
      </w:r>
      <w:r w:rsidR="00147662">
        <w:rPr>
          <w:rFonts w:asciiTheme="minorHAnsi" w:hAnsiTheme="minorHAnsi" w:cstheme="minorHAnsi"/>
        </w:rPr>
        <w:t>e</w:t>
      </w:r>
      <w:r w:rsidRPr="000139B8">
        <w:rPr>
          <w:rFonts w:asciiTheme="minorHAnsi" w:hAnsiTheme="minorHAnsi" w:cstheme="minorHAnsi"/>
        </w:rPr>
        <w:t>nvironment</w:t>
      </w:r>
      <w:r w:rsidR="00147662">
        <w:rPr>
          <w:rFonts w:asciiTheme="minorHAnsi" w:hAnsiTheme="minorHAnsi" w:cstheme="minorHAnsi"/>
        </w:rPr>
        <w:t>al</w:t>
      </w:r>
      <w:r w:rsidRPr="000139B8">
        <w:rPr>
          <w:rFonts w:asciiTheme="minorHAnsi" w:hAnsiTheme="minorHAnsi" w:cstheme="minorHAnsi"/>
        </w:rPr>
        <w:t xml:space="preserve"> impact.</w:t>
      </w:r>
    </w:p>
    <w:p w14:paraId="40126A3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D8101A4"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lastRenderedPageBreak/>
        <w:t>Differentiated Instruction</w:t>
      </w:r>
    </w:p>
    <w:p w14:paraId="7928C59E"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2C3244D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Some students may require time to discuss their ideas with a partner before recording them in their journals.  Sentence prompts, graphic organizers or voice activated computer programs can also be used to support those students who have difficulty with written tasks.</w:t>
      </w:r>
    </w:p>
    <w:p w14:paraId="1F87010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93F7A7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3499938" w14:textId="77777777" w:rsidR="00662AFD" w:rsidRDefault="00662AFD">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2987D475" w14:textId="77777777" w:rsidR="006E7644" w:rsidRPr="00F4108E" w:rsidRDefault="006E7644" w:rsidP="002B66A6">
      <w:pPr>
        <w:spacing w:line="240" w:lineRule="auto"/>
        <w:jc w:val="center"/>
        <w:rPr>
          <w:rFonts w:asciiTheme="minorHAnsi" w:hAnsiTheme="minorHAnsi" w:cstheme="minorHAnsi"/>
          <w:sz w:val="28"/>
          <w:szCs w:val="28"/>
        </w:rPr>
      </w:pPr>
      <w:r w:rsidRPr="00F4108E">
        <w:rPr>
          <w:rFonts w:asciiTheme="minorHAnsi" w:hAnsiTheme="minorHAnsi" w:cstheme="minorHAnsi"/>
          <w:b/>
          <w:bCs/>
          <w:sz w:val="28"/>
          <w:szCs w:val="28"/>
        </w:rPr>
        <w:lastRenderedPageBreak/>
        <w:t>Grade 5 Conservation of Energy and Resources</w:t>
      </w:r>
    </w:p>
    <w:p w14:paraId="5AEE618C" w14:textId="77777777" w:rsidR="00A77B3E" w:rsidRPr="00F4108E" w:rsidRDefault="00D9417E">
      <w:pPr>
        <w:spacing w:line="240" w:lineRule="auto"/>
        <w:jc w:val="center"/>
        <w:rPr>
          <w:rFonts w:asciiTheme="minorHAnsi" w:hAnsiTheme="minorHAnsi" w:cstheme="minorHAnsi"/>
          <w:b/>
          <w:bCs/>
          <w:sz w:val="28"/>
          <w:szCs w:val="28"/>
        </w:rPr>
      </w:pPr>
      <w:r w:rsidRPr="00F4108E">
        <w:rPr>
          <w:rFonts w:asciiTheme="minorHAnsi" w:hAnsiTheme="minorHAnsi" w:cstheme="minorHAnsi"/>
          <w:b/>
          <w:bCs/>
          <w:sz w:val="28"/>
          <w:szCs w:val="28"/>
        </w:rPr>
        <w:t xml:space="preserve">Lesson 5 - </w:t>
      </w:r>
      <w:r w:rsidR="00A22E4B" w:rsidRPr="00F4108E">
        <w:rPr>
          <w:rFonts w:asciiTheme="minorHAnsi" w:hAnsiTheme="minorHAnsi" w:cstheme="minorHAnsi"/>
          <w:b/>
          <w:bCs/>
          <w:sz w:val="28"/>
          <w:szCs w:val="28"/>
        </w:rPr>
        <w:t>Solar, Wind</w:t>
      </w:r>
      <w:r w:rsidR="00147662" w:rsidRPr="00F4108E">
        <w:rPr>
          <w:rFonts w:asciiTheme="minorHAnsi" w:hAnsiTheme="minorHAnsi" w:cstheme="minorHAnsi"/>
          <w:b/>
          <w:bCs/>
          <w:sz w:val="28"/>
          <w:szCs w:val="28"/>
        </w:rPr>
        <w:t>,</w:t>
      </w:r>
      <w:r w:rsidR="00A22E4B" w:rsidRPr="00F4108E">
        <w:rPr>
          <w:rFonts w:asciiTheme="minorHAnsi" w:hAnsiTheme="minorHAnsi" w:cstheme="minorHAnsi"/>
          <w:b/>
          <w:bCs/>
          <w:sz w:val="28"/>
          <w:szCs w:val="28"/>
        </w:rPr>
        <w:t xml:space="preserve"> and Water Energy Inquiries</w:t>
      </w:r>
    </w:p>
    <w:p w14:paraId="062117EC" w14:textId="77777777" w:rsidR="00A77B3E" w:rsidRPr="00F4108E" w:rsidRDefault="00A22E4B">
      <w:pPr>
        <w:spacing w:line="240" w:lineRule="auto"/>
        <w:rPr>
          <w:rFonts w:asciiTheme="minorHAnsi" w:hAnsiTheme="minorHAnsi" w:cstheme="minorHAnsi"/>
          <w:b/>
          <w:bCs/>
          <w:sz w:val="28"/>
          <w:szCs w:val="28"/>
        </w:rPr>
      </w:pPr>
      <w:r w:rsidRPr="00F4108E">
        <w:rPr>
          <w:rFonts w:asciiTheme="minorHAnsi" w:hAnsiTheme="minorHAnsi" w:cstheme="minorHAnsi"/>
          <w:b/>
          <w:bCs/>
          <w:sz w:val="28"/>
          <w:szCs w:val="28"/>
        </w:rPr>
        <w:t xml:space="preserve"> </w:t>
      </w:r>
    </w:p>
    <w:p w14:paraId="3E9F66F7" w14:textId="77777777" w:rsidR="00A77B3E" w:rsidRPr="00F4108E" w:rsidRDefault="00A22E4B">
      <w:pPr>
        <w:spacing w:line="240" w:lineRule="auto"/>
        <w:rPr>
          <w:rFonts w:asciiTheme="minorHAnsi" w:hAnsiTheme="minorHAnsi" w:cstheme="minorHAnsi"/>
          <w:b/>
          <w:bCs/>
          <w:sz w:val="28"/>
          <w:szCs w:val="28"/>
        </w:rPr>
      </w:pPr>
      <w:r w:rsidRPr="00F4108E">
        <w:rPr>
          <w:rFonts w:asciiTheme="minorHAnsi" w:hAnsiTheme="minorHAnsi" w:cstheme="minorHAnsi"/>
          <w:b/>
          <w:bCs/>
          <w:sz w:val="28"/>
          <w:szCs w:val="28"/>
        </w:rPr>
        <w:t>L</w:t>
      </w:r>
      <w:r w:rsidR="00F4108E">
        <w:rPr>
          <w:rFonts w:asciiTheme="minorHAnsi" w:hAnsiTheme="minorHAnsi" w:cstheme="minorHAnsi"/>
          <w:b/>
          <w:bCs/>
          <w:sz w:val="28"/>
          <w:szCs w:val="28"/>
        </w:rPr>
        <w:t>esson Overview</w:t>
      </w:r>
    </w:p>
    <w:p w14:paraId="043DEE5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6ED6CE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will deconstruct a variety of other inquiry projects linked to solar, wind or water powered energy in order to build an understanding of what others have done to test these renewable resources, and then craft their own inquiries on either solar energy, wind energy or water energy.  The testing of these inquiries is best completed outside.  Students will reflect on what they might wish to tell and ask their member of parliament in connection to the conclusions they make about energy consumption and alternative energy sources.</w:t>
      </w:r>
    </w:p>
    <w:p w14:paraId="6D789A75" w14:textId="77777777" w:rsidR="00A77B3E" w:rsidRPr="00F4108E" w:rsidRDefault="00A22E4B">
      <w:pPr>
        <w:spacing w:line="240" w:lineRule="auto"/>
        <w:rPr>
          <w:rFonts w:asciiTheme="minorHAnsi" w:hAnsiTheme="minorHAnsi" w:cstheme="minorHAnsi"/>
          <w:b/>
          <w:bCs/>
          <w:sz w:val="28"/>
          <w:szCs w:val="28"/>
        </w:rPr>
      </w:pPr>
      <w:r w:rsidRPr="000139B8">
        <w:rPr>
          <w:rFonts w:asciiTheme="minorHAnsi" w:hAnsiTheme="minorHAnsi" w:cstheme="minorHAnsi"/>
          <w:b/>
          <w:bCs/>
        </w:rPr>
        <w:t xml:space="preserve"> </w:t>
      </w:r>
    </w:p>
    <w:p w14:paraId="46CA7CF4" w14:textId="77777777" w:rsidR="00A77B3E" w:rsidRPr="00F4108E" w:rsidRDefault="00A22E4B">
      <w:pPr>
        <w:spacing w:line="240" w:lineRule="auto"/>
        <w:rPr>
          <w:rFonts w:asciiTheme="minorHAnsi" w:hAnsiTheme="minorHAnsi" w:cstheme="minorHAnsi"/>
          <w:b/>
          <w:bCs/>
          <w:sz w:val="28"/>
          <w:szCs w:val="28"/>
        </w:rPr>
      </w:pPr>
      <w:r w:rsidRPr="00F4108E">
        <w:rPr>
          <w:rFonts w:asciiTheme="minorHAnsi" w:hAnsiTheme="minorHAnsi" w:cstheme="minorHAnsi"/>
          <w:b/>
          <w:bCs/>
          <w:sz w:val="28"/>
          <w:szCs w:val="28"/>
        </w:rPr>
        <w:t xml:space="preserve"> Connections to Environmental Education</w:t>
      </w:r>
    </w:p>
    <w:p w14:paraId="61287F9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9B4CE9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Students will investigate:</w:t>
      </w:r>
    </w:p>
    <w:p w14:paraId="5865D91C" w14:textId="77777777" w:rsidR="00A77B3E" w:rsidRPr="00F4108E" w:rsidRDefault="00F4108E" w:rsidP="005F3891">
      <w:pPr>
        <w:pStyle w:val="ListParagraph"/>
        <w:numPr>
          <w:ilvl w:val="0"/>
          <w:numId w:val="34"/>
        </w:numPr>
        <w:spacing w:line="240" w:lineRule="auto"/>
        <w:rPr>
          <w:rFonts w:asciiTheme="minorHAnsi" w:hAnsiTheme="minorHAnsi" w:cstheme="minorHAnsi"/>
          <w:i/>
        </w:rPr>
      </w:pPr>
      <w:r w:rsidRPr="00F4108E">
        <w:rPr>
          <w:rFonts w:asciiTheme="minorHAnsi" w:hAnsiTheme="minorHAnsi" w:cstheme="minorHAnsi"/>
          <w:i/>
        </w:rPr>
        <w:t>T</w:t>
      </w:r>
      <w:r w:rsidR="00A22E4B" w:rsidRPr="00F4108E">
        <w:rPr>
          <w:rFonts w:asciiTheme="minorHAnsi" w:hAnsiTheme="minorHAnsi" w:cstheme="minorHAnsi"/>
          <w:i/>
        </w:rPr>
        <w:t>he positive and negative consequences, both intended and unintended, of different energy uses, and the need for Conservation of Energy and Resources</w:t>
      </w:r>
    </w:p>
    <w:p w14:paraId="5646DCBD"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778F2921" w14:textId="77777777" w:rsidR="00A77B3E" w:rsidRPr="00F4108E" w:rsidRDefault="00F4108E">
      <w:pPr>
        <w:spacing w:line="240" w:lineRule="auto"/>
        <w:rPr>
          <w:rFonts w:asciiTheme="minorHAnsi" w:hAnsiTheme="minorHAnsi" w:cstheme="minorHAnsi"/>
          <w:b/>
          <w:bCs/>
          <w:sz w:val="28"/>
          <w:szCs w:val="28"/>
        </w:rPr>
      </w:pPr>
      <w:r w:rsidRPr="00F4108E">
        <w:rPr>
          <w:rFonts w:asciiTheme="minorHAnsi" w:hAnsiTheme="minorHAnsi" w:cstheme="minorHAnsi"/>
          <w:b/>
          <w:bCs/>
          <w:sz w:val="28"/>
          <w:szCs w:val="28"/>
        </w:rPr>
        <w:t>Curriculum Expectations</w:t>
      </w:r>
    </w:p>
    <w:p w14:paraId="4A29DB7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2D51D1A" w14:textId="77777777" w:rsidR="00A77B3E" w:rsidRPr="000139B8" w:rsidRDefault="00D9417E">
      <w:pPr>
        <w:spacing w:line="240" w:lineRule="auto"/>
        <w:rPr>
          <w:rFonts w:asciiTheme="minorHAnsi" w:hAnsiTheme="minorHAnsi" w:cstheme="minorHAnsi"/>
          <w:b/>
          <w:bCs/>
        </w:rPr>
      </w:pPr>
      <w:r>
        <w:rPr>
          <w:rFonts w:asciiTheme="minorHAnsi" w:hAnsiTheme="minorHAnsi" w:cstheme="minorHAnsi"/>
          <w:b/>
          <w:bCs/>
        </w:rPr>
        <w:t>Science - Grade 5</w:t>
      </w:r>
      <w:r w:rsidR="00A22E4B" w:rsidRPr="000139B8">
        <w:rPr>
          <w:rFonts w:asciiTheme="minorHAnsi" w:hAnsiTheme="minorHAnsi" w:cstheme="minorHAnsi"/>
          <w:b/>
          <w:bCs/>
        </w:rPr>
        <w:t xml:space="preserve"> Understanding Earth and Space Systems: Conservation of Energy and Resources</w:t>
      </w:r>
    </w:p>
    <w:p w14:paraId="04CA431E"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5E7D931D" w14:textId="77777777" w:rsidR="00A77B3E" w:rsidRPr="00F4108E" w:rsidRDefault="00147662" w:rsidP="005F3891">
      <w:pPr>
        <w:pStyle w:val="ListParagraph"/>
        <w:numPr>
          <w:ilvl w:val="0"/>
          <w:numId w:val="34"/>
        </w:numPr>
        <w:spacing w:line="240" w:lineRule="auto"/>
        <w:rPr>
          <w:rFonts w:asciiTheme="minorHAnsi" w:hAnsiTheme="minorHAnsi" w:cstheme="minorHAnsi"/>
        </w:rPr>
      </w:pPr>
      <w:r w:rsidRPr="00F4108E">
        <w:rPr>
          <w:rFonts w:asciiTheme="minorHAnsi" w:hAnsiTheme="minorHAnsi" w:cstheme="minorHAnsi"/>
        </w:rPr>
        <w:t>OE1 analyse</w:t>
      </w:r>
      <w:r w:rsidR="00A22E4B" w:rsidRPr="00F4108E">
        <w:rPr>
          <w:rFonts w:asciiTheme="minorHAnsi" w:hAnsiTheme="minorHAnsi" w:cstheme="minorHAnsi"/>
        </w:rPr>
        <w:t xml:space="preserve"> the immediate and long term effects of energy and resource use on society and the environment, and evaluate options for conserving energy and resources</w:t>
      </w:r>
    </w:p>
    <w:p w14:paraId="1281A8BD" w14:textId="77777777" w:rsidR="00A77B3E" w:rsidRPr="00F4108E" w:rsidRDefault="00147662" w:rsidP="005F3891">
      <w:pPr>
        <w:pStyle w:val="ListParagraph"/>
        <w:numPr>
          <w:ilvl w:val="0"/>
          <w:numId w:val="34"/>
        </w:numPr>
        <w:spacing w:line="240" w:lineRule="auto"/>
        <w:rPr>
          <w:rFonts w:asciiTheme="minorHAnsi" w:hAnsiTheme="minorHAnsi" w:cstheme="minorHAnsi"/>
        </w:rPr>
      </w:pPr>
      <w:r w:rsidRPr="00F4108E">
        <w:rPr>
          <w:rFonts w:asciiTheme="minorHAnsi" w:hAnsiTheme="minorHAnsi" w:cstheme="minorHAnsi"/>
        </w:rPr>
        <w:t>OE2 investigate</w:t>
      </w:r>
      <w:r w:rsidR="00A22E4B" w:rsidRPr="00F4108E">
        <w:rPr>
          <w:rFonts w:asciiTheme="minorHAnsi" w:hAnsiTheme="minorHAnsi" w:cstheme="minorHAnsi"/>
        </w:rPr>
        <w:t xml:space="preserve"> energy transformation and conservation</w:t>
      </w:r>
    </w:p>
    <w:p w14:paraId="13330F0A" w14:textId="77777777" w:rsidR="00A77B3E" w:rsidRPr="00F4108E" w:rsidRDefault="00A22E4B" w:rsidP="005F3891">
      <w:pPr>
        <w:pStyle w:val="ListParagraph"/>
        <w:numPr>
          <w:ilvl w:val="0"/>
          <w:numId w:val="34"/>
        </w:numPr>
        <w:spacing w:line="240" w:lineRule="auto"/>
        <w:rPr>
          <w:rFonts w:asciiTheme="minorHAnsi" w:hAnsiTheme="minorHAnsi" w:cstheme="minorHAnsi"/>
        </w:rPr>
      </w:pPr>
      <w:proofErr w:type="gramStart"/>
      <w:r w:rsidRPr="00F4108E">
        <w:rPr>
          <w:rFonts w:asciiTheme="minorHAnsi" w:hAnsiTheme="minorHAnsi" w:cstheme="minorHAnsi"/>
        </w:rPr>
        <w:t xml:space="preserve">OE3  </w:t>
      </w:r>
      <w:r w:rsidR="00147662" w:rsidRPr="00F4108E">
        <w:rPr>
          <w:rFonts w:asciiTheme="minorHAnsi" w:hAnsiTheme="minorHAnsi" w:cstheme="minorHAnsi"/>
        </w:rPr>
        <w:t>d</w:t>
      </w:r>
      <w:r w:rsidRPr="00F4108E">
        <w:rPr>
          <w:rFonts w:asciiTheme="minorHAnsi" w:hAnsiTheme="minorHAnsi" w:cstheme="minorHAnsi"/>
        </w:rPr>
        <w:t>emonstrate</w:t>
      </w:r>
      <w:proofErr w:type="gramEnd"/>
      <w:r w:rsidRPr="00F4108E">
        <w:rPr>
          <w:rFonts w:asciiTheme="minorHAnsi" w:hAnsiTheme="minorHAnsi" w:cstheme="minorHAnsi"/>
        </w:rPr>
        <w:t xml:space="preserve"> an understanding of the various forms and sources of energy and the ways in which energy </w:t>
      </w:r>
      <w:r w:rsidR="00147662" w:rsidRPr="00F4108E">
        <w:rPr>
          <w:rFonts w:asciiTheme="minorHAnsi" w:hAnsiTheme="minorHAnsi" w:cstheme="minorHAnsi"/>
        </w:rPr>
        <w:t>can be</w:t>
      </w:r>
      <w:r w:rsidRPr="00F4108E">
        <w:rPr>
          <w:rFonts w:asciiTheme="minorHAnsi" w:hAnsiTheme="minorHAnsi" w:cstheme="minorHAnsi"/>
        </w:rPr>
        <w:t xml:space="preserve"> transformed and conserved</w:t>
      </w:r>
    </w:p>
    <w:p w14:paraId="28D4A4D6" w14:textId="77777777" w:rsidR="00A77B3E" w:rsidRPr="00F4108E" w:rsidRDefault="00147662" w:rsidP="005F3891">
      <w:pPr>
        <w:pStyle w:val="ListParagraph"/>
        <w:numPr>
          <w:ilvl w:val="0"/>
          <w:numId w:val="34"/>
        </w:numPr>
        <w:spacing w:line="240" w:lineRule="auto"/>
        <w:rPr>
          <w:rFonts w:asciiTheme="minorHAnsi" w:hAnsiTheme="minorHAnsi" w:cstheme="minorHAnsi"/>
        </w:rPr>
      </w:pPr>
      <w:r w:rsidRPr="00F4108E">
        <w:rPr>
          <w:rFonts w:asciiTheme="minorHAnsi" w:hAnsiTheme="minorHAnsi" w:cstheme="minorHAnsi"/>
        </w:rPr>
        <w:t>SE1.2 evaluate</w:t>
      </w:r>
      <w:r w:rsidR="00A22E4B" w:rsidRPr="00F4108E">
        <w:rPr>
          <w:rFonts w:asciiTheme="minorHAnsi" w:hAnsiTheme="minorHAnsi" w:cstheme="minorHAnsi"/>
        </w:rPr>
        <w:t xml:space="preserve"> the effects of various technologies on energy consumption and propose ways in which individuals can improve energy consumption</w:t>
      </w:r>
    </w:p>
    <w:p w14:paraId="00C4740C" w14:textId="77777777" w:rsidR="00A77B3E" w:rsidRPr="00F4108E" w:rsidRDefault="00147662" w:rsidP="005F3891">
      <w:pPr>
        <w:pStyle w:val="ListParagraph"/>
        <w:numPr>
          <w:ilvl w:val="0"/>
          <w:numId w:val="34"/>
        </w:numPr>
        <w:spacing w:line="240" w:lineRule="auto"/>
        <w:rPr>
          <w:rFonts w:asciiTheme="minorHAnsi" w:hAnsiTheme="minorHAnsi" w:cstheme="minorHAnsi"/>
        </w:rPr>
      </w:pPr>
      <w:r w:rsidRPr="00F4108E">
        <w:rPr>
          <w:rFonts w:asciiTheme="minorHAnsi" w:hAnsiTheme="minorHAnsi" w:cstheme="minorHAnsi"/>
        </w:rPr>
        <w:t>SE2.2 use</w:t>
      </w:r>
      <w:r w:rsidR="00A22E4B" w:rsidRPr="00F4108E">
        <w:rPr>
          <w:rFonts w:asciiTheme="minorHAnsi" w:hAnsiTheme="minorHAnsi" w:cstheme="minorHAnsi"/>
        </w:rPr>
        <w:t xml:space="preserve"> scientific inquiry skills to investigate issues related to energy and resource conservation</w:t>
      </w:r>
    </w:p>
    <w:p w14:paraId="0BA49CB8" w14:textId="77777777" w:rsidR="00A77B3E" w:rsidRPr="00F4108E" w:rsidRDefault="00147662" w:rsidP="005F3891">
      <w:pPr>
        <w:pStyle w:val="ListParagraph"/>
        <w:numPr>
          <w:ilvl w:val="0"/>
          <w:numId w:val="34"/>
        </w:numPr>
        <w:spacing w:line="240" w:lineRule="auto"/>
        <w:rPr>
          <w:rFonts w:asciiTheme="minorHAnsi" w:hAnsiTheme="minorHAnsi" w:cstheme="minorHAnsi"/>
        </w:rPr>
      </w:pPr>
      <w:r w:rsidRPr="00F4108E">
        <w:rPr>
          <w:rFonts w:asciiTheme="minorHAnsi" w:hAnsiTheme="minorHAnsi" w:cstheme="minorHAnsi"/>
        </w:rPr>
        <w:t>SE2.3 use</w:t>
      </w:r>
      <w:r w:rsidR="00A22E4B" w:rsidRPr="00F4108E">
        <w:rPr>
          <w:rFonts w:asciiTheme="minorHAnsi" w:hAnsiTheme="minorHAnsi" w:cstheme="minorHAnsi"/>
        </w:rPr>
        <w:t xml:space="preserve"> technological problem-solving skills to design, build</w:t>
      </w:r>
      <w:r w:rsidRPr="00F4108E">
        <w:rPr>
          <w:rFonts w:asciiTheme="minorHAnsi" w:hAnsiTheme="minorHAnsi" w:cstheme="minorHAnsi"/>
        </w:rPr>
        <w:t>,</w:t>
      </w:r>
      <w:r w:rsidR="00A22E4B" w:rsidRPr="00F4108E">
        <w:rPr>
          <w:rFonts w:asciiTheme="minorHAnsi" w:hAnsiTheme="minorHAnsi" w:cstheme="minorHAnsi"/>
        </w:rPr>
        <w:t xml:space="preserve"> and test a device that transforms one type of energy into another</w:t>
      </w:r>
    </w:p>
    <w:p w14:paraId="451D06B3" w14:textId="77777777" w:rsidR="00A77B3E" w:rsidRPr="00F4108E" w:rsidRDefault="00147662" w:rsidP="005F3891">
      <w:pPr>
        <w:pStyle w:val="ListParagraph"/>
        <w:numPr>
          <w:ilvl w:val="0"/>
          <w:numId w:val="34"/>
        </w:numPr>
        <w:spacing w:line="240" w:lineRule="auto"/>
        <w:rPr>
          <w:rFonts w:asciiTheme="minorHAnsi" w:hAnsiTheme="minorHAnsi" w:cstheme="minorHAnsi"/>
        </w:rPr>
      </w:pPr>
      <w:r w:rsidRPr="00F4108E">
        <w:rPr>
          <w:rFonts w:asciiTheme="minorHAnsi" w:hAnsiTheme="minorHAnsi" w:cstheme="minorHAnsi"/>
        </w:rPr>
        <w:t>SE3.2 identify</w:t>
      </w:r>
      <w:r w:rsidR="00A22E4B" w:rsidRPr="00F4108E">
        <w:rPr>
          <w:rFonts w:asciiTheme="minorHAnsi" w:hAnsiTheme="minorHAnsi" w:cstheme="minorHAnsi"/>
        </w:rPr>
        <w:t xml:space="preserve"> renewable and non-renewable sources of energy</w:t>
      </w:r>
    </w:p>
    <w:p w14:paraId="0596EDCA" w14:textId="77777777" w:rsidR="00A77B3E" w:rsidRPr="00F4108E" w:rsidRDefault="00147662" w:rsidP="005F3891">
      <w:pPr>
        <w:pStyle w:val="ListParagraph"/>
        <w:numPr>
          <w:ilvl w:val="0"/>
          <w:numId w:val="34"/>
        </w:numPr>
        <w:spacing w:line="240" w:lineRule="auto"/>
        <w:rPr>
          <w:rFonts w:asciiTheme="minorHAnsi" w:hAnsiTheme="minorHAnsi" w:cstheme="minorHAnsi"/>
        </w:rPr>
      </w:pPr>
      <w:r w:rsidRPr="00F4108E">
        <w:rPr>
          <w:rFonts w:asciiTheme="minorHAnsi" w:hAnsiTheme="minorHAnsi" w:cstheme="minorHAnsi"/>
        </w:rPr>
        <w:t>SE3.3 describe</w:t>
      </w:r>
      <w:r w:rsidR="00A22E4B" w:rsidRPr="00F4108E">
        <w:rPr>
          <w:rFonts w:asciiTheme="minorHAnsi" w:hAnsiTheme="minorHAnsi" w:cstheme="minorHAnsi"/>
        </w:rPr>
        <w:t xml:space="preserve"> how energy is stored and transformed in a given device or system</w:t>
      </w:r>
    </w:p>
    <w:p w14:paraId="0A2D17A2" w14:textId="77777777" w:rsidR="002B66A6" w:rsidRDefault="00A22E4B" w:rsidP="002B66A6">
      <w:pPr>
        <w:spacing w:line="240" w:lineRule="auto"/>
        <w:rPr>
          <w:rFonts w:asciiTheme="minorHAnsi" w:hAnsiTheme="minorHAnsi" w:cstheme="minorHAnsi"/>
        </w:rPr>
      </w:pPr>
      <w:r w:rsidRPr="000139B8">
        <w:rPr>
          <w:rFonts w:asciiTheme="minorHAnsi" w:hAnsiTheme="minorHAnsi" w:cstheme="minorHAnsi"/>
        </w:rPr>
        <w:t xml:space="preserve"> </w:t>
      </w:r>
    </w:p>
    <w:p w14:paraId="7EF04CA2" w14:textId="77777777" w:rsidR="002B66A6" w:rsidRPr="002B66A6" w:rsidRDefault="002B66A6" w:rsidP="002B66A6">
      <w:pPr>
        <w:spacing w:line="240" w:lineRule="auto"/>
        <w:rPr>
          <w:rFonts w:asciiTheme="minorHAnsi" w:hAnsiTheme="minorHAnsi" w:cstheme="minorHAnsi"/>
        </w:rPr>
      </w:pPr>
      <w:r w:rsidRPr="002B66A6">
        <w:rPr>
          <w:rFonts w:asciiTheme="minorHAnsi" w:hAnsiTheme="minorHAnsi" w:cstheme="minorHAnsi"/>
          <w:b/>
        </w:rPr>
        <w:t>Social Studies – Grade 5 People and Environments: The Role of Government and Responsible Citizenship</w:t>
      </w:r>
    </w:p>
    <w:p w14:paraId="63B8D830" w14:textId="77777777" w:rsidR="002B66A6" w:rsidRPr="002B66A6" w:rsidRDefault="002B66A6" w:rsidP="002B66A6">
      <w:pPr>
        <w:autoSpaceDE w:val="0"/>
        <w:autoSpaceDN w:val="0"/>
        <w:adjustRightInd w:val="0"/>
        <w:spacing w:line="240" w:lineRule="auto"/>
        <w:rPr>
          <w:rFonts w:asciiTheme="minorHAnsi" w:hAnsiTheme="minorHAnsi" w:cstheme="minorHAnsi"/>
          <w:b/>
        </w:rPr>
      </w:pPr>
    </w:p>
    <w:p w14:paraId="454A94A9" w14:textId="77777777" w:rsidR="002B66A6" w:rsidRPr="002B66A6" w:rsidRDefault="002B66A6" w:rsidP="00427A45">
      <w:pPr>
        <w:pStyle w:val="ListParagraph"/>
        <w:numPr>
          <w:ilvl w:val="0"/>
          <w:numId w:val="56"/>
        </w:numPr>
        <w:autoSpaceDE w:val="0"/>
        <w:autoSpaceDN w:val="0"/>
        <w:adjustRightInd w:val="0"/>
        <w:spacing w:line="240" w:lineRule="auto"/>
        <w:rPr>
          <w:rFonts w:asciiTheme="minorHAnsi" w:hAnsiTheme="minorHAnsi" w:cstheme="minorHAnsi"/>
        </w:rPr>
      </w:pPr>
      <w:r w:rsidRPr="002B66A6">
        <w:rPr>
          <w:rFonts w:asciiTheme="minorHAnsi" w:hAnsiTheme="minorHAnsi" w:cstheme="minorHAnsi"/>
        </w:rPr>
        <w:t xml:space="preserve">OE B1 </w:t>
      </w:r>
      <w:r w:rsidRPr="002B66A6">
        <w:rPr>
          <w:rFonts w:asciiTheme="minorHAnsi" w:hAnsiTheme="minorHAnsi" w:cstheme="minorHAnsi"/>
          <w:b/>
          <w:bCs/>
        </w:rPr>
        <w:t xml:space="preserve">Application: </w:t>
      </w:r>
      <w:r w:rsidRPr="002B66A6">
        <w:rPr>
          <w:rFonts w:asciiTheme="minorHAnsi" w:hAnsiTheme="minorHAnsi" w:cstheme="minorHAnsi"/>
        </w:rPr>
        <w:t xml:space="preserve">assess responses of governments in Canada to some significant issues, and develop plans of action for governments and citizens to address social and environmental issues (FOCUS ON: </w:t>
      </w:r>
      <w:r w:rsidRPr="002B66A6">
        <w:rPr>
          <w:rFonts w:asciiTheme="minorHAnsi" w:hAnsiTheme="minorHAnsi" w:cstheme="minorHAnsi"/>
          <w:i/>
          <w:iCs/>
        </w:rPr>
        <w:t>Interrelationships; Cause and Consequence</w:t>
      </w:r>
      <w:r w:rsidRPr="002B66A6">
        <w:rPr>
          <w:rFonts w:asciiTheme="minorHAnsi" w:hAnsiTheme="minorHAnsi" w:cstheme="minorHAnsi"/>
        </w:rPr>
        <w:t>)</w:t>
      </w:r>
    </w:p>
    <w:p w14:paraId="5935EE76"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lastRenderedPageBreak/>
        <w:t>SE B1.3 create a plan of action to address an environmental issue of local, provincial/territorial, and/or national significance</w:t>
      </w:r>
    </w:p>
    <w:p w14:paraId="050A0142"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B2.1 formulate questions to guide investigations into social and/or environmental issues in Canada from various perspectives, including the perspective of the level (or levels) of government responsible for addressing the issues</w:t>
      </w:r>
    </w:p>
    <w:p w14:paraId="6BDEF307"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B2.2 gather and organize a variety of information and data that present various perspectives about Canadian social and/or environmental issues, including the perspective of the level (or levels) of government responsible for addressing the issues</w:t>
      </w:r>
    </w:p>
    <w:p w14:paraId="631E3A45"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B2.5 evaluate evidence and draw conclusions about social and/or environmental issues, outlining the strengths and weaknesses of different positions on the issues, including the position of the level (or levels) of government responsible for addressing the issues</w:t>
      </w:r>
    </w:p>
    <w:p w14:paraId="19AE441B"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B2.6 communicate the results of their inquiries, using appropriate vocabulary</w:t>
      </w:r>
    </w:p>
    <w:p w14:paraId="4D778DE2"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B3.3 describe the shared responsibility of various levels of government for providing some services and for dealing with selected social and environmental issues</w:t>
      </w:r>
    </w:p>
    <w:p w14:paraId="7E8AFB47"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B3.5 describe key actions taken by different levels of government to solve some significant national,</w:t>
      </w:r>
      <w:r>
        <w:rPr>
          <w:rFonts w:asciiTheme="minorHAnsi" w:hAnsiTheme="minorHAnsi" w:cstheme="minorHAnsi"/>
        </w:rPr>
        <w:t xml:space="preserve"> </w:t>
      </w:r>
      <w:r w:rsidRPr="00662AFD">
        <w:rPr>
          <w:rFonts w:asciiTheme="minorHAnsi" w:hAnsiTheme="minorHAnsi" w:cstheme="minorHAnsi"/>
        </w:rPr>
        <w:t xml:space="preserve">provincial/territorial, and/or local issue </w:t>
      </w:r>
    </w:p>
    <w:p w14:paraId="34D6CD60" w14:textId="77777777" w:rsidR="00662AFD" w:rsidRPr="00662AFD" w:rsidRDefault="00662AFD" w:rsidP="00662AFD">
      <w:pPr>
        <w:pStyle w:val="ListParagraph"/>
        <w:autoSpaceDE w:val="0"/>
        <w:autoSpaceDN w:val="0"/>
        <w:adjustRightInd w:val="0"/>
        <w:spacing w:line="240" w:lineRule="auto"/>
        <w:rPr>
          <w:rFonts w:asciiTheme="minorHAnsi" w:hAnsiTheme="minorHAnsi" w:cstheme="minorHAnsi"/>
        </w:rPr>
      </w:pPr>
    </w:p>
    <w:p w14:paraId="2F91BC02" w14:textId="77777777" w:rsidR="00A77B3E" w:rsidRPr="00F4108E" w:rsidRDefault="00F4108E">
      <w:pPr>
        <w:spacing w:line="240" w:lineRule="auto"/>
        <w:rPr>
          <w:rFonts w:asciiTheme="minorHAnsi" w:hAnsiTheme="minorHAnsi" w:cstheme="minorHAnsi"/>
          <w:b/>
          <w:bCs/>
          <w:sz w:val="28"/>
          <w:szCs w:val="28"/>
        </w:rPr>
      </w:pPr>
      <w:r w:rsidRPr="00F4108E">
        <w:rPr>
          <w:rFonts w:asciiTheme="minorHAnsi" w:hAnsiTheme="minorHAnsi" w:cstheme="minorHAnsi"/>
          <w:b/>
          <w:bCs/>
          <w:sz w:val="28"/>
          <w:szCs w:val="28"/>
        </w:rPr>
        <w:t>Big Ideas</w:t>
      </w:r>
    </w:p>
    <w:p w14:paraId="04E6744B"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18081360" w14:textId="77777777" w:rsidR="00A77B3E" w:rsidRPr="00F4108E" w:rsidRDefault="00A22E4B" w:rsidP="005F3891">
      <w:pPr>
        <w:pStyle w:val="ListParagraph"/>
        <w:numPr>
          <w:ilvl w:val="0"/>
          <w:numId w:val="35"/>
        </w:numPr>
        <w:spacing w:line="240" w:lineRule="auto"/>
        <w:rPr>
          <w:rFonts w:asciiTheme="minorHAnsi" w:hAnsiTheme="minorHAnsi" w:cstheme="minorHAnsi"/>
        </w:rPr>
      </w:pPr>
      <w:r w:rsidRPr="00F4108E">
        <w:rPr>
          <w:rFonts w:asciiTheme="minorHAnsi" w:hAnsiTheme="minorHAnsi" w:cstheme="minorHAnsi"/>
        </w:rPr>
        <w:t>Energy can be neither created nor destroyed but can be transformed.</w:t>
      </w:r>
    </w:p>
    <w:p w14:paraId="08DC1136" w14:textId="77777777" w:rsidR="00A77B3E" w:rsidRPr="00F4108E" w:rsidRDefault="00A22E4B" w:rsidP="005F3891">
      <w:pPr>
        <w:pStyle w:val="ListParagraph"/>
        <w:numPr>
          <w:ilvl w:val="0"/>
          <w:numId w:val="35"/>
        </w:numPr>
        <w:spacing w:line="240" w:lineRule="auto"/>
        <w:rPr>
          <w:rFonts w:asciiTheme="minorHAnsi" w:hAnsiTheme="minorHAnsi" w:cstheme="minorHAnsi"/>
        </w:rPr>
      </w:pPr>
      <w:r w:rsidRPr="00F4108E">
        <w:rPr>
          <w:rFonts w:asciiTheme="minorHAnsi" w:hAnsiTheme="minorHAnsi" w:cstheme="minorHAnsi"/>
        </w:rPr>
        <w:t>Choices about using energy and resources have both long-term and immediate impacts.</w:t>
      </w:r>
    </w:p>
    <w:p w14:paraId="7D8CF518" w14:textId="77777777" w:rsidR="00A77B3E" w:rsidRPr="00F4108E" w:rsidRDefault="00A22E4B" w:rsidP="005F3891">
      <w:pPr>
        <w:pStyle w:val="ListParagraph"/>
        <w:numPr>
          <w:ilvl w:val="0"/>
          <w:numId w:val="35"/>
        </w:numPr>
        <w:spacing w:line="240" w:lineRule="auto"/>
        <w:rPr>
          <w:rFonts w:asciiTheme="minorHAnsi" w:hAnsiTheme="minorHAnsi" w:cstheme="minorHAnsi"/>
        </w:rPr>
      </w:pPr>
      <w:r w:rsidRPr="00F4108E">
        <w:rPr>
          <w:rFonts w:asciiTheme="minorHAnsi" w:hAnsiTheme="minorHAnsi" w:cstheme="minorHAnsi"/>
        </w:rPr>
        <w:t>Canadians need to understand their rights and responsibilities as well as how governments work.</w:t>
      </w:r>
    </w:p>
    <w:p w14:paraId="23A38791" w14:textId="77777777" w:rsidR="001423DE" w:rsidRPr="001423DE" w:rsidRDefault="001423DE" w:rsidP="001423DE">
      <w:pPr>
        <w:pStyle w:val="ListParagraph"/>
        <w:numPr>
          <w:ilvl w:val="0"/>
          <w:numId w:val="35"/>
        </w:numPr>
        <w:spacing w:line="240" w:lineRule="auto"/>
        <w:rPr>
          <w:rFonts w:asciiTheme="minorHAnsi" w:hAnsiTheme="minorHAnsi" w:cstheme="minorHAnsi"/>
        </w:rPr>
      </w:pPr>
      <w:r w:rsidRPr="001423DE">
        <w:rPr>
          <w:rFonts w:asciiTheme="minorHAnsi" w:hAnsiTheme="minorHAnsi" w:cstheme="minorHAnsi"/>
        </w:rPr>
        <w:t>When examining an issue, it is important to understand who the different stakeholders are and to consider their perspectives.</w:t>
      </w:r>
    </w:p>
    <w:p w14:paraId="5394843D" w14:textId="77777777" w:rsidR="00A77B3E" w:rsidRPr="000139B8" w:rsidRDefault="00A77B3E">
      <w:pPr>
        <w:spacing w:line="240" w:lineRule="auto"/>
        <w:rPr>
          <w:rFonts w:asciiTheme="minorHAnsi" w:hAnsiTheme="minorHAnsi" w:cstheme="minorHAnsi"/>
        </w:rPr>
      </w:pPr>
    </w:p>
    <w:p w14:paraId="03A20BB4" w14:textId="77777777" w:rsidR="00A77B3E" w:rsidRDefault="00A77B3E">
      <w:pPr>
        <w:spacing w:line="240" w:lineRule="auto"/>
        <w:rPr>
          <w:rFonts w:asciiTheme="minorHAnsi" w:hAnsiTheme="minorHAnsi" w:cstheme="minorHAnsi"/>
        </w:rPr>
      </w:pPr>
    </w:p>
    <w:p w14:paraId="7AA7AF4F" w14:textId="77777777" w:rsidR="00A77B3E" w:rsidRPr="00F4108E" w:rsidRDefault="00A22E4B">
      <w:pPr>
        <w:spacing w:line="240" w:lineRule="auto"/>
        <w:rPr>
          <w:rFonts w:asciiTheme="minorHAnsi" w:hAnsiTheme="minorHAnsi" w:cstheme="minorHAnsi"/>
          <w:b/>
          <w:bCs/>
          <w:sz w:val="28"/>
          <w:szCs w:val="28"/>
        </w:rPr>
      </w:pPr>
      <w:r w:rsidRPr="00F4108E">
        <w:rPr>
          <w:rFonts w:asciiTheme="minorHAnsi" w:hAnsiTheme="minorHAnsi" w:cstheme="minorHAnsi"/>
          <w:sz w:val="28"/>
          <w:szCs w:val="28"/>
        </w:rPr>
        <w:t xml:space="preserve"> </w:t>
      </w:r>
      <w:r w:rsidR="00F4108E" w:rsidRPr="00F4108E">
        <w:rPr>
          <w:rFonts w:asciiTheme="minorHAnsi" w:hAnsiTheme="minorHAnsi" w:cstheme="minorHAnsi"/>
          <w:b/>
          <w:bCs/>
          <w:sz w:val="28"/>
          <w:szCs w:val="28"/>
        </w:rPr>
        <w:t>Learning Goals</w:t>
      </w:r>
    </w:p>
    <w:p w14:paraId="0DFD6F6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EA66B26" w14:textId="77777777" w:rsidR="00A77B3E" w:rsidRPr="00F4108E" w:rsidRDefault="00A22E4B" w:rsidP="005F3891">
      <w:pPr>
        <w:pStyle w:val="ListParagraph"/>
        <w:numPr>
          <w:ilvl w:val="0"/>
          <w:numId w:val="36"/>
        </w:numPr>
        <w:spacing w:line="240" w:lineRule="auto"/>
        <w:rPr>
          <w:rFonts w:asciiTheme="minorHAnsi" w:hAnsiTheme="minorHAnsi" w:cstheme="minorHAnsi"/>
        </w:rPr>
      </w:pPr>
      <w:r w:rsidRPr="00F4108E">
        <w:rPr>
          <w:rFonts w:asciiTheme="minorHAnsi" w:hAnsiTheme="minorHAnsi" w:cstheme="minorHAnsi"/>
        </w:rPr>
        <w:t>At the end</w:t>
      </w:r>
      <w:r w:rsidR="00D9417E" w:rsidRPr="00F4108E">
        <w:rPr>
          <w:rFonts w:asciiTheme="minorHAnsi" w:hAnsiTheme="minorHAnsi" w:cstheme="minorHAnsi"/>
        </w:rPr>
        <w:t xml:space="preserve"> of this lesson, students will </w:t>
      </w:r>
      <w:r w:rsidRPr="00F4108E">
        <w:rPr>
          <w:rFonts w:asciiTheme="minorHAnsi" w:hAnsiTheme="minorHAnsi" w:cstheme="minorHAnsi"/>
        </w:rPr>
        <w:t>understand various forms and sources of energy (solar, wind</w:t>
      </w:r>
      <w:r w:rsidR="00147662" w:rsidRPr="00F4108E">
        <w:rPr>
          <w:rFonts w:asciiTheme="minorHAnsi" w:hAnsiTheme="minorHAnsi" w:cstheme="minorHAnsi"/>
        </w:rPr>
        <w:t>,</w:t>
      </w:r>
      <w:r w:rsidRPr="00F4108E">
        <w:rPr>
          <w:rFonts w:asciiTheme="minorHAnsi" w:hAnsiTheme="minorHAnsi" w:cstheme="minorHAnsi"/>
        </w:rPr>
        <w:t xml:space="preserve"> and water powered) and the ways in which the energy can be transformed and conserved.</w:t>
      </w:r>
    </w:p>
    <w:p w14:paraId="61697043" w14:textId="77777777" w:rsidR="00A77B3E" w:rsidRPr="00F4108E" w:rsidRDefault="00A22E4B" w:rsidP="005F3891">
      <w:pPr>
        <w:pStyle w:val="ListParagraph"/>
        <w:numPr>
          <w:ilvl w:val="0"/>
          <w:numId w:val="36"/>
        </w:numPr>
        <w:spacing w:line="240" w:lineRule="auto"/>
        <w:rPr>
          <w:rFonts w:asciiTheme="minorHAnsi" w:hAnsiTheme="minorHAnsi" w:cstheme="minorHAnsi"/>
        </w:rPr>
      </w:pPr>
      <w:r w:rsidRPr="00F4108E">
        <w:rPr>
          <w:rFonts w:asciiTheme="minorHAnsi" w:hAnsiTheme="minorHAnsi" w:cstheme="minorHAnsi"/>
        </w:rPr>
        <w:t>At the end of this lesson, students will be able to use scientific skills to investigate issues/questions related to energy and resource conservation, specifically renewable energy sources such as solar, wind</w:t>
      </w:r>
      <w:r w:rsidR="00147662" w:rsidRPr="00F4108E">
        <w:rPr>
          <w:rFonts w:asciiTheme="minorHAnsi" w:hAnsiTheme="minorHAnsi" w:cstheme="minorHAnsi"/>
        </w:rPr>
        <w:t>,</w:t>
      </w:r>
      <w:r w:rsidRPr="00F4108E">
        <w:rPr>
          <w:rFonts w:asciiTheme="minorHAnsi" w:hAnsiTheme="minorHAnsi" w:cstheme="minorHAnsi"/>
        </w:rPr>
        <w:t xml:space="preserve"> and water powered energy sources.</w:t>
      </w:r>
    </w:p>
    <w:p w14:paraId="2504A3E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E111F3A" w14:textId="77777777" w:rsidR="00F4108E" w:rsidRPr="00072BE0" w:rsidRDefault="00F4108E" w:rsidP="00F4108E">
      <w:pPr>
        <w:rPr>
          <w:rFonts w:asciiTheme="minorHAnsi" w:hAnsiTheme="minorHAnsi" w:cstheme="minorHAnsi"/>
          <w:b/>
          <w:bCs/>
          <w:color w:val="auto"/>
          <w:sz w:val="28"/>
          <w:szCs w:val="28"/>
        </w:rPr>
      </w:pPr>
      <w:r w:rsidRPr="00072BE0">
        <w:rPr>
          <w:rFonts w:asciiTheme="minorHAnsi" w:hAnsiTheme="minorHAnsi" w:cstheme="minorHAnsi"/>
          <w:b/>
          <w:color w:val="auto"/>
          <w:sz w:val="28"/>
          <w:szCs w:val="28"/>
        </w:rPr>
        <w:t>Instructional Components and Context</w:t>
      </w:r>
    </w:p>
    <w:p w14:paraId="31E7B808" w14:textId="77777777" w:rsidR="00A77B3E" w:rsidRPr="000139B8" w:rsidRDefault="00A77B3E">
      <w:pPr>
        <w:spacing w:line="240" w:lineRule="auto"/>
        <w:rPr>
          <w:rFonts w:asciiTheme="minorHAnsi" w:hAnsiTheme="minorHAnsi" w:cstheme="minorHAnsi"/>
        </w:rPr>
      </w:pPr>
    </w:p>
    <w:p w14:paraId="218BDB15" w14:textId="77777777" w:rsidR="00A77B3E" w:rsidRDefault="00F4108E">
      <w:pPr>
        <w:spacing w:line="240" w:lineRule="auto"/>
        <w:rPr>
          <w:rFonts w:asciiTheme="minorHAnsi" w:hAnsiTheme="minorHAnsi" w:cstheme="minorHAnsi"/>
          <w:b/>
          <w:bCs/>
        </w:rPr>
      </w:pPr>
      <w:r>
        <w:rPr>
          <w:rFonts w:asciiTheme="minorHAnsi" w:hAnsiTheme="minorHAnsi" w:cstheme="minorHAnsi"/>
          <w:b/>
          <w:bCs/>
        </w:rPr>
        <w:t>Readiness</w:t>
      </w:r>
    </w:p>
    <w:p w14:paraId="0D6075BF"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4891CDF1" w14:textId="77777777" w:rsidR="00A77B3E" w:rsidRPr="00F4108E" w:rsidRDefault="00A22E4B" w:rsidP="005F3891">
      <w:pPr>
        <w:pStyle w:val="ListParagraph"/>
        <w:numPr>
          <w:ilvl w:val="0"/>
          <w:numId w:val="37"/>
        </w:numPr>
        <w:spacing w:line="240" w:lineRule="auto"/>
        <w:rPr>
          <w:rFonts w:asciiTheme="minorHAnsi" w:hAnsiTheme="minorHAnsi" w:cstheme="minorHAnsi"/>
        </w:rPr>
      </w:pPr>
      <w:r w:rsidRPr="00F4108E">
        <w:rPr>
          <w:rFonts w:asciiTheme="minorHAnsi" w:hAnsiTheme="minorHAnsi" w:cstheme="minorHAnsi"/>
        </w:rPr>
        <w:t>Students should understand and be able to use the scientific inquiry model to design, build</w:t>
      </w:r>
      <w:r w:rsidR="00147662" w:rsidRPr="00F4108E">
        <w:rPr>
          <w:rFonts w:asciiTheme="minorHAnsi" w:hAnsiTheme="minorHAnsi" w:cstheme="minorHAnsi"/>
        </w:rPr>
        <w:t>,</w:t>
      </w:r>
      <w:r w:rsidRPr="00F4108E">
        <w:rPr>
          <w:rFonts w:asciiTheme="minorHAnsi" w:hAnsiTheme="minorHAnsi" w:cstheme="minorHAnsi"/>
        </w:rPr>
        <w:t xml:space="preserve"> and test their ideas. </w:t>
      </w:r>
    </w:p>
    <w:p w14:paraId="1C96812D" w14:textId="77777777" w:rsidR="00A77B3E" w:rsidRPr="00F4108E" w:rsidRDefault="00A22E4B" w:rsidP="005F3891">
      <w:pPr>
        <w:pStyle w:val="ListParagraph"/>
        <w:numPr>
          <w:ilvl w:val="0"/>
          <w:numId w:val="37"/>
        </w:numPr>
        <w:spacing w:line="240" w:lineRule="auto"/>
        <w:rPr>
          <w:rFonts w:asciiTheme="minorHAnsi" w:hAnsiTheme="minorHAnsi" w:cstheme="minorHAnsi"/>
        </w:rPr>
      </w:pPr>
      <w:r w:rsidRPr="00F4108E">
        <w:rPr>
          <w:rFonts w:asciiTheme="minorHAnsi" w:hAnsiTheme="minorHAnsi" w:cstheme="minorHAnsi"/>
        </w:rPr>
        <w:t>Students should be able to work in groups to deconstruct and analyse other inquiry projects in order to formulate their own good questions for their own inquiry.</w:t>
      </w:r>
    </w:p>
    <w:p w14:paraId="54E6610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52546E6"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lastRenderedPageBreak/>
        <w:t>Terminology</w:t>
      </w:r>
    </w:p>
    <w:p w14:paraId="221DBAF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99ABEFE" w14:textId="77777777" w:rsidR="00F4108E" w:rsidRDefault="00F4108E" w:rsidP="005F3891">
      <w:pPr>
        <w:pStyle w:val="ListParagraph"/>
        <w:numPr>
          <w:ilvl w:val="0"/>
          <w:numId w:val="38"/>
        </w:numPr>
        <w:spacing w:line="240" w:lineRule="auto"/>
        <w:rPr>
          <w:rFonts w:asciiTheme="minorHAnsi" w:hAnsiTheme="minorHAnsi" w:cstheme="minorHAnsi"/>
        </w:rPr>
      </w:pPr>
      <w:r>
        <w:rPr>
          <w:rFonts w:asciiTheme="minorHAnsi" w:hAnsiTheme="minorHAnsi" w:cstheme="minorHAnsi"/>
        </w:rPr>
        <w:t>Solar energy</w:t>
      </w:r>
    </w:p>
    <w:p w14:paraId="709DFC9F" w14:textId="77777777" w:rsidR="00F4108E" w:rsidRPr="00F4108E" w:rsidRDefault="00F4108E" w:rsidP="005F3891">
      <w:pPr>
        <w:pStyle w:val="ListParagraph"/>
        <w:numPr>
          <w:ilvl w:val="0"/>
          <w:numId w:val="38"/>
        </w:numPr>
        <w:spacing w:line="240" w:lineRule="auto"/>
        <w:rPr>
          <w:rFonts w:asciiTheme="minorHAnsi" w:hAnsiTheme="minorHAnsi" w:cstheme="minorHAnsi"/>
        </w:rPr>
      </w:pPr>
      <w:proofErr w:type="gramStart"/>
      <w:r w:rsidRPr="00F4108E">
        <w:rPr>
          <w:rFonts w:asciiTheme="minorHAnsi" w:hAnsiTheme="minorHAnsi" w:cstheme="minorHAnsi"/>
        </w:rPr>
        <w:t>wind</w:t>
      </w:r>
      <w:proofErr w:type="gramEnd"/>
      <w:r w:rsidRPr="00F4108E">
        <w:rPr>
          <w:rFonts w:asciiTheme="minorHAnsi" w:hAnsiTheme="minorHAnsi" w:cstheme="minorHAnsi"/>
        </w:rPr>
        <w:t xml:space="preserve"> energy</w:t>
      </w:r>
    </w:p>
    <w:p w14:paraId="77F1649B" w14:textId="77777777" w:rsidR="00F4108E" w:rsidRDefault="00F4108E" w:rsidP="005F3891">
      <w:pPr>
        <w:pStyle w:val="ListParagraph"/>
        <w:numPr>
          <w:ilvl w:val="0"/>
          <w:numId w:val="38"/>
        </w:numPr>
        <w:spacing w:line="240" w:lineRule="auto"/>
        <w:rPr>
          <w:rFonts w:asciiTheme="minorHAnsi" w:hAnsiTheme="minorHAnsi" w:cstheme="minorHAnsi"/>
        </w:rPr>
      </w:pPr>
      <w:proofErr w:type="gramStart"/>
      <w:r>
        <w:rPr>
          <w:rFonts w:asciiTheme="minorHAnsi" w:hAnsiTheme="minorHAnsi" w:cstheme="minorHAnsi"/>
        </w:rPr>
        <w:t>water</w:t>
      </w:r>
      <w:proofErr w:type="gramEnd"/>
      <w:r>
        <w:rPr>
          <w:rFonts w:asciiTheme="minorHAnsi" w:hAnsiTheme="minorHAnsi" w:cstheme="minorHAnsi"/>
        </w:rPr>
        <w:t xml:space="preserve"> powered energy</w:t>
      </w:r>
    </w:p>
    <w:p w14:paraId="02AD9077" w14:textId="77777777" w:rsidR="00F4108E" w:rsidRDefault="00F4108E" w:rsidP="005F3891">
      <w:pPr>
        <w:pStyle w:val="ListParagraph"/>
        <w:numPr>
          <w:ilvl w:val="0"/>
          <w:numId w:val="38"/>
        </w:numPr>
        <w:spacing w:line="240" w:lineRule="auto"/>
        <w:rPr>
          <w:rFonts w:asciiTheme="minorHAnsi" w:hAnsiTheme="minorHAnsi" w:cstheme="minorHAnsi"/>
        </w:rPr>
      </w:pPr>
      <w:proofErr w:type="gramStart"/>
      <w:r>
        <w:rPr>
          <w:rFonts w:asciiTheme="minorHAnsi" w:hAnsiTheme="minorHAnsi" w:cstheme="minorHAnsi"/>
        </w:rPr>
        <w:t>transformation</w:t>
      </w:r>
      <w:proofErr w:type="gramEnd"/>
    </w:p>
    <w:p w14:paraId="578BC5F9" w14:textId="77777777" w:rsidR="00F4108E" w:rsidRDefault="00F4108E" w:rsidP="005F3891">
      <w:pPr>
        <w:pStyle w:val="ListParagraph"/>
        <w:numPr>
          <w:ilvl w:val="0"/>
          <w:numId w:val="38"/>
        </w:numPr>
        <w:spacing w:line="240" w:lineRule="auto"/>
        <w:rPr>
          <w:rFonts w:asciiTheme="minorHAnsi" w:hAnsiTheme="minorHAnsi" w:cstheme="minorHAnsi"/>
        </w:rPr>
      </w:pPr>
      <w:proofErr w:type="gramStart"/>
      <w:r>
        <w:rPr>
          <w:rFonts w:asciiTheme="minorHAnsi" w:hAnsiTheme="minorHAnsi" w:cstheme="minorHAnsi"/>
        </w:rPr>
        <w:t>conservation</w:t>
      </w:r>
      <w:proofErr w:type="gramEnd"/>
    </w:p>
    <w:p w14:paraId="2836C9C3" w14:textId="77777777" w:rsidR="00A77B3E" w:rsidRPr="00F4108E" w:rsidRDefault="00A22E4B" w:rsidP="005F3891">
      <w:pPr>
        <w:pStyle w:val="ListParagraph"/>
        <w:numPr>
          <w:ilvl w:val="0"/>
          <w:numId w:val="38"/>
        </w:numPr>
        <w:spacing w:line="240" w:lineRule="auto"/>
        <w:rPr>
          <w:rFonts w:asciiTheme="minorHAnsi" w:hAnsiTheme="minorHAnsi" w:cstheme="minorHAnsi"/>
        </w:rPr>
      </w:pPr>
      <w:proofErr w:type="gramStart"/>
      <w:r w:rsidRPr="00F4108E">
        <w:rPr>
          <w:rFonts w:asciiTheme="minorHAnsi" w:hAnsiTheme="minorHAnsi" w:cstheme="minorHAnsi"/>
        </w:rPr>
        <w:t>insulation</w:t>
      </w:r>
      <w:proofErr w:type="gramEnd"/>
      <w:r w:rsidRPr="00F4108E">
        <w:rPr>
          <w:rFonts w:asciiTheme="minorHAnsi" w:hAnsiTheme="minorHAnsi" w:cstheme="minorHAnsi"/>
        </w:rPr>
        <w:t>, etc</w:t>
      </w:r>
      <w:r w:rsidR="00147662" w:rsidRPr="00F4108E">
        <w:rPr>
          <w:rFonts w:asciiTheme="minorHAnsi" w:hAnsiTheme="minorHAnsi" w:cstheme="minorHAnsi"/>
        </w:rPr>
        <w:t>.</w:t>
      </w:r>
    </w:p>
    <w:p w14:paraId="58E7025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15104BE"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Materials</w:t>
      </w:r>
    </w:p>
    <w:p w14:paraId="0C2FB7A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DA55836" w14:textId="77777777" w:rsidR="00A77B3E" w:rsidRPr="00F4108E" w:rsidRDefault="00A22E4B" w:rsidP="005F3891">
      <w:pPr>
        <w:pStyle w:val="ListParagraph"/>
        <w:numPr>
          <w:ilvl w:val="0"/>
          <w:numId w:val="38"/>
        </w:numPr>
        <w:spacing w:line="240" w:lineRule="auto"/>
        <w:rPr>
          <w:rFonts w:asciiTheme="minorHAnsi" w:hAnsiTheme="minorHAnsi" w:cstheme="minorHAnsi"/>
        </w:rPr>
      </w:pPr>
      <w:r w:rsidRPr="00F4108E">
        <w:rPr>
          <w:rFonts w:asciiTheme="minorHAnsi" w:hAnsiTheme="minorHAnsi" w:cstheme="minorHAnsi"/>
        </w:rPr>
        <w:t>Materials specified by students to conduct their inquiries</w:t>
      </w:r>
    </w:p>
    <w:p w14:paraId="6B35E196" w14:textId="77777777" w:rsidR="00A77B3E" w:rsidRPr="00F4108E" w:rsidRDefault="00A22E4B" w:rsidP="005F3891">
      <w:pPr>
        <w:pStyle w:val="ListParagraph"/>
        <w:numPr>
          <w:ilvl w:val="0"/>
          <w:numId w:val="38"/>
        </w:numPr>
        <w:spacing w:line="240" w:lineRule="auto"/>
        <w:rPr>
          <w:rFonts w:asciiTheme="minorHAnsi" w:hAnsiTheme="minorHAnsi" w:cstheme="minorHAnsi"/>
        </w:rPr>
      </w:pPr>
      <w:r w:rsidRPr="00F4108E">
        <w:rPr>
          <w:rFonts w:asciiTheme="minorHAnsi" w:hAnsiTheme="minorHAnsi" w:cstheme="minorHAnsi"/>
        </w:rPr>
        <w:t>Scientific Inquiry Model for students to follow</w:t>
      </w:r>
    </w:p>
    <w:p w14:paraId="0D1C2CC2" w14:textId="77777777" w:rsidR="00A77B3E" w:rsidRPr="00F4108E" w:rsidRDefault="00A22E4B" w:rsidP="005F3891">
      <w:pPr>
        <w:pStyle w:val="ListParagraph"/>
        <w:numPr>
          <w:ilvl w:val="0"/>
          <w:numId w:val="38"/>
        </w:numPr>
        <w:spacing w:line="240" w:lineRule="auto"/>
        <w:rPr>
          <w:rFonts w:asciiTheme="minorHAnsi" w:hAnsiTheme="minorHAnsi" w:cstheme="minorHAnsi"/>
        </w:rPr>
      </w:pPr>
      <w:r w:rsidRPr="00F4108E">
        <w:rPr>
          <w:rFonts w:asciiTheme="minorHAnsi" w:hAnsiTheme="minorHAnsi" w:cstheme="minorHAnsi"/>
        </w:rPr>
        <w:t>Some sites to get you started.  By searching for wind, solar or water energy projects, there are many inquiry projects that have been documented on line.</w:t>
      </w:r>
    </w:p>
    <w:p w14:paraId="0CEDCC4C"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9C32D78" w14:textId="77777777" w:rsidR="00D9417E" w:rsidRPr="000139B8" w:rsidRDefault="00D9417E">
      <w:pPr>
        <w:spacing w:line="240" w:lineRule="auto"/>
        <w:rPr>
          <w:rFonts w:asciiTheme="minorHAnsi" w:hAnsiTheme="minorHAnsi" w:cstheme="minorHAnsi"/>
        </w:rPr>
      </w:pPr>
    </w:p>
    <w:p w14:paraId="6FB40E5C" w14:textId="77777777" w:rsidR="00F4108E" w:rsidRDefault="00A22E4B">
      <w:pPr>
        <w:spacing w:line="240" w:lineRule="auto"/>
        <w:rPr>
          <w:rFonts w:asciiTheme="minorHAnsi" w:hAnsiTheme="minorHAnsi" w:cstheme="minorHAnsi"/>
          <w:b/>
          <w:bCs/>
        </w:rPr>
      </w:pPr>
      <w:r w:rsidRPr="000139B8">
        <w:rPr>
          <w:rFonts w:asciiTheme="minorHAnsi" w:hAnsiTheme="minorHAnsi" w:cstheme="minorHAnsi"/>
          <w:b/>
          <w:bCs/>
        </w:rPr>
        <w:t>Solar Energy Inq</w:t>
      </w:r>
      <w:r w:rsidR="00F4108E">
        <w:rPr>
          <w:rFonts w:asciiTheme="minorHAnsi" w:hAnsiTheme="minorHAnsi" w:cstheme="minorHAnsi"/>
          <w:b/>
          <w:bCs/>
        </w:rPr>
        <w:t>uiry Projects</w:t>
      </w:r>
    </w:p>
    <w:p w14:paraId="6997E15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2ACEBFA" w14:textId="77777777" w:rsidR="00A77B3E" w:rsidRPr="000139B8" w:rsidRDefault="001F6B4C">
      <w:pPr>
        <w:spacing w:line="240" w:lineRule="auto"/>
        <w:rPr>
          <w:rFonts w:asciiTheme="minorHAnsi" w:hAnsiTheme="minorHAnsi" w:cstheme="minorHAnsi"/>
          <w:color w:val="1155CC"/>
          <w:u w:val="single"/>
        </w:rPr>
      </w:pPr>
      <w:hyperlink r:id="rId249" w:history="1">
        <w:r w:rsidR="00A22E4B" w:rsidRPr="000139B8">
          <w:rPr>
            <w:rFonts w:asciiTheme="minorHAnsi" w:hAnsiTheme="minorHAnsi" w:cstheme="minorHAnsi"/>
            <w:color w:val="1155CC"/>
            <w:u w:val="single"/>
          </w:rPr>
          <w:t>http</w:t>
        </w:r>
      </w:hyperlink>
      <w:hyperlink r:id="rId250" w:history="1">
        <w:r w:rsidR="00A22E4B" w:rsidRPr="000139B8">
          <w:rPr>
            <w:rFonts w:asciiTheme="minorHAnsi" w:hAnsiTheme="minorHAnsi" w:cstheme="minorHAnsi"/>
            <w:color w:val="1155CC"/>
            <w:u w:val="single"/>
          </w:rPr>
          <w:t>://</w:t>
        </w:r>
      </w:hyperlink>
      <w:hyperlink r:id="rId251" w:history="1">
        <w:r w:rsidR="00A22E4B" w:rsidRPr="000139B8">
          <w:rPr>
            <w:rFonts w:asciiTheme="minorHAnsi" w:hAnsiTheme="minorHAnsi" w:cstheme="minorHAnsi"/>
            <w:color w:val="1155CC"/>
            <w:u w:val="single"/>
          </w:rPr>
          <w:t>www</w:t>
        </w:r>
      </w:hyperlink>
      <w:hyperlink r:id="rId252" w:history="1">
        <w:r w:rsidR="00A22E4B" w:rsidRPr="000139B8">
          <w:rPr>
            <w:rFonts w:asciiTheme="minorHAnsi" w:hAnsiTheme="minorHAnsi" w:cstheme="minorHAnsi"/>
            <w:color w:val="1155CC"/>
            <w:u w:val="single"/>
          </w:rPr>
          <w:t>.</w:t>
        </w:r>
      </w:hyperlink>
      <w:hyperlink r:id="rId253" w:history="1">
        <w:r w:rsidR="00A22E4B" w:rsidRPr="000139B8">
          <w:rPr>
            <w:rFonts w:asciiTheme="minorHAnsi" w:hAnsiTheme="minorHAnsi" w:cstheme="minorHAnsi"/>
            <w:color w:val="1155CC"/>
            <w:u w:val="single"/>
          </w:rPr>
          <w:t>re</w:t>
        </w:r>
      </w:hyperlink>
      <w:hyperlink r:id="rId254" w:history="1">
        <w:r w:rsidR="00A22E4B" w:rsidRPr="000139B8">
          <w:rPr>
            <w:rFonts w:asciiTheme="minorHAnsi" w:hAnsiTheme="minorHAnsi" w:cstheme="minorHAnsi"/>
            <w:color w:val="1155CC"/>
            <w:u w:val="single"/>
          </w:rPr>
          <w:t>-</w:t>
        </w:r>
      </w:hyperlink>
      <w:hyperlink r:id="rId255" w:history="1">
        <w:r w:rsidR="00A22E4B" w:rsidRPr="000139B8">
          <w:rPr>
            <w:rFonts w:asciiTheme="minorHAnsi" w:hAnsiTheme="minorHAnsi" w:cstheme="minorHAnsi"/>
            <w:color w:val="1155CC"/>
            <w:u w:val="single"/>
          </w:rPr>
          <w:t>energy</w:t>
        </w:r>
      </w:hyperlink>
      <w:hyperlink r:id="rId256" w:history="1">
        <w:r w:rsidR="00A22E4B" w:rsidRPr="000139B8">
          <w:rPr>
            <w:rFonts w:asciiTheme="minorHAnsi" w:hAnsiTheme="minorHAnsi" w:cstheme="minorHAnsi"/>
            <w:color w:val="1155CC"/>
            <w:u w:val="single"/>
          </w:rPr>
          <w:t>.</w:t>
        </w:r>
      </w:hyperlink>
      <w:hyperlink r:id="rId257" w:history="1">
        <w:r w:rsidR="00A22E4B" w:rsidRPr="000139B8">
          <w:rPr>
            <w:rFonts w:asciiTheme="minorHAnsi" w:hAnsiTheme="minorHAnsi" w:cstheme="minorHAnsi"/>
            <w:color w:val="1155CC"/>
            <w:u w:val="single"/>
          </w:rPr>
          <w:t>ca</w:t>
        </w:r>
      </w:hyperlink>
      <w:hyperlink r:id="rId258" w:history="1">
        <w:r w:rsidR="00A22E4B" w:rsidRPr="000139B8">
          <w:rPr>
            <w:rFonts w:asciiTheme="minorHAnsi" w:hAnsiTheme="minorHAnsi" w:cstheme="minorHAnsi"/>
            <w:color w:val="1155CC"/>
            <w:u w:val="single"/>
          </w:rPr>
          <w:t>/</w:t>
        </w:r>
      </w:hyperlink>
      <w:hyperlink r:id="rId259" w:history="1">
        <w:r w:rsidR="00A22E4B" w:rsidRPr="000139B8">
          <w:rPr>
            <w:rFonts w:asciiTheme="minorHAnsi" w:hAnsiTheme="minorHAnsi" w:cstheme="minorHAnsi"/>
            <w:color w:val="1155CC"/>
            <w:u w:val="single"/>
          </w:rPr>
          <w:t>solar</w:t>
        </w:r>
      </w:hyperlink>
      <w:hyperlink r:id="rId260" w:history="1">
        <w:r w:rsidR="00A22E4B" w:rsidRPr="000139B8">
          <w:rPr>
            <w:rFonts w:asciiTheme="minorHAnsi" w:hAnsiTheme="minorHAnsi" w:cstheme="minorHAnsi"/>
            <w:color w:val="1155CC"/>
            <w:u w:val="single"/>
          </w:rPr>
          <w:t>-</w:t>
        </w:r>
      </w:hyperlink>
      <w:hyperlink r:id="rId261" w:history="1">
        <w:r w:rsidR="00A22E4B" w:rsidRPr="000139B8">
          <w:rPr>
            <w:rFonts w:asciiTheme="minorHAnsi" w:hAnsiTheme="minorHAnsi" w:cstheme="minorHAnsi"/>
            <w:color w:val="1155CC"/>
            <w:u w:val="single"/>
          </w:rPr>
          <w:t>oven</w:t>
        </w:r>
      </w:hyperlink>
    </w:p>
    <w:p w14:paraId="3EE584BA"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262" w:history="1">
        <w:r w:rsidRPr="000139B8">
          <w:rPr>
            <w:rFonts w:asciiTheme="minorHAnsi" w:hAnsiTheme="minorHAnsi" w:cstheme="minorHAnsi"/>
            <w:color w:val="1155CC"/>
            <w:u w:val="single"/>
          </w:rPr>
          <w:t>http</w:t>
        </w:r>
      </w:hyperlink>
      <w:hyperlink r:id="rId263" w:history="1">
        <w:r w:rsidRPr="000139B8">
          <w:rPr>
            <w:rFonts w:asciiTheme="minorHAnsi" w:hAnsiTheme="minorHAnsi" w:cstheme="minorHAnsi"/>
            <w:color w:val="1155CC"/>
            <w:u w:val="single"/>
          </w:rPr>
          <w:t>://</w:t>
        </w:r>
      </w:hyperlink>
      <w:hyperlink r:id="rId264" w:history="1">
        <w:r w:rsidRPr="000139B8">
          <w:rPr>
            <w:rFonts w:asciiTheme="minorHAnsi" w:hAnsiTheme="minorHAnsi" w:cstheme="minorHAnsi"/>
            <w:color w:val="1155CC"/>
            <w:u w:val="single"/>
          </w:rPr>
          <w:t>www</w:t>
        </w:r>
      </w:hyperlink>
      <w:hyperlink r:id="rId265" w:history="1">
        <w:r w:rsidRPr="000139B8">
          <w:rPr>
            <w:rFonts w:asciiTheme="minorHAnsi" w:hAnsiTheme="minorHAnsi" w:cstheme="minorHAnsi"/>
            <w:color w:val="1155CC"/>
            <w:u w:val="single"/>
          </w:rPr>
          <w:t>.</w:t>
        </w:r>
      </w:hyperlink>
      <w:hyperlink r:id="rId266" w:history="1">
        <w:r w:rsidRPr="000139B8">
          <w:rPr>
            <w:rFonts w:asciiTheme="minorHAnsi" w:hAnsiTheme="minorHAnsi" w:cstheme="minorHAnsi"/>
            <w:color w:val="1155CC"/>
            <w:u w:val="single"/>
          </w:rPr>
          <w:t>builditsolar</w:t>
        </w:r>
      </w:hyperlink>
      <w:hyperlink r:id="rId267" w:history="1">
        <w:r w:rsidRPr="000139B8">
          <w:rPr>
            <w:rFonts w:asciiTheme="minorHAnsi" w:hAnsiTheme="minorHAnsi" w:cstheme="minorHAnsi"/>
            <w:color w:val="1155CC"/>
            <w:u w:val="single"/>
          </w:rPr>
          <w:t>.</w:t>
        </w:r>
      </w:hyperlink>
      <w:hyperlink r:id="rId268" w:history="1">
        <w:r w:rsidRPr="000139B8">
          <w:rPr>
            <w:rFonts w:asciiTheme="minorHAnsi" w:hAnsiTheme="minorHAnsi" w:cstheme="minorHAnsi"/>
            <w:color w:val="1155CC"/>
            <w:u w:val="single"/>
          </w:rPr>
          <w:t>com</w:t>
        </w:r>
      </w:hyperlink>
      <w:hyperlink r:id="rId269" w:history="1">
        <w:r w:rsidRPr="000139B8">
          <w:rPr>
            <w:rFonts w:asciiTheme="minorHAnsi" w:hAnsiTheme="minorHAnsi" w:cstheme="minorHAnsi"/>
            <w:color w:val="1155CC"/>
            <w:u w:val="single"/>
          </w:rPr>
          <w:t>/</w:t>
        </w:r>
      </w:hyperlink>
      <w:hyperlink r:id="rId270" w:history="1">
        <w:r w:rsidRPr="000139B8">
          <w:rPr>
            <w:rFonts w:asciiTheme="minorHAnsi" w:hAnsiTheme="minorHAnsi" w:cstheme="minorHAnsi"/>
            <w:color w:val="1155CC"/>
            <w:u w:val="single"/>
          </w:rPr>
          <w:t>Projects</w:t>
        </w:r>
      </w:hyperlink>
      <w:hyperlink r:id="rId271" w:history="1">
        <w:r w:rsidRPr="000139B8">
          <w:rPr>
            <w:rFonts w:asciiTheme="minorHAnsi" w:hAnsiTheme="minorHAnsi" w:cstheme="minorHAnsi"/>
            <w:color w:val="1155CC"/>
            <w:u w:val="single"/>
          </w:rPr>
          <w:t>/</w:t>
        </w:r>
      </w:hyperlink>
      <w:hyperlink r:id="rId272" w:history="1">
        <w:r w:rsidRPr="000139B8">
          <w:rPr>
            <w:rFonts w:asciiTheme="minorHAnsi" w:hAnsiTheme="minorHAnsi" w:cstheme="minorHAnsi"/>
            <w:color w:val="1155CC"/>
            <w:u w:val="single"/>
          </w:rPr>
          <w:t>Educational</w:t>
        </w:r>
      </w:hyperlink>
      <w:hyperlink r:id="rId273" w:history="1">
        <w:r w:rsidRPr="000139B8">
          <w:rPr>
            <w:rFonts w:asciiTheme="minorHAnsi" w:hAnsiTheme="minorHAnsi" w:cstheme="minorHAnsi"/>
            <w:color w:val="1155CC"/>
            <w:u w:val="single"/>
          </w:rPr>
          <w:t>/</w:t>
        </w:r>
      </w:hyperlink>
      <w:hyperlink r:id="rId274" w:history="1">
        <w:r w:rsidRPr="000139B8">
          <w:rPr>
            <w:rFonts w:asciiTheme="minorHAnsi" w:hAnsiTheme="minorHAnsi" w:cstheme="minorHAnsi"/>
            <w:color w:val="1155CC"/>
            <w:u w:val="single"/>
          </w:rPr>
          <w:t>NCKidsSolarAct</w:t>
        </w:r>
      </w:hyperlink>
      <w:hyperlink r:id="rId275" w:history="1">
        <w:r w:rsidRPr="000139B8">
          <w:rPr>
            <w:rFonts w:asciiTheme="minorHAnsi" w:hAnsiTheme="minorHAnsi" w:cstheme="minorHAnsi"/>
            <w:color w:val="1155CC"/>
            <w:u w:val="single"/>
          </w:rPr>
          <w:t>-1.</w:t>
        </w:r>
      </w:hyperlink>
      <w:hyperlink r:id="rId276" w:history="1">
        <w:proofErr w:type="gramStart"/>
        <w:r w:rsidRPr="000139B8">
          <w:rPr>
            <w:rFonts w:asciiTheme="minorHAnsi" w:hAnsiTheme="minorHAnsi" w:cstheme="minorHAnsi"/>
            <w:color w:val="1155CC"/>
            <w:u w:val="single"/>
          </w:rPr>
          <w:t>pdf</w:t>
        </w:r>
        <w:proofErr w:type="gramEnd"/>
      </w:hyperlink>
    </w:p>
    <w:p w14:paraId="0621A22D"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277" w:history="1">
        <w:r w:rsidRPr="000139B8">
          <w:rPr>
            <w:rFonts w:asciiTheme="minorHAnsi" w:hAnsiTheme="minorHAnsi" w:cstheme="minorHAnsi"/>
            <w:color w:val="1155CC"/>
            <w:u w:val="single"/>
          </w:rPr>
          <w:t>http</w:t>
        </w:r>
      </w:hyperlink>
      <w:hyperlink r:id="rId278" w:history="1">
        <w:r w:rsidRPr="000139B8">
          <w:rPr>
            <w:rFonts w:asciiTheme="minorHAnsi" w:hAnsiTheme="minorHAnsi" w:cstheme="minorHAnsi"/>
            <w:color w:val="1155CC"/>
            <w:u w:val="single"/>
          </w:rPr>
          <w:t>://</w:t>
        </w:r>
      </w:hyperlink>
      <w:hyperlink r:id="rId279" w:history="1">
        <w:r w:rsidRPr="000139B8">
          <w:rPr>
            <w:rFonts w:asciiTheme="minorHAnsi" w:hAnsiTheme="minorHAnsi" w:cstheme="minorHAnsi"/>
            <w:color w:val="1155CC"/>
            <w:u w:val="single"/>
          </w:rPr>
          <w:t>www</w:t>
        </w:r>
      </w:hyperlink>
      <w:hyperlink r:id="rId280" w:history="1">
        <w:r w:rsidRPr="000139B8">
          <w:rPr>
            <w:rFonts w:asciiTheme="minorHAnsi" w:hAnsiTheme="minorHAnsi" w:cstheme="minorHAnsi"/>
            <w:color w:val="1155CC"/>
            <w:u w:val="single"/>
          </w:rPr>
          <w:t>.</w:t>
        </w:r>
      </w:hyperlink>
      <w:hyperlink r:id="rId281" w:history="1">
        <w:r w:rsidRPr="000139B8">
          <w:rPr>
            <w:rFonts w:asciiTheme="minorHAnsi" w:hAnsiTheme="minorHAnsi" w:cstheme="minorHAnsi"/>
            <w:color w:val="1155CC"/>
            <w:u w:val="single"/>
          </w:rPr>
          <w:t>altenergyhobbystore</w:t>
        </w:r>
      </w:hyperlink>
      <w:hyperlink r:id="rId282" w:history="1">
        <w:r w:rsidRPr="000139B8">
          <w:rPr>
            <w:rFonts w:asciiTheme="minorHAnsi" w:hAnsiTheme="minorHAnsi" w:cstheme="minorHAnsi"/>
            <w:color w:val="1155CC"/>
            <w:u w:val="single"/>
          </w:rPr>
          <w:t>.</w:t>
        </w:r>
      </w:hyperlink>
      <w:hyperlink r:id="rId283" w:history="1">
        <w:r w:rsidRPr="000139B8">
          <w:rPr>
            <w:rFonts w:asciiTheme="minorHAnsi" w:hAnsiTheme="minorHAnsi" w:cstheme="minorHAnsi"/>
            <w:color w:val="1155CC"/>
            <w:u w:val="single"/>
          </w:rPr>
          <w:t>com</w:t>
        </w:r>
      </w:hyperlink>
      <w:hyperlink r:id="rId284" w:history="1">
        <w:r w:rsidRPr="000139B8">
          <w:rPr>
            <w:rFonts w:asciiTheme="minorHAnsi" w:hAnsiTheme="minorHAnsi" w:cstheme="minorHAnsi"/>
            <w:color w:val="1155CC"/>
            <w:u w:val="single"/>
          </w:rPr>
          <w:t>/</w:t>
        </w:r>
      </w:hyperlink>
      <w:hyperlink r:id="rId285" w:history="1">
        <w:r w:rsidRPr="000139B8">
          <w:rPr>
            <w:rFonts w:asciiTheme="minorHAnsi" w:hAnsiTheme="minorHAnsi" w:cstheme="minorHAnsi"/>
            <w:color w:val="1155CC"/>
            <w:u w:val="single"/>
          </w:rPr>
          <w:t>marshmallow</w:t>
        </w:r>
      </w:hyperlink>
      <w:hyperlink r:id="rId286" w:history="1">
        <w:r w:rsidRPr="000139B8">
          <w:rPr>
            <w:rFonts w:asciiTheme="minorHAnsi" w:hAnsiTheme="minorHAnsi" w:cstheme="minorHAnsi"/>
            <w:color w:val="1155CC"/>
            <w:u w:val="single"/>
          </w:rPr>
          <w:t>%20</w:t>
        </w:r>
      </w:hyperlink>
      <w:hyperlink r:id="rId287" w:history="1">
        <w:r w:rsidRPr="000139B8">
          <w:rPr>
            <w:rFonts w:asciiTheme="minorHAnsi" w:hAnsiTheme="minorHAnsi" w:cstheme="minorHAnsi"/>
            <w:color w:val="1155CC"/>
            <w:u w:val="single"/>
          </w:rPr>
          <w:t>roaster</w:t>
        </w:r>
      </w:hyperlink>
      <w:hyperlink r:id="rId288" w:history="1">
        <w:r w:rsidRPr="000139B8">
          <w:rPr>
            <w:rFonts w:asciiTheme="minorHAnsi" w:hAnsiTheme="minorHAnsi" w:cstheme="minorHAnsi"/>
            <w:color w:val="1155CC"/>
            <w:u w:val="single"/>
          </w:rPr>
          <w:t>.</w:t>
        </w:r>
      </w:hyperlink>
      <w:hyperlink r:id="rId289" w:history="1">
        <w:proofErr w:type="gramStart"/>
        <w:r w:rsidRPr="000139B8">
          <w:rPr>
            <w:rFonts w:asciiTheme="minorHAnsi" w:hAnsiTheme="minorHAnsi" w:cstheme="minorHAnsi"/>
            <w:color w:val="1155CC"/>
            <w:u w:val="single"/>
          </w:rPr>
          <w:t>htm</w:t>
        </w:r>
        <w:proofErr w:type="gramEnd"/>
      </w:hyperlink>
    </w:p>
    <w:p w14:paraId="5357513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7D3A603" w14:textId="77777777" w:rsidR="00F4108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D94A4AB" w14:textId="77777777" w:rsidR="00A77B3E" w:rsidRDefault="00F4108E">
      <w:pPr>
        <w:spacing w:line="240" w:lineRule="auto"/>
        <w:rPr>
          <w:rFonts w:asciiTheme="minorHAnsi" w:hAnsiTheme="minorHAnsi" w:cstheme="minorHAnsi"/>
          <w:b/>
          <w:bCs/>
        </w:rPr>
      </w:pPr>
      <w:r>
        <w:rPr>
          <w:rFonts w:asciiTheme="minorHAnsi" w:hAnsiTheme="minorHAnsi" w:cstheme="minorHAnsi"/>
          <w:b/>
          <w:bCs/>
        </w:rPr>
        <w:t>Wind Energy Inquiry Projects</w:t>
      </w:r>
    </w:p>
    <w:p w14:paraId="7A7E1D5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337AD87" w14:textId="77777777" w:rsidR="00A77B3E" w:rsidRPr="000139B8" w:rsidRDefault="001F6B4C">
      <w:pPr>
        <w:spacing w:line="240" w:lineRule="auto"/>
        <w:rPr>
          <w:rFonts w:asciiTheme="minorHAnsi" w:hAnsiTheme="minorHAnsi" w:cstheme="minorHAnsi"/>
          <w:color w:val="1155CC"/>
          <w:u w:val="single"/>
        </w:rPr>
      </w:pPr>
      <w:hyperlink r:id="rId290" w:history="1">
        <w:r w:rsidR="00A22E4B" w:rsidRPr="000139B8">
          <w:rPr>
            <w:rFonts w:asciiTheme="minorHAnsi" w:hAnsiTheme="minorHAnsi" w:cstheme="minorHAnsi"/>
            <w:color w:val="1155CC"/>
            <w:u w:val="single"/>
          </w:rPr>
          <w:t>http</w:t>
        </w:r>
      </w:hyperlink>
      <w:hyperlink r:id="rId291" w:history="1">
        <w:r w:rsidR="00A22E4B" w:rsidRPr="000139B8">
          <w:rPr>
            <w:rFonts w:asciiTheme="minorHAnsi" w:hAnsiTheme="minorHAnsi" w:cstheme="minorHAnsi"/>
            <w:color w:val="1155CC"/>
            <w:u w:val="single"/>
          </w:rPr>
          <w:t>://</w:t>
        </w:r>
      </w:hyperlink>
      <w:hyperlink r:id="rId292" w:history="1">
        <w:r w:rsidR="00A22E4B" w:rsidRPr="000139B8">
          <w:rPr>
            <w:rFonts w:asciiTheme="minorHAnsi" w:hAnsiTheme="minorHAnsi" w:cstheme="minorHAnsi"/>
            <w:color w:val="1155CC"/>
            <w:u w:val="single"/>
          </w:rPr>
          <w:t>www</w:t>
        </w:r>
      </w:hyperlink>
      <w:hyperlink r:id="rId293" w:history="1">
        <w:r w:rsidR="00A22E4B" w:rsidRPr="000139B8">
          <w:rPr>
            <w:rFonts w:asciiTheme="minorHAnsi" w:hAnsiTheme="minorHAnsi" w:cstheme="minorHAnsi"/>
            <w:color w:val="1155CC"/>
            <w:u w:val="single"/>
          </w:rPr>
          <w:t>.</w:t>
        </w:r>
      </w:hyperlink>
      <w:hyperlink r:id="rId294" w:history="1">
        <w:r w:rsidR="00A22E4B" w:rsidRPr="000139B8">
          <w:rPr>
            <w:rFonts w:asciiTheme="minorHAnsi" w:hAnsiTheme="minorHAnsi" w:cstheme="minorHAnsi"/>
            <w:color w:val="1155CC"/>
            <w:u w:val="single"/>
          </w:rPr>
          <w:t>re</w:t>
        </w:r>
      </w:hyperlink>
      <w:hyperlink r:id="rId295" w:history="1">
        <w:r w:rsidR="00A22E4B" w:rsidRPr="000139B8">
          <w:rPr>
            <w:rFonts w:asciiTheme="minorHAnsi" w:hAnsiTheme="minorHAnsi" w:cstheme="minorHAnsi"/>
            <w:color w:val="1155CC"/>
            <w:u w:val="single"/>
          </w:rPr>
          <w:t>-</w:t>
        </w:r>
      </w:hyperlink>
      <w:hyperlink r:id="rId296" w:history="1">
        <w:r w:rsidR="00A22E4B" w:rsidRPr="000139B8">
          <w:rPr>
            <w:rFonts w:asciiTheme="minorHAnsi" w:hAnsiTheme="minorHAnsi" w:cstheme="minorHAnsi"/>
            <w:color w:val="1155CC"/>
            <w:u w:val="single"/>
          </w:rPr>
          <w:t>energy</w:t>
        </w:r>
      </w:hyperlink>
      <w:hyperlink r:id="rId297" w:history="1">
        <w:r w:rsidR="00A22E4B" w:rsidRPr="000139B8">
          <w:rPr>
            <w:rFonts w:asciiTheme="minorHAnsi" w:hAnsiTheme="minorHAnsi" w:cstheme="minorHAnsi"/>
            <w:color w:val="1155CC"/>
            <w:u w:val="single"/>
          </w:rPr>
          <w:t>.</w:t>
        </w:r>
      </w:hyperlink>
      <w:hyperlink r:id="rId298" w:history="1">
        <w:r w:rsidR="00A22E4B" w:rsidRPr="000139B8">
          <w:rPr>
            <w:rFonts w:asciiTheme="minorHAnsi" w:hAnsiTheme="minorHAnsi" w:cstheme="minorHAnsi"/>
            <w:color w:val="1155CC"/>
            <w:u w:val="single"/>
          </w:rPr>
          <w:t>ca</w:t>
        </w:r>
      </w:hyperlink>
      <w:hyperlink r:id="rId299" w:history="1">
        <w:r w:rsidR="00A22E4B" w:rsidRPr="000139B8">
          <w:rPr>
            <w:rFonts w:asciiTheme="minorHAnsi" w:hAnsiTheme="minorHAnsi" w:cstheme="minorHAnsi"/>
            <w:color w:val="1155CC"/>
            <w:u w:val="single"/>
          </w:rPr>
          <w:t>/</w:t>
        </w:r>
      </w:hyperlink>
      <w:hyperlink r:id="rId300" w:history="1">
        <w:r w:rsidR="00A22E4B" w:rsidRPr="000139B8">
          <w:rPr>
            <w:rFonts w:asciiTheme="minorHAnsi" w:hAnsiTheme="minorHAnsi" w:cstheme="minorHAnsi"/>
            <w:color w:val="1155CC"/>
            <w:u w:val="single"/>
          </w:rPr>
          <w:t>wind</w:t>
        </w:r>
      </w:hyperlink>
      <w:hyperlink r:id="rId301" w:history="1">
        <w:r w:rsidR="00A22E4B" w:rsidRPr="000139B8">
          <w:rPr>
            <w:rFonts w:asciiTheme="minorHAnsi" w:hAnsiTheme="minorHAnsi" w:cstheme="minorHAnsi"/>
            <w:color w:val="1155CC"/>
            <w:u w:val="single"/>
          </w:rPr>
          <w:t>-</w:t>
        </w:r>
      </w:hyperlink>
      <w:hyperlink r:id="rId302" w:history="1">
        <w:r w:rsidR="00A22E4B" w:rsidRPr="000139B8">
          <w:rPr>
            <w:rFonts w:asciiTheme="minorHAnsi" w:hAnsiTheme="minorHAnsi" w:cstheme="minorHAnsi"/>
            <w:color w:val="1155CC"/>
            <w:u w:val="single"/>
          </w:rPr>
          <w:t>turbine</w:t>
        </w:r>
      </w:hyperlink>
    </w:p>
    <w:p w14:paraId="1A08ECB0"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303" w:history="1">
        <w:r w:rsidRPr="000139B8">
          <w:rPr>
            <w:rFonts w:asciiTheme="minorHAnsi" w:hAnsiTheme="minorHAnsi" w:cstheme="minorHAnsi"/>
            <w:color w:val="1155CC"/>
            <w:u w:val="single"/>
          </w:rPr>
          <w:t>http</w:t>
        </w:r>
      </w:hyperlink>
      <w:hyperlink r:id="rId304" w:history="1">
        <w:r w:rsidRPr="000139B8">
          <w:rPr>
            <w:rFonts w:asciiTheme="minorHAnsi" w:hAnsiTheme="minorHAnsi" w:cstheme="minorHAnsi"/>
            <w:color w:val="1155CC"/>
            <w:u w:val="single"/>
          </w:rPr>
          <w:t>://</w:t>
        </w:r>
      </w:hyperlink>
      <w:hyperlink r:id="rId305" w:history="1">
        <w:r w:rsidRPr="000139B8">
          <w:rPr>
            <w:rFonts w:asciiTheme="minorHAnsi" w:hAnsiTheme="minorHAnsi" w:cstheme="minorHAnsi"/>
            <w:color w:val="1155CC"/>
            <w:u w:val="single"/>
          </w:rPr>
          <w:t>www</w:t>
        </w:r>
      </w:hyperlink>
      <w:hyperlink r:id="rId306" w:history="1">
        <w:r w:rsidRPr="000139B8">
          <w:rPr>
            <w:rFonts w:asciiTheme="minorHAnsi" w:hAnsiTheme="minorHAnsi" w:cstheme="minorHAnsi"/>
            <w:color w:val="1155CC"/>
            <w:u w:val="single"/>
          </w:rPr>
          <w:t>.</w:t>
        </w:r>
      </w:hyperlink>
      <w:hyperlink r:id="rId307" w:history="1">
        <w:r w:rsidRPr="000139B8">
          <w:rPr>
            <w:rFonts w:asciiTheme="minorHAnsi" w:hAnsiTheme="minorHAnsi" w:cstheme="minorHAnsi"/>
            <w:color w:val="1155CC"/>
            <w:u w:val="single"/>
          </w:rPr>
          <w:t>windstuffnow</w:t>
        </w:r>
      </w:hyperlink>
      <w:hyperlink r:id="rId308" w:history="1">
        <w:r w:rsidRPr="000139B8">
          <w:rPr>
            <w:rFonts w:asciiTheme="minorHAnsi" w:hAnsiTheme="minorHAnsi" w:cstheme="minorHAnsi"/>
            <w:color w:val="1155CC"/>
            <w:u w:val="single"/>
          </w:rPr>
          <w:t>.</w:t>
        </w:r>
      </w:hyperlink>
      <w:hyperlink r:id="rId309" w:history="1">
        <w:r w:rsidRPr="000139B8">
          <w:rPr>
            <w:rFonts w:asciiTheme="minorHAnsi" w:hAnsiTheme="minorHAnsi" w:cstheme="minorHAnsi"/>
            <w:color w:val="1155CC"/>
            <w:u w:val="single"/>
          </w:rPr>
          <w:t>com</w:t>
        </w:r>
      </w:hyperlink>
      <w:hyperlink r:id="rId310" w:history="1">
        <w:r w:rsidRPr="000139B8">
          <w:rPr>
            <w:rFonts w:asciiTheme="minorHAnsi" w:hAnsiTheme="minorHAnsi" w:cstheme="minorHAnsi"/>
            <w:color w:val="1155CC"/>
            <w:u w:val="single"/>
          </w:rPr>
          <w:t>/</w:t>
        </w:r>
      </w:hyperlink>
      <w:hyperlink r:id="rId311" w:history="1">
        <w:r w:rsidRPr="000139B8">
          <w:rPr>
            <w:rFonts w:asciiTheme="minorHAnsi" w:hAnsiTheme="minorHAnsi" w:cstheme="minorHAnsi"/>
            <w:color w:val="1155CC"/>
            <w:u w:val="single"/>
          </w:rPr>
          <w:t>main</w:t>
        </w:r>
      </w:hyperlink>
      <w:hyperlink r:id="rId312" w:history="1">
        <w:r w:rsidRPr="000139B8">
          <w:rPr>
            <w:rFonts w:asciiTheme="minorHAnsi" w:hAnsiTheme="minorHAnsi" w:cstheme="minorHAnsi"/>
            <w:color w:val="1155CC"/>
            <w:u w:val="single"/>
          </w:rPr>
          <w:t>/</w:t>
        </w:r>
      </w:hyperlink>
      <w:hyperlink r:id="rId313" w:history="1">
        <w:r w:rsidRPr="000139B8">
          <w:rPr>
            <w:rFonts w:asciiTheme="minorHAnsi" w:hAnsiTheme="minorHAnsi" w:cstheme="minorHAnsi"/>
            <w:color w:val="1155CC"/>
            <w:u w:val="single"/>
          </w:rPr>
          <w:t>one</w:t>
        </w:r>
      </w:hyperlink>
      <w:hyperlink r:id="rId314" w:history="1">
        <w:r w:rsidRPr="000139B8">
          <w:rPr>
            <w:rFonts w:asciiTheme="minorHAnsi" w:hAnsiTheme="minorHAnsi" w:cstheme="minorHAnsi"/>
            <w:color w:val="1155CC"/>
            <w:u w:val="single"/>
          </w:rPr>
          <w:t>_</w:t>
        </w:r>
      </w:hyperlink>
      <w:hyperlink r:id="rId315" w:history="1">
        <w:r w:rsidRPr="000139B8">
          <w:rPr>
            <w:rFonts w:asciiTheme="minorHAnsi" w:hAnsiTheme="minorHAnsi" w:cstheme="minorHAnsi"/>
            <w:color w:val="1155CC"/>
            <w:u w:val="single"/>
          </w:rPr>
          <w:t>hour</w:t>
        </w:r>
      </w:hyperlink>
      <w:hyperlink r:id="rId316" w:history="1">
        <w:r w:rsidRPr="000139B8">
          <w:rPr>
            <w:rFonts w:asciiTheme="minorHAnsi" w:hAnsiTheme="minorHAnsi" w:cstheme="minorHAnsi"/>
            <w:color w:val="1155CC"/>
            <w:u w:val="single"/>
          </w:rPr>
          <w:t>_</w:t>
        </w:r>
      </w:hyperlink>
      <w:hyperlink r:id="rId317" w:history="1">
        <w:r w:rsidRPr="000139B8">
          <w:rPr>
            <w:rFonts w:asciiTheme="minorHAnsi" w:hAnsiTheme="minorHAnsi" w:cstheme="minorHAnsi"/>
            <w:color w:val="1155CC"/>
            <w:u w:val="single"/>
          </w:rPr>
          <w:t>projects</w:t>
        </w:r>
      </w:hyperlink>
      <w:hyperlink r:id="rId318" w:history="1">
        <w:r w:rsidRPr="000139B8">
          <w:rPr>
            <w:rFonts w:asciiTheme="minorHAnsi" w:hAnsiTheme="minorHAnsi" w:cstheme="minorHAnsi"/>
            <w:color w:val="1155CC"/>
            <w:u w:val="single"/>
          </w:rPr>
          <w:t>.</w:t>
        </w:r>
      </w:hyperlink>
      <w:hyperlink r:id="rId319" w:history="1">
        <w:proofErr w:type="gramStart"/>
        <w:r w:rsidRPr="000139B8">
          <w:rPr>
            <w:rFonts w:asciiTheme="minorHAnsi" w:hAnsiTheme="minorHAnsi" w:cstheme="minorHAnsi"/>
            <w:color w:val="1155CC"/>
            <w:u w:val="single"/>
          </w:rPr>
          <w:t>htm</w:t>
        </w:r>
        <w:proofErr w:type="gramEnd"/>
      </w:hyperlink>
    </w:p>
    <w:p w14:paraId="636CCAD7"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320" w:history="1">
        <w:r w:rsidRPr="000139B8">
          <w:rPr>
            <w:rFonts w:asciiTheme="minorHAnsi" w:hAnsiTheme="minorHAnsi" w:cstheme="minorHAnsi"/>
            <w:color w:val="1155CC"/>
            <w:u w:val="single"/>
          </w:rPr>
          <w:t>http</w:t>
        </w:r>
      </w:hyperlink>
      <w:hyperlink r:id="rId321" w:history="1">
        <w:r w:rsidRPr="000139B8">
          <w:rPr>
            <w:rFonts w:asciiTheme="minorHAnsi" w:hAnsiTheme="minorHAnsi" w:cstheme="minorHAnsi"/>
            <w:color w:val="1155CC"/>
            <w:u w:val="single"/>
          </w:rPr>
          <w:t>://</w:t>
        </w:r>
      </w:hyperlink>
      <w:hyperlink r:id="rId322" w:history="1">
        <w:r w:rsidRPr="000139B8">
          <w:rPr>
            <w:rFonts w:asciiTheme="minorHAnsi" w:hAnsiTheme="minorHAnsi" w:cstheme="minorHAnsi"/>
            <w:color w:val="1155CC"/>
            <w:u w:val="single"/>
          </w:rPr>
          <w:t>www</w:t>
        </w:r>
      </w:hyperlink>
      <w:hyperlink r:id="rId323" w:history="1">
        <w:r w:rsidRPr="000139B8">
          <w:rPr>
            <w:rFonts w:asciiTheme="minorHAnsi" w:hAnsiTheme="minorHAnsi" w:cstheme="minorHAnsi"/>
            <w:color w:val="1155CC"/>
            <w:u w:val="single"/>
          </w:rPr>
          <w:t>.</w:t>
        </w:r>
      </w:hyperlink>
      <w:hyperlink r:id="rId324" w:history="1">
        <w:r w:rsidRPr="000139B8">
          <w:rPr>
            <w:rFonts w:asciiTheme="minorHAnsi" w:hAnsiTheme="minorHAnsi" w:cstheme="minorHAnsi"/>
            <w:color w:val="1155CC"/>
            <w:u w:val="single"/>
          </w:rPr>
          <w:t>picoturbine</w:t>
        </w:r>
      </w:hyperlink>
      <w:hyperlink r:id="rId325" w:history="1">
        <w:r w:rsidRPr="000139B8">
          <w:rPr>
            <w:rFonts w:asciiTheme="minorHAnsi" w:hAnsiTheme="minorHAnsi" w:cstheme="minorHAnsi"/>
            <w:color w:val="1155CC"/>
            <w:u w:val="single"/>
          </w:rPr>
          <w:t>.</w:t>
        </w:r>
      </w:hyperlink>
      <w:hyperlink r:id="rId326" w:history="1">
        <w:proofErr w:type="gramStart"/>
        <w:r w:rsidRPr="000139B8">
          <w:rPr>
            <w:rFonts w:asciiTheme="minorHAnsi" w:hAnsiTheme="minorHAnsi" w:cstheme="minorHAnsi"/>
            <w:color w:val="1155CC"/>
            <w:u w:val="single"/>
          </w:rPr>
          <w:t>com</w:t>
        </w:r>
        <w:proofErr w:type="gramEnd"/>
      </w:hyperlink>
      <w:hyperlink r:id="rId327" w:history="1">
        <w:r w:rsidRPr="000139B8">
          <w:rPr>
            <w:rFonts w:asciiTheme="minorHAnsi" w:hAnsiTheme="minorHAnsi" w:cstheme="minorHAnsi"/>
            <w:color w:val="1155CC"/>
            <w:u w:val="single"/>
          </w:rPr>
          <w:t>/</w:t>
        </w:r>
      </w:hyperlink>
    </w:p>
    <w:p w14:paraId="5FAE8F1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6B36DC5"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Water Energy Inquiry Projects</w:t>
      </w:r>
    </w:p>
    <w:p w14:paraId="6C86FC4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189F8BB" w14:textId="77777777" w:rsidR="00A77B3E" w:rsidRPr="000139B8" w:rsidRDefault="001F6B4C">
      <w:pPr>
        <w:spacing w:line="240" w:lineRule="auto"/>
        <w:rPr>
          <w:rFonts w:asciiTheme="minorHAnsi" w:hAnsiTheme="minorHAnsi" w:cstheme="minorHAnsi"/>
          <w:color w:val="1155CC"/>
          <w:u w:val="single"/>
        </w:rPr>
      </w:pPr>
      <w:hyperlink r:id="rId328" w:history="1">
        <w:r w:rsidR="00A22E4B" w:rsidRPr="000139B8">
          <w:rPr>
            <w:rFonts w:asciiTheme="minorHAnsi" w:hAnsiTheme="minorHAnsi" w:cstheme="minorHAnsi"/>
            <w:color w:val="1155CC"/>
            <w:u w:val="single"/>
          </w:rPr>
          <w:t>http</w:t>
        </w:r>
      </w:hyperlink>
      <w:hyperlink r:id="rId329" w:history="1">
        <w:r w:rsidR="00A22E4B" w:rsidRPr="000139B8">
          <w:rPr>
            <w:rFonts w:asciiTheme="minorHAnsi" w:hAnsiTheme="minorHAnsi" w:cstheme="minorHAnsi"/>
            <w:color w:val="1155CC"/>
            <w:u w:val="single"/>
          </w:rPr>
          <w:t>://</w:t>
        </w:r>
      </w:hyperlink>
      <w:hyperlink r:id="rId330" w:history="1">
        <w:r w:rsidR="00A22E4B" w:rsidRPr="000139B8">
          <w:rPr>
            <w:rFonts w:asciiTheme="minorHAnsi" w:hAnsiTheme="minorHAnsi" w:cstheme="minorHAnsi"/>
            <w:color w:val="1155CC"/>
            <w:u w:val="single"/>
          </w:rPr>
          <w:t>www</w:t>
        </w:r>
      </w:hyperlink>
      <w:hyperlink r:id="rId331" w:history="1">
        <w:r w:rsidR="00A22E4B" w:rsidRPr="000139B8">
          <w:rPr>
            <w:rFonts w:asciiTheme="minorHAnsi" w:hAnsiTheme="minorHAnsi" w:cstheme="minorHAnsi"/>
            <w:color w:val="1155CC"/>
            <w:u w:val="single"/>
          </w:rPr>
          <w:t>.</w:t>
        </w:r>
      </w:hyperlink>
      <w:hyperlink r:id="rId332" w:history="1">
        <w:r w:rsidR="00A22E4B" w:rsidRPr="000139B8">
          <w:rPr>
            <w:rFonts w:asciiTheme="minorHAnsi" w:hAnsiTheme="minorHAnsi" w:cstheme="minorHAnsi"/>
            <w:color w:val="1155CC"/>
            <w:u w:val="single"/>
          </w:rPr>
          <w:t>re</w:t>
        </w:r>
      </w:hyperlink>
      <w:hyperlink r:id="rId333" w:history="1">
        <w:r w:rsidR="00A22E4B" w:rsidRPr="000139B8">
          <w:rPr>
            <w:rFonts w:asciiTheme="minorHAnsi" w:hAnsiTheme="minorHAnsi" w:cstheme="minorHAnsi"/>
            <w:color w:val="1155CC"/>
            <w:u w:val="single"/>
          </w:rPr>
          <w:t>-</w:t>
        </w:r>
      </w:hyperlink>
      <w:hyperlink r:id="rId334" w:history="1">
        <w:r w:rsidR="00A22E4B" w:rsidRPr="000139B8">
          <w:rPr>
            <w:rFonts w:asciiTheme="minorHAnsi" w:hAnsiTheme="minorHAnsi" w:cstheme="minorHAnsi"/>
            <w:color w:val="1155CC"/>
            <w:u w:val="single"/>
          </w:rPr>
          <w:t>energy</w:t>
        </w:r>
      </w:hyperlink>
      <w:hyperlink r:id="rId335" w:history="1">
        <w:r w:rsidR="00A22E4B" w:rsidRPr="000139B8">
          <w:rPr>
            <w:rFonts w:asciiTheme="minorHAnsi" w:hAnsiTheme="minorHAnsi" w:cstheme="minorHAnsi"/>
            <w:color w:val="1155CC"/>
            <w:u w:val="single"/>
          </w:rPr>
          <w:t>.</w:t>
        </w:r>
      </w:hyperlink>
      <w:hyperlink r:id="rId336" w:history="1">
        <w:r w:rsidR="00A22E4B" w:rsidRPr="000139B8">
          <w:rPr>
            <w:rFonts w:asciiTheme="minorHAnsi" w:hAnsiTheme="minorHAnsi" w:cstheme="minorHAnsi"/>
            <w:color w:val="1155CC"/>
            <w:u w:val="single"/>
          </w:rPr>
          <w:t>ca</w:t>
        </w:r>
      </w:hyperlink>
      <w:hyperlink r:id="rId337" w:history="1">
        <w:r w:rsidR="00A22E4B" w:rsidRPr="000139B8">
          <w:rPr>
            <w:rFonts w:asciiTheme="minorHAnsi" w:hAnsiTheme="minorHAnsi" w:cstheme="minorHAnsi"/>
            <w:color w:val="1155CC"/>
            <w:u w:val="single"/>
          </w:rPr>
          <w:t>/</w:t>
        </w:r>
      </w:hyperlink>
      <w:hyperlink r:id="rId338" w:history="1">
        <w:r w:rsidR="00A22E4B" w:rsidRPr="000139B8">
          <w:rPr>
            <w:rFonts w:asciiTheme="minorHAnsi" w:hAnsiTheme="minorHAnsi" w:cstheme="minorHAnsi"/>
            <w:color w:val="1155CC"/>
            <w:u w:val="single"/>
          </w:rPr>
          <w:t>hydro</w:t>
        </w:r>
      </w:hyperlink>
      <w:hyperlink r:id="rId339" w:history="1">
        <w:r w:rsidR="00A22E4B" w:rsidRPr="000139B8">
          <w:rPr>
            <w:rFonts w:asciiTheme="minorHAnsi" w:hAnsiTheme="minorHAnsi" w:cstheme="minorHAnsi"/>
            <w:color w:val="1155CC"/>
            <w:u w:val="single"/>
          </w:rPr>
          <w:t>-</w:t>
        </w:r>
      </w:hyperlink>
      <w:hyperlink r:id="rId340" w:history="1">
        <w:r w:rsidR="00A22E4B" w:rsidRPr="000139B8">
          <w:rPr>
            <w:rFonts w:asciiTheme="minorHAnsi" w:hAnsiTheme="minorHAnsi" w:cstheme="minorHAnsi"/>
            <w:color w:val="1155CC"/>
            <w:u w:val="single"/>
          </w:rPr>
          <w:t>generator</w:t>
        </w:r>
      </w:hyperlink>
    </w:p>
    <w:p w14:paraId="7517E0F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01F5FEB" w14:textId="77777777" w:rsidR="00A77B3E" w:rsidRPr="000139B8" w:rsidRDefault="00F4108E">
      <w:pPr>
        <w:spacing w:line="240" w:lineRule="auto"/>
        <w:rPr>
          <w:rFonts w:asciiTheme="minorHAnsi" w:hAnsiTheme="minorHAnsi" w:cstheme="minorHAnsi"/>
          <w:b/>
          <w:bCs/>
        </w:rPr>
      </w:pPr>
      <w:r>
        <w:rPr>
          <w:rFonts w:asciiTheme="minorHAnsi" w:hAnsiTheme="minorHAnsi" w:cstheme="minorHAnsi"/>
          <w:b/>
          <w:bCs/>
        </w:rPr>
        <w:t>Others</w:t>
      </w:r>
    </w:p>
    <w:p w14:paraId="3EAF86B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ED04491" w14:textId="77777777" w:rsidR="00A77B3E" w:rsidRPr="000139B8" w:rsidRDefault="001F6B4C">
      <w:pPr>
        <w:spacing w:line="240" w:lineRule="auto"/>
        <w:rPr>
          <w:rFonts w:asciiTheme="minorHAnsi" w:hAnsiTheme="minorHAnsi" w:cstheme="minorHAnsi"/>
          <w:color w:val="1155CC"/>
          <w:u w:val="single"/>
        </w:rPr>
      </w:pPr>
      <w:hyperlink r:id="rId341" w:history="1">
        <w:r w:rsidR="00A22E4B" w:rsidRPr="000139B8">
          <w:rPr>
            <w:rFonts w:asciiTheme="minorHAnsi" w:hAnsiTheme="minorHAnsi" w:cstheme="minorHAnsi"/>
            <w:color w:val="1155CC"/>
            <w:u w:val="single"/>
          </w:rPr>
          <w:t>http</w:t>
        </w:r>
      </w:hyperlink>
      <w:hyperlink r:id="rId342" w:history="1">
        <w:r w:rsidR="00A22E4B" w:rsidRPr="000139B8">
          <w:rPr>
            <w:rFonts w:asciiTheme="minorHAnsi" w:hAnsiTheme="minorHAnsi" w:cstheme="minorHAnsi"/>
            <w:color w:val="1155CC"/>
            <w:u w:val="single"/>
          </w:rPr>
          <w:t>://</w:t>
        </w:r>
      </w:hyperlink>
      <w:hyperlink r:id="rId343" w:history="1">
        <w:r w:rsidR="00A22E4B" w:rsidRPr="000139B8">
          <w:rPr>
            <w:rFonts w:asciiTheme="minorHAnsi" w:hAnsiTheme="minorHAnsi" w:cstheme="minorHAnsi"/>
            <w:color w:val="1155CC"/>
            <w:u w:val="single"/>
          </w:rPr>
          <w:t>www</w:t>
        </w:r>
      </w:hyperlink>
      <w:hyperlink r:id="rId344" w:history="1">
        <w:r w:rsidR="00A22E4B" w:rsidRPr="000139B8">
          <w:rPr>
            <w:rFonts w:asciiTheme="minorHAnsi" w:hAnsiTheme="minorHAnsi" w:cstheme="minorHAnsi"/>
            <w:color w:val="1155CC"/>
            <w:u w:val="single"/>
          </w:rPr>
          <w:t>.</w:t>
        </w:r>
      </w:hyperlink>
      <w:hyperlink r:id="rId345" w:history="1">
        <w:r w:rsidR="00A22E4B" w:rsidRPr="000139B8">
          <w:rPr>
            <w:rFonts w:asciiTheme="minorHAnsi" w:hAnsiTheme="minorHAnsi" w:cstheme="minorHAnsi"/>
            <w:color w:val="1155CC"/>
            <w:u w:val="single"/>
          </w:rPr>
          <w:t>re</w:t>
        </w:r>
      </w:hyperlink>
      <w:hyperlink r:id="rId346" w:history="1">
        <w:r w:rsidR="00A22E4B" w:rsidRPr="000139B8">
          <w:rPr>
            <w:rFonts w:asciiTheme="minorHAnsi" w:hAnsiTheme="minorHAnsi" w:cstheme="minorHAnsi"/>
            <w:color w:val="1155CC"/>
            <w:u w:val="single"/>
          </w:rPr>
          <w:t>-</w:t>
        </w:r>
      </w:hyperlink>
      <w:hyperlink r:id="rId347" w:history="1">
        <w:r w:rsidR="00A22E4B" w:rsidRPr="000139B8">
          <w:rPr>
            <w:rFonts w:asciiTheme="minorHAnsi" w:hAnsiTheme="minorHAnsi" w:cstheme="minorHAnsi"/>
            <w:color w:val="1155CC"/>
            <w:u w:val="single"/>
          </w:rPr>
          <w:t>energy</w:t>
        </w:r>
      </w:hyperlink>
      <w:hyperlink r:id="rId348" w:history="1">
        <w:r w:rsidR="00A22E4B" w:rsidRPr="000139B8">
          <w:rPr>
            <w:rFonts w:asciiTheme="minorHAnsi" w:hAnsiTheme="minorHAnsi" w:cstheme="minorHAnsi"/>
            <w:color w:val="1155CC"/>
            <w:u w:val="single"/>
          </w:rPr>
          <w:t>.</w:t>
        </w:r>
      </w:hyperlink>
      <w:hyperlink r:id="rId349" w:history="1">
        <w:r w:rsidR="00A22E4B" w:rsidRPr="000139B8">
          <w:rPr>
            <w:rFonts w:asciiTheme="minorHAnsi" w:hAnsiTheme="minorHAnsi" w:cstheme="minorHAnsi"/>
            <w:color w:val="1155CC"/>
            <w:u w:val="single"/>
          </w:rPr>
          <w:t>ca</w:t>
        </w:r>
      </w:hyperlink>
      <w:hyperlink r:id="rId350" w:history="1">
        <w:r w:rsidR="00A22E4B" w:rsidRPr="000139B8">
          <w:rPr>
            <w:rFonts w:asciiTheme="minorHAnsi" w:hAnsiTheme="minorHAnsi" w:cstheme="minorHAnsi"/>
            <w:color w:val="1155CC"/>
            <w:u w:val="single"/>
          </w:rPr>
          <w:t>/</w:t>
        </w:r>
      </w:hyperlink>
      <w:hyperlink r:id="rId351" w:history="1">
        <w:r w:rsidR="00A22E4B" w:rsidRPr="000139B8">
          <w:rPr>
            <w:rFonts w:asciiTheme="minorHAnsi" w:hAnsiTheme="minorHAnsi" w:cstheme="minorHAnsi"/>
            <w:color w:val="1155CC"/>
            <w:u w:val="single"/>
          </w:rPr>
          <w:t>biogas</w:t>
        </w:r>
      </w:hyperlink>
      <w:hyperlink r:id="rId352" w:history="1">
        <w:r w:rsidR="00A22E4B" w:rsidRPr="000139B8">
          <w:rPr>
            <w:rFonts w:asciiTheme="minorHAnsi" w:hAnsiTheme="minorHAnsi" w:cstheme="minorHAnsi"/>
            <w:color w:val="1155CC"/>
            <w:u w:val="single"/>
          </w:rPr>
          <w:t>-</w:t>
        </w:r>
      </w:hyperlink>
      <w:hyperlink r:id="rId353" w:history="1">
        <w:r w:rsidR="00A22E4B" w:rsidRPr="000139B8">
          <w:rPr>
            <w:rFonts w:asciiTheme="minorHAnsi" w:hAnsiTheme="minorHAnsi" w:cstheme="minorHAnsi"/>
            <w:color w:val="1155CC"/>
            <w:u w:val="single"/>
          </w:rPr>
          <w:t>generator</w:t>
        </w:r>
      </w:hyperlink>
    </w:p>
    <w:p w14:paraId="46E354F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A3EEC3C" w14:textId="77777777" w:rsidR="00A77B3E" w:rsidRPr="000139B8" w:rsidRDefault="00462200">
      <w:pPr>
        <w:spacing w:line="240" w:lineRule="auto"/>
        <w:rPr>
          <w:rFonts w:asciiTheme="minorHAnsi" w:hAnsiTheme="minorHAnsi" w:cstheme="minorHAnsi"/>
        </w:rPr>
      </w:pPr>
      <w:r>
        <w:rPr>
          <w:rFonts w:asciiTheme="minorHAnsi" w:hAnsiTheme="minorHAnsi" w:cstheme="minorHAnsi"/>
        </w:rPr>
        <w:t xml:space="preserve"> </w:t>
      </w:r>
      <w:r w:rsidR="00D9417E">
        <w:rPr>
          <w:rFonts w:asciiTheme="minorHAnsi" w:hAnsiTheme="minorHAnsi" w:cstheme="minorHAnsi"/>
        </w:rPr>
        <w:t xml:space="preserve">KLEW chart </w:t>
      </w:r>
    </w:p>
    <w:p w14:paraId="7AF97A3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FD331B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42795FE" w14:textId="77777777" w:rsidR="00662AFD" w:rsidRDefault="00662AFD">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2DB220EB"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lastRenderedPageBreak/>
        <w:t>Minds On</w:t>
      </w:r>
    </w:p>
    <w:p w14:paraId="25A5A3BA" w14:textId="77777777" w:rsidR="00462200" w:rsidRPr="000139B8" w:rsidRDefault="00462200">
      <w:pPr>
        <w:spacing w:line="240" w:lineRule="auto"/>
        <w:rPr>
          <w:rFonts w:asciiTheme="minorHAnsi" w:hAnsiTheme="minorHAnsi" w:cstheme="minorHAnsi"/>
          <w:b/>
          <w:bCs/>
        </w:rPr>
      </w:pPr>
    </w:p>
    <w:p w14:paraId="5E86CD9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48919F3"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Solar, Wind</w:t>
      </w:r>
      <w:r w:rsidR="00147662">
        <w:rPr>
          <w:rFonts w:asciiTheme="minorHAnsi" w:hAnsiTheme="minorHAnsi" w:cstheme="minorHAnsi"/>
          <w:b/>
          <w:bCs/>
        </w:rPr>
        <w:t>,</w:t>
      </w:r>
      <w:r w:rsidRPr="000139B8">
        <w:rPr>
          <w:rFonts w:asciiTheme="minorHAnsi" w:hAnsiTheme="minorHAnsi" w:cstheme="minorHAnsi"/>
          <w:b/>
          <w:bCs/>
        </w:rPr>
        <w:t xml:space="preserve"> and Water Power Inquiry Investigations:</w:t>
      </w:r>
    </w:p>
    <w:p w14:paraId="4AB57D28"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2F8F475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can work in one of three areas.  One third of the class can investigate inquiry projects on </w:t>
      </w:r>
      <w:r w:rsidR="00147662">
        <w:rPr>
          <w:rFonts w:asciiTheme="minorHAnsi" w:hAnsiTheme="minorHAnsi" w:cstheme="minorHAnsi"/>
        </w:rPr>
        <w:t>w</w:t>
      </w:r>
      <w:r w:rsidRPr="000139B8">
        <w:rPr>
          <w:rFonts w:asciiTheme="minorHAnsi" w:hAnsiTheme="minorHAnsi" w:cstheme="minorHAnsi"/>
        </w:rPr>
        <w:t xml:space="preserve">ind </w:t>
      </w:r>
      <w:r w:rsidR="00147662">
        <w:rPr>
          <w:rFonts w:asciiTheme="minorHAnsi" w:hAnsiTheme="minorHAnsi" w:cstheme="minorHAnsi"/>
        </w:rPr>
        <w:t>p</w:t>
      </w:r>
      <w:r w:rsidRPr="000139B8">
        <w:rPr>
          <w:rFonts w:asciiTheme="minorHAnsi" w:hAnsiTheme="minorHAnsi" w:cstheme="minorHAnsi"/>
        </w:rPr>
        <w:t xml:space="preserve">ower, another third of the class can look at inquiry projects on </w:t>
      </w:r>
      <w:r w:rsidR="00147662">
        <w:rPr>
          <w:rFonts w:asciiTheme="minorHAnsi" w:hAnsiTheme="minorHAnsi" w:cstheme="minorHAnsi"/>
        </w:rPr>
        <w:t>s</w:t>
      </w:r>
      <w:r w:rsidRPr="000139B8">
        <w:rPr>
          <w:rFonts w:asciiTheme="minorHAnsi" w:hAnsiTheme="minorHAnsi" w:cstheme="minorHAnsi"/>
        </w:rPr>
        <w:t xml:space="preserve">olar </w:t>
      </w:r>
      <w:r w:rsidR="00147662">
        <w:rPr>
          <w:rFonts w:asciiTheme="minorHAnsi" w:hAnsiTheme="minorHAnsi" w:cstheme="minorHAnsi"/>
        </w:rPr>
        <w:t>p</w:t>
      </w:r>
      <w:r w:rsidRPr="000139B8">
        <w:rPr>
          <w:rFonts w:asciiTheme="minorHAnsi" w:hAnsiTheme="minorHAnsi" w:cstheme="minorHAnsi"/>
        </w:rPr>
        <w:t>ower</w:t>
      </w:r>
      <w:r w:rsidR="00147662">
        <w:rPr>
          <w:rFonts w:asciiTheme="minorHAnsi" w:hAnsiTheme="minorHAnsi" w:cstheme="minorHAnsi"/>
        </w:rPr>
        <w:t>,</w:t>
      </w:r>
      <w:r w:rsidRPr="000139B8">
        <w:rPr>
          <w:rFonts w:asciiTheme="minorHAnsi" w:hAnsiTheme="minorHAnsi" w:cstheme="minorHAnsi"/>
        </w:rPr>
        <w:t xml:space="preserve"> and the last third of the class can examine inquiry projects completed on </w:t>
      </w:r>
      <w:r w:rsidR="00147662">
        <w:rPr>
          <w:rFonts w:asciiTheme="minorHAnsi" w:hAnsiTheme="minorHAnsi" w:cstheme="minorHAnsi"/>
        </w:rPr>
        <w:t>w</w:t>
      </w:r>
      <w:r w:rsidRPr="000139B8">
        <w:rPr>
          <w:rFonts w:asciiTheme="minorHAnsi" w:hAnsiTheme="minorHAnsi" w:cstheme="minorHAnsi"/>
        </w:rPr>
        <w:t>ater</w:t>
      </w:r>
      <w:r w:rsidR="00CB5D04">
        <w:rPr>
          <w:rFonts w:asciiTheme="minorHAnsi" w:hAnsiTheme="minorHAnsi" w:cstheme="minorHAnsi"/>
        </w:rPr>
        <w:t xml:space="preserve"> </w:t>
      </w:r>
      <w:r w:rsidR="00147662">
        <w:rPr>
          <w:rFonts w:asciiTheme="minorHAnsi" w:hAnsiTheme="minorHAnsi" w:cstheme="minorHAnsi"/>
        </w:rPr>
        <w:t>p</w:t>
      </w:r>
      <w:r w:rsidR="00CB5D04">
        <w:rPr>
          <w:rFonts w:asciiTheme="minorHAnsi" w:hAnsiTheme="minorHAnsi" w:cstheme="minorHAnsi"/>
        </w:rPr>
        <w:t>ower</w:t>
      </w:r>
      <w:r w:rsidRPr="000139B8">
        <w:rPr>
          <w:rFonts w:asciiTheme="minorHAnsi" w:hAnsiTheme="minorHAnsi" w:cstheme="minorHAnsi"/>
        </w:rPr>
        <w:t>.  The aim of this activity is for students to gain as much information from work already completed, and to generate questions and wonderings that may become their own inquiry projects on one of the three energy sources.</w:t>
      </w:r>
    </w:p>
    <w:p w14:paraId="26B1A0D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7741AB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can work in small groups or </w:t>
      </w:r>
      <w:r w:rsidR="00147662">
        <w:rPr>
          <w:rFonts w:asciiTheme="minorHAnsi" w:hAnsiTheme="minorHAnsi" w:cstheme="minorHAnsi"/>
        </w:rPr>
        <w:t xml:space="preserve">with </w:t>
      </w:r>
      <w:r w:rsidRPr="000139B8">
        <w:rPr>
          <w:rFonts w:asciiTheme="minorHAnsi" w:hAnsiTheme="minorHAnsi" w:cstheme="minorHAnsi"/>
        </w:rPr>
        <w:t>partners to examine and learn about a variety of other student inquiry projects</w:t>
      </w:r>
      <w:r w:rsidR="00147662">
        <w:rPr>
          <w:rFonts w:asciiTheme="minorHAnsi" w:hAnsiTheme="minorHAnsi" w:cstheme="minorHAnsi"/>
        </w:rPr>
        <w:t>,</w:t>
      </w:r>
      <w:r w:rsidRPr="000139B8">
        <w:rPr>
          <w:rFonts w:asciiTheme="minorHAnsi" w:hAnsiTheme="minorHAnsi" w:cstheme="minorHAnsi"/>
        </w:rPr>
        <w:t xml:space="preserve"> one of either solar, wind or </w:t>
      </w:r>
      <w:proofErr w:type="gramStart"/>
      <w:r w:rsidRPr="000139B8">
        <w:rPr>
          <w:rFonts w:asciiTheme="minorHAnsi" w:hAnsiTheme="minorHAnsi" w:cstheme="minorHAnsi"/>
        </w:rPr>
        <w:t>water power</w:t>
      </w:r>
      <w:proofErr w:type="gramEnd"/>
      <w:r w:rsidRPr="000139B8">
        <w:rPr>
          <w:rFonts w:asciiTheme="minorHAnsi" w:hAnsiTheme="minorHAnsi" w:cstheme="minorHAnsi"/>
        </w:rPr>
        <w:t xml:space="preserve"> activities.  Students can work together to fill in a modified KWL chart</w:t>
      </w:r>
      <w:r w:rsidR="00147662">
        <w:rPr>
          <w:rFonts w:asciiTheme="minorHAnsi" w:hAnsiTheme="minorHAnsi" w:cstheme="minorHAnsi"/>
        </w:rPr>
        <w:t>,</w:t>
      </w:r>
      <w:r w:rsidRPr="000139B8">
        <w:rPr>
          <w:rFonts w:asciiTheme="minorHAnsi" w:hAnsiTheme="minorHAnsi" w:cstheme="minorHAnsi"/>
        </w:rPr>
        <w:t xml:space="preserve"> such as the KLEW graphic organizer that helps students examine different projects and organize their thoughts into what they think they know, what was learned, what evidence they have, and what they are still wondering.</w:t>
      </w:r>
    </w:p>
    <w:p w14:paraId="0C31CAA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D3933C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Some sites to get you started.  By searching for wind, solar or water energy projects, there are many inquiry projects that have been documented on line.</w:t>
      </w:r>
    </w:p>
    <w:p w14:paraId="4684267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6C4A707" w14:textId="77777777" w:rsidR="00A77B3E" w:rsidRPr="00462200" w:rsidRDefault="00462200">
      <w:pPr>
        <w:spacing w:line="240" w:lineRule="auto"/>
        <w:rPr>
          <w:rFonts w:asciiTheme="minorHAnsi" w:hAnsiTheme="minorHAnsi" w:cstheme="minorHAnsi"/>
          <w:b/>
        </w:rPr>
      </w:pPr>
      <w:r>
        <w:rPr>
          <w:rFonts w:asciiTheme="minorHAnsi" w:hAnsiTheme="minorHAnsi" w:cstheme="minorHAnsi"/>
          <w:b/>
        </w:rPr>
        <w:t>Solar Energy Inquiry Projects</w:t>
      </w:r>
    </w:p>
    <w:p w14:paraId="5148A4C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AE6ACC7" w14:textId="77777777" w:rsidR="00A77B3E" w:rsidRDefault="001F6B4C">
      <w:pPr>
        <w:spacing w:line="240" w:lineRule="auto"/>
        <w:rPr>
          <w:rFonts w:asciiTheme="minorHAnsi" w:hAnsiTheme="minorHAnsi" w:cstheme="minorHAnsi"/>
          <w:color w:val="1155CC"/>
          <w:u w:val="single"/>
        </w:rPr>
      </w:pPr>
      <w:hyperlink r:id="rId354" w:history="1">
        <w:r w:rsidR="00A22E4B" w:rsidRPr="000139B8">
          <w:rPr>
            <w:rFonts w:asciiTheme="minorHAnsi" w:hAnsiTheme="minorHAnsi" w:cstheme="minorHAnsi"/>
            <w:color w:val="1155CC"/>
            <w:u w:val="single"/>
          </w:rPr>
          <w:t>http</w:t>
        </w:r>
      </w:hyperlink>
      <w:hyperlink r:id="rId355" w:history="1">
        <w:r w:rsidR="00A22E4B" w:rsidRPr="000139B8">
          <w:rPr>
            <w:rFonts w:asciiTheme="minorHAnsi" w:hAnsiTheme="minorHAnsi" w:cstheme="minorHAnsi"/>
            <w:color w:val="1155CC"/>
            <w:u w:val="single"/>
          </w:rPr>
          <w:t>://</w:t>
        </w:r>
      </w:hyperlink>
      <w:hyperlink r:id="rId356" w:history="1">
        <w:r w:rsidR="00A22E4B" w:rsidRPr="000139B8">
          <w:rPr>
            <w:rFonts w:asciiTheme="minorHAnsi" w:hAnsiTheme="minorHAnsi" w:cstheme="minorHAnsi"/>
            <w:color w:val="1155CC"/>
            <w:u w:val="single"/>
          </w:rPr>
          <w:t>www</w:t>
        </w:r>
      </w:hyperlink>
      <w:hyperlink r:id="rId357" w:history="1">
        <w:r w:rsidR="00A22E4B" w:rsidRPr="000139B8">
          <w:rPr>
            <w:rFonts w:asciiTheme="minorHAnsi" w:hAnsiTheme="minorHAnsi" w:cstheme="minorHAnsi"/>
            <w:color w:val="1155CC"/>
            <w:u w:val="single"/>
          </w:rPr>
          <w:t>.</w:t>
        </w:r>
      </w:hyperlink>
      <w:hyperlink r:id="rId358" w:history="1">
        <w:r w:rsidR="00A22E4B" w:rsidRPr="000139B8">
          <w:rPr>
            <w:rFonts w:asciiTheme="minorHAnsi" w:hAnsiTheme="minorHAnsi" w:cstheme="minorHAnsi"/>
            <w:color w:val="1155CC"/>
            <w:u w:val="single"/>
          </w:rPr>
          <w:t>re</w:t>
        </w:r>
      </w:hyperlink>
      <w:hyperlink r:id="rId359" w:history="1">
        <w:r w:rsidR="00A22E4B" w:rsidRPr="000139B8">
          <w:rPr>
            <w:rFonts w:asciiTheme="minorHAnsi" w:hAnsiTheme="minorHAnsi" w:cstheme="minorHAnsi"/>
            <w:color w:val="1155CC"/>
            <w:u w:val="single"/>
          </w:rPr>
          <w:t>-</w:t>
        </w:r>
      </w:hyperlink>
      <w:hyperlink r:id="rId360" w:history="1">
        <w:r w:rsidR="00A22E4B" w:rsidRPr="000139B8">
          <w:rPr>
            <w:rFonts w:asciiTheme="minorHAnsi" w:hAnsiTheme="minorHAnsi" w:cstheme="minorHAnsi"/>
            <w:color w:val="1155CC"/>
            <w:u w:val="single"/>
          </w:rPr>
          <w:t>energy</w:t>
        </w:r>
      </w:hyperlink>
      <w:hyperlink r:id="rId361" w:history="1">
        <w:r w:rsidR="00A22E4B" w:rsidRPr="000139B8">
          <w:rPr>
            <w:rFonts w:asciiTheme="minorHAnsi" w:hAnsiTheme="minorHAnsi" w:cstheme="minorHAnsi"/>
            <w:color w:val="1155CC"/>
            <w:u w:val="single"/>
          </w:rPr>
          <w:t>.</w:t>
        </w:r>
      </w:hyperlink>
      <w:hyperlink r:id="rId362" w:history="1">
        <w:r w:rsidR="00A22E4B" w:rsidRPr="000139B8">
          <w:rPr>
            <w:rFonts w:asciiTheme="minorHAnsi" w:hAnsiTheme="minorHAnsi" w:cstheme="minorHAnsi"/>
            <w:color w:val="1155CC"/>
            <w:u w:val="single"/>
          </w:rPr>
          <w:t>ca</w:t>
        </w:r>
      </w:hyperlink>
      <w:hyperlink r:id="rId363" w:history="1">
        <w:r w:rsidR="00A22E4B" w:rsidRPr="000139B8">
          <w:rPr>
            <w:rFonts w:asciiTheme="minorHAnsi" w:hAnsiTheme="minorHAnsi" w:cstheme="minorHAnsi"/>
            <w:color w:val="1155CC"/>
            <w:u w:val="single"/>
          </w:rPr>
          <w:t>/</w:t>
        </w:r>
      </w:hyperlink>
      <w:hyperlink r:id="rId364" w:history="1">
        <w:r w:rsidR="00A22E4B" w:rsidRPr="000139B8">
          <w:rPr>
            <w:rFonts w:asciiTheme="minorHAnsi" w:hAnsiTheme="minorHAnsi" w:cstheme="minorHAnsi"/>
            <w:color w:val="1155CC"/>
            <w:u w:val="single"/>
          </w:rPr>
          <w:t>solar</w:t>
        </w:r>
      </w:hyperlink>
      <w:hyperlink r:id="rId365" w:history="1">
        <w:r w:rsidR="00A22E4B" w:rsidRPr="000139B8">
          <w:rPr>
            <w:rFonts w:asciiTheme="minorHAnsi" w:hAnsiTheme="minorHAnsi" w:cstheme="minorHAnsi"/>
            <w:color w:val="1155CC"/>
            <w:u w:val="single"/>
          </w:rPr>
          <w:t>-</w:t>
        </w:r>
      </w:hyperlink>
      <w:hyperlink r:id="rId366" w:history="1">
        <w:r w:rsidR="00A22E4B" w:rsidRPr="000139B8">
          <w:rPr>
            <w:rFonts w:asciiTheme="minorHAnsi" w:hAnsiTheme="minorHAnsi" w:cstheme="minorHAnsi"/>
            <w:color w:val="1155CC"/>
            <w:u w:val="single"/>
          </w:rPr>
          <w:t>oven</w:t>
        </w:r>
      </w:hyperlink>
    </w:p>
    <w:p w14:paraId="2E7F2E81" w14:textId="77777777" w:rsidR="00A77B3E"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367" w:history="1">
        <w:r w:rsidRPr="000139B8">
          <w:rPr>
            <w:rFonts w:asciiTheme="minorHAnsi" w:hAnsiTheme="minorHAnsi" w:cstheme="minorHAnsi"/>
            <w:color w:val="1155CC"/>
            <w:u w:val="single"/>
          </w:rPr>
          <w:t>http</w:t>
        </w:r>
      </w:hyperlink>
      <w:hyperlink r:id="rId368" w:history="1">
        <w:r w:rsidRPr="000139B8">
          <w:rPr>
            <w:rFonts w:asciiTheme="minorHAnsi" w:hAnsiTheme="minorHAnsi" w:cstheme="minorHAnsi"/>
            <w:color w:val="1155CC"/>
            <w:u w:val="single"/>
          </w:rPr>
          <w:t>://</w:t>
        </w:r>
      </w:hyperlink>
      <w:hyperlink r:id="rId369" w:history="1">
        <w:r w:rsidRPr="000139B8">
          <w:rPr>
            <w:rFonts w:asciiTheme="minorHAnsi" w:hAnsiTheme="minorHAnsi" w:cstheme="minorHAnsi"/>
            <w:color w:val="1155CC"/>
            <w:u w:val="single"/>
          </w:rPr>
          <w:t>www</w:t>
        </w:r>
      </w:hyperlink>
      <w:hyperlink r:id="rId370" w:history="1">
        <w:r w:rsidRPr="000139B8">
          <w:rPr>
            <w:rFonts w:asciiTheme="minorHAnsi" w:hAnsiTheme="minorHAnsi" w:cstheme="minorHAnsi"/>
            <w:color w:val="1155CC"/>
            <w:u w:val="single"/>
          </w:rPr>
          <w:t>.</w:t>
        </w:r>
      </w:hyperlink>
      <w:hyperlink r:id="rId371" w:history="1">
        <w:r w:rsidRPr="000139B8">
          <w:rPr>
            <w:rFonts w:asciiTheme="minorHAnsi" w:hAnsiTheme="minorHAnsi" w:cstheme="minorHAnsi"/>
            <w:color w:val="1155CC"/>
            <w:u w:val="single"/>
          </w:rPr>
          <w:t>builditsolar</w:t>
        </w:r>
      </w:hyperlink>
      <w:hyperlink r:id="rId372" w:history="1">
        <w:r w:rsidRPr="000139B8">
          <w:rPr>
            <w:rFonts w:asciiTheme="minorHAnsi" w:hAnsiTheme="minorHAnsi" w:cstheme="minorHAnsi"/>
            <w:color w:val="1155CC"/>
            <w:u w:val="single"/>
          </w:rPr>
          <w:t>.</w:t>
        </w:r>
      </w:hyperlink>
      <w:hyperlink r:id="rId373" w:history="1">
        <w:r w:rsidRPr="000139B8">
          <w:rPr>
            <w:rFonts w:asciiTheme="minorHAnsi" w:hAnsiTheme="minorHAnsi" w:cstheme="minorHAnsi"/>
            <w:color w:val="1155CC"/>
            <w:u w:val="single"/>
          </w:rPr>
          <w:t>com</w:t>
        </w:r>
      </w:hyperlink>
      <w:hyperlink r:id="rId374" w:history="1">
        <w:r w:rsidRPr="000139B8">
          <w:rPr>
            <w:rFonts w:asciiTheme="minorHAnsi" w:hAnsiTheme="minorHAnsi" w:cstheme="minorHAnsi"/>
            <w:color w:val="1155CC"/>
            <w:u w:val="single"/>
          </w:rPr>
          <w:t>/</w:t>
        </w:r>
      </w:hyperlink>
      <w:hyperlink r:id="rId375" w:history="1">
        <w:r w:rsidRPr="000139B8">
          <w:rPr>
            <w:rFonts w:asciiTheme="minorHAnsi" w:hAnsiTheme="minorHAnsi" w:cstheme="minorHAnsi"/>
            <w:color w:val="1155CC"/>
            <w:u w:val="single"/>
          </w:rPr>
          <w:t>Projects</w:t>
        </w:r>
      </w:hyperlink>
      <w:hyperlink r:id="rId376" w:history="1">
        <w:r w:rsidRPr="000139B8">
          <w:rPr>
            <w:rFonts w:asciiTheme="minorHAnsi" w:hAnsiTheme="minorHAnsi" w:cstheme="minorHAnsi"/>
            <w:color w:val="1155CC"/>
            <w:u w:val="single"/>
          </w:rPr>
          <w:t>/</w:t>
        </w:r>
      </w:hyperlink>
      <w:hyperlink r:id="rId377" w:history="1">
        <w:r w:rsidRPr="000139B8">
          <w:rPr>
            <w:rFonts w:asciiTheme="minorHAnsi" w:hAnsiTheme="minorHAnsi" w:cstheme="minorHAnsi"/>
            <w:color w:val="1155CC"/>
            <w:u w:val="single"/>
          </w:rPr>
          <w:t>Educational</w:t>
        </w:r>
      </w:hyperlink>
      <w:hyperlink r:id="rId378" w:history="1">
        <w:r w:rsidRPr="000139B8">
          <w:rPr>
            <w:rFonts w:asciiTheme="minorHAnsi" w:hAnsiTheme="minorHAnsi" w:cstheme="minorHAnsi"/>
            <w:color w:val="1155CC"/>
            <w:u w:val="single"/>
          </w:rPr>
          <w:t>/</w:t>
        </w:r>
      </w:hyperlink>
      <w:hyperlink r:id="rId379" w:history="1">
        <w:r w:rsidRPr="000139B8">
          <w:rPr>
            <w:rFonts w:asciiTheme="minorHAnsi" w:hAnsiTheme="minorHAnsi" w:cstheme="minorHAnsi"/>
            <w:color w:val="1155CC"/>
            <w:u w:val="single"/>
          </w:rPr>
          <w:t>NCKidsSolarAct</w:t>
        </w:r>
      </w:hyperlink>
      <w:hyperlink r:id="rId380" w:history="1">
        <w:r w:rsidRPr="000139B8">
          <w:rPr>
            <w:rFonts w:asciiTheme="minorHAnsi" w:hAnsiTheme="minorHAnsi" w:cstheme="minorHAnsi"/>
            <w:color w:val="1155CC"/>
            <w:u w:val="single"/>
          </w:rPr>
          <w:t>-1.</w:t>
        </w:r>
      </w:hyperlink>
      <w:hyperlink r:id="rId381" w:history="1">
        <w:proofErr w:type="gramStart"/>
        <w:r w:rsidRPr="000139B8">
          <w:rPr>
            <w:rFonts w:asciiTheme="minorHAnsi" w:hAnsiTheme="minorHAnsi" w:cstheme="minorHAnsi"/>
            <w:color w:val="1155CC"/>
            <w:u w:val="single"/>
          </w:rPr>
          <w:t>pdf</w:t>
        </w:r>
        <w:proofErr w:type="gramEnd"/>
      </w:hyperlink>
    </w:p>
    <w:p w14:paraId="6027C707" w14:textId="77777777" w:rsidR="00A77B3E" w:rsidRPr="000139B8" w:rsidRDefault="00A22E4B">
      <w:pPr>
        <w:spacing w:line="240" w:lineRule="auto"/>
        <w:rPr>
          <w:rFonts w:asciiTheme="minorHAnsi" w:hAnsiTheme="minorHAnsi" w:cstheme="minorHAnsi"/>
          <w:color w:val="1155CC"/>
          <w:u w:val="single"/>
        </w:rPr>
      </w:pPr>
      <w:r w:rsidRPr="000139B8">
        <w:rPr>
          <w:rFonts w:asciiTheme="minorHAnsi" w:hAnsiTheme="minorHAnsi" w:cstheme="minorHAnsi"/>
        </w:rPr>
        <w:t xml:space="preserve"> </w:t>
      </w:r>
      <w:hyperlink r:id="rId382" w:history="1">
        <w:r w:rsidRPr="000139B8">
          <w:rPr>
            <w:rFonts w:asciiTheme="minorHAnsi" w:hAnsiTheme="minorHAnsi" w:cstheme="minorHAnsi"/>
            <w:color w:val="1155CC"/>
            <w:u w:val="single"/>
          </w:rPr>
          <w:t>http</w:t>
        </w:r>
      </w:hyperlink>
      <w:hyperlink r:id="rId383" w:history="1">
        <w:r w:rsidRPr="000139B8">
          <w:rPr>
            <w:rFonts w:asciiTheme="minorHAnsi" w:hAnsiTheme="minorHAnsi" w:cstheme="minorHAnsi"/>
            <w:color w:val="1155CC"/>
            <w:u w:val="single"/>
          </w:rPr>
          <w:t>://</w:t>
        </w:r>
      </w:hyperlink>
      <w:hyperlink r:id="rId384" w:history="1">
        <w:r w:rsidRPr="000139B8">
          <w:rPr>
            <w:rFonts w:asciiTheme="minorHAnsi" w:hAnsiTheme="minorHAnsi" w:cstheme="minorHAnsi"/>
            <w:color w:val="1155CC"/>
            <w:u w:val="single"/>
          </w:rPr>
          <w:t>www</w:t>
        </w:r>
      </w:hyperlink>
      <w:hyperlink r:id="rId385" w:history="1">
        <w:r w:rsidRPr="000139B8">
          <w:rPr>
            <w:rFonts w:asciiTheme="minorHAnsi" w:hAnsiTheme="minorHAnsi" w:cstheme="minorHAnsi"/>
            <w:color w:val="1155CC"/>
            <w:u w:val="single"/>
          </w:rPr>
          <w:t>.</w:t>
        </w:r>
      </w:hyperlink>
      <w:hyperlink r:id="rId386" w:history="1">
        <w:r w:rsidRPr="000139B8">
          <w:rPr>
            <w:rFonts w:asciiTheme="minorHAnsi" w:hAnsiTheme="minorHAnsi" w:cstheme="minorHAnsi"/>
            <w:color w:val="1155CC"/>
            <w:u w:val="single"/>
          </w:rPr>
          <w:t>altenergyhobbystore</w:t>
        </w:r>
      </w:hyperlink>
      <w:hyperlink r:id="rId387" w:history="1">
        <w:r w:rsidRPr="000139B8">
          <w:rPr>
            <w:rFonts w:asciiTheme="minorHAnsi" w:hAnsiTheme="minorHAnsi" w:cstheme="minorHAnsi"/>
            <w:color w:val="1155CC"/>
            <w:u w:val="single"/>
          </w:rPr>
          <w:t>.</w:t>
        </w:r>
      </w:hyperlink>
      <w:hyperlink r:id="rId388" w:history="1">
        <w:r w:rsidRPr="000139B8">
          <w:rPr>
            <w:rFonts w:asciiTheme="minorHAnsi" w:hAnsiTheme="minorHAnsi" w:cstheme="minorHAnsi"/>
            <w:color w:val="1155CC"/>
            <w:u w:val="single"/>
          </w:rPr>
          <w:t>com</w:t>
        </w:r>
      </w:hyperlink>
      <w:hyperlink r:id="rId389" w:history="1">
        <w:r w:rsidRPr="000139B8">
          <w:rPr>
            <w:rFonts w:asciiTheme="minorHAnsi" w:hAnsiTheme="minorHAnsi" w:cstheme="minorHAnsi"/>
            <w:color w:val="1155CC"/>
            <w:u w:val="single"/>
          </w:rPr>
          <w:t>/</w:t>
        </w:r>
      </w:hyperlink>
      <w:hyperlink r:id="rId390" w:history="1">
        <w:r w:rsidRPr="000139B8">
          <w:rPr>
            <w:rFonts w:asciiTheme="minorHAnsi" w:hAnsiTheme="minorHAnsi" w:cstheme="minorHAnsi"/>
            <w:color w:val="1155CC"/>
            <w:u w:val="single"/>
          </w:rPr>
          <w:t>marshmallow</w:t>
        </w:r>
      </w:hyperlink>
      <w:hyperlink r:id="rId391" w:history="1">
        <w:r w:rsidRPr="000139B8">
          <w:rPr>
            <w:rFonts w:asciiTheme="minorHAnsi" w:hAnsiTheme="minorHAnsi" w:cstheme="minorHAnsi"/>
            <w:color w:val="1155CC"/>
            <w:u w:val="single"/>
          </w:rPr>
          <w:t>%20</w:t>
        </w:r>
      </w:hyperlink>
      <w:hyperlink r:id="rId392" w:history="1">
        <w:r w:rsidRPr="000139B8">
          <w:rPr>
            <w:rFonts w:asciiTheme="minorHAnsi" w:hAnsiTheme="minorHAnsi" w:cstheme="minorHAnsi"/>
            <w:color w:val="1155CC"/>
            <w:u w:val="single"/>
          </w:rPr>
          <w:t>roaster</w:t>
        </w:r>
      </w:hyperlink>
      <w:hyperlink r:id="rId393" w:history="1">
        <w:r w:rsidRPr="000139B8">
          <w:rPr>
            <w:rFonts w:asciiTheme="minorHAnsi" w:hAnsiTheme="minorHAnsi" w:cstheme="minorHAnsi"/>
            <w:color w:val="1155CC"/>
            <w:u w:val="single"/>
          </w:rPr>
          <w:t>.</w:t>
        </w:r>
      </w:hyperlink>
      <w:hyperlink r:id="rId394" w:history="1">
        <w:proofErr w:type="gramStart"/>
        <w:r w:rsidRPr="000139B8">
          <w:rPr>
            <w:rFonts w:asciiTheme="minorHAnsi" w:hAnsiTheme="minorHAnsi" w:cstheme="minorHAnsi"/>
            <w:color w:val="1155CC"/>
            <w:u w:val="single"/>
          </w:rPr>
          <w:t>htm</w:t>
        </w:r>
        <w:proofErr w:type="gramEnd"/>
      </w:hyperlink>
    </w:p>
    <w:p w14:paraId="710B524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A603580" w14:textId="77777777" w:rsidR="00A77B3E" w:rsidRPr="00462200" w:rsidRDefault="00A22E4B">
      <w:pPr>
        <w:spacing w:line="240" w:lineRule="auto"/>
        <w:rPr>
          <w:rFonts w:asciiTheme="minorHAnsi" w:hAnsiTheme="minorHAnsi" w:cstheme="minorHAnsi"/>
          <w:b/>
        </w:rPr>
      </w:pPr>
      <w:r w:rsidRPr="000139B8">
        <w:rPr>
          <w:rFonts w:asciiTheme="minorHAnsi" w:hAnsiTheme="minorHAnsi" w:cstheme="minorHAnsi"/>
        </w:rPr>
        <w:t xml:space="preserve"> </w:t>
      </w:r>
      <w:r w:rsidRPr="00462200">
        <w:rPr>
          <w:rFonts w:asciiTheme="minorHAnsi" w:hAnsiTheme="minorHAnsi" w:cstheme="minorHAnsi"/>
          <w:b/>
        </w:rPr>
        <w:t>Wind Energ</w:t>
      </w:r>
      <w:r w:rsidR="00462200" w:rsidRPr="00462200">
        <w:rPr>
          <w:rFonts w:asciiTheme="minorHAnsi" w:hAnsiTheme="minorHAnsi" w:cstheme="minorHAnsi"/>
          <w:b/>
        </w:rPr>
        <w:t>y Inquiry Projects</w:t>
      </w:r>
    </w:p>
    <w:p w14:paraId="37F142E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DA02B66" w14:textId="77777777" w:rsidR="00A77B3E" w:rsidRPr="000139B8" w:rsidRDefault="001F6B4C">
      <w:pPr>
        <w:spacing w:line="240" w:lineRule="auto"/>
        <w:rPr>
          <w:rFonts w:asciiTheme="minorHAnsi" w:hAnsiTheme="minorHAnsi" w:cstheme="minorHAnsi"/>
          <w:color w:val="1155CC"/>
          <w:u w:val="single"/>
        </w:rPr>
      </w:pPr>
      <w:hyperlink r:id="rId395" w:history="1">
        <w:r w:rsidR="00A22E4B" w:rsidRPr="000139B8">
          <w:rPr>
            <w:rFonts w:asciiTheme="minorHAnsi" w:hAnsiTheme="minorHAnsi" w:cstheme="minorHAnsi"/>
            <w:color w:val="1155CC"/>
            <w:u w:val="single"/>
          </w:rPr>
          <w:t>http</w:t>
        </w:r>
      </w:hyperlink>
      <w:hyperlink r:id="rId396" w:history="1">
        <w:r w:rsidR="00A22E4B" w:rsidRPr="000139B8">
          <w:rPr>
            <w:rFonts w:asciiTheme="minorHAnsi" w:hAnsiTheme="minorHAnsi" w:cstheme="minorHAnsi"/>
            <w:color w:val="1155CC"/>
            <w:u w:val="single"/>
          </w:rPr>
          <w:t>://</w:t>
        </w:r>
      </w:hyperlink>
      <w:hyperlink r:id="rId397" w:history="1">
        <w:r w:rsidR="00A22E4B" w:rsidRPr="000139B8">
          <w:rPr>
            <w:rFonts w:asciiTheme="minorHAnsi" w:hAnsiTheme="minorHAnsi" w:cstheme="minorHAnsi"/>
            <w:color w:val="1155CC"/>
            <w:u w:val="single"/>
          </w:rPr>
          <w:t>www</w:t>
        </w:r>
      </w:hyperlink>
      <w:hyperlink r:id="rId398" w:history="1">
        <w:r w:rsidR="00A22E4B" w:rsidRPr="000139B8">
          <w:rPr>
            <w:rFonts w:asciiTheme="minorHAnsi" w:hAnsiTheme="minorHAnsi" w:cstheme="minorHAnsi"/>
            <w:color w:val="1155CC"/>
            <w:u w:val="single"/>
          </w:rPr>
          <w:t>.</w:t>
        </w:r>
      </w:hyperlink>
      <w:hyperlink r:id="rId399" w:history="1">
        <w:r w:rsidR="00A22E4B" w:rsidRPr="000139B8">
          <w:rPr>
            <w:rFonts w:asciiTheme="minorHAnsi" w:hAnsiTheme="minorHAnsi" w:cstheme="minorHAnsi"/>
            <w:color w:val="1155CC"/>
            <w:u w:val="single"/>
          </w:rPr>
          <w:t>re</w:t>
        </w:r>
      </w:hyperlink>
      <w:hyperlink r:id="rId400" w:history="1">
        <w:r w:rsidR="00A22E4B" w:rsidRPr="000139B8">
          <w:rPr>
            <w:rFonts w:asciiTheme="minorHAnsi" w:hAnsiTheme="minorHAnsi" w:cstheme="minorHAnsi"/>
            <w:color w:val="1155CC"/>
            <w:u w:val="single"/>
          </w:rPr>
          <w:t>-</w:t>
        </w:r>
      </w:hyperlink>
      <w:hyperlink r:id="rId401" w:history="1">
        <w:r w:rsidR="00A22E4B" w:rsidRPr="000139B8">
          <w:rPr>
            <w:rFonts w:asciiTheme="minorHAnsi" w:hAnsiTheme="minorHAnsi" w:cstheme="minorHAnsi"/>
            <w:color w:val="1155CC"/>
            <w:u w:val="single"/>
          </w:rPr>
          <w:t>energy</w:t>
        </w:r>
      </w:hyperlink>
      <w:hyperlink r:id="rId402" w:history="1">
        <w:r w:rsidR="00A22E4B" w:rsidRPr="000139B8">
          <w:rPr>
            <w:rFonts w:asciiTheme="minorHAnsi" w:hAnsiTheme="minorHAnsi" w:cstheme="minorHAnsi"/>
            <w:color w:val="1155CC"/>
            <w:u w:val="single"/>
          </w:rPr>
          <w:t>.</w:t>
        </w:r>
      </w:hyperlink>
      <w:hyperlink r:id="rId403" w:history="1">
        <w:r w:rsidR="00A22E4B" w:rsidRPr="000139B8">
          <w:rPr>
            <w:rFonts w:asciiTheme="minorHAnsi" w:hAnsiTheme="minorHAnsi" w:cstheme="minorHAnsi"/>
            <w:color w:val="1155CC"/>
            <w:u w:val="single"/>
          </w:rPr>
          <w:t>ca</w:t>
        </w:r>
      </w:hyperlink>
      <w:hyperlink r:id="rId404" w:history="1">
        <w:r w:rsidR="00A22E4B" w:rsidRPr="000139B8">
          <w:rPr>
            <w:rFonts w:asciiTheme="minorHAnsi" w:hAnsiTheme="minorHAnsi" w:cstheme="minorHAnsi"/>
            <w:color w:val="1155CC"/>
            <w:u w:val="single"/>
          </w:rPr>
          <w:t>/</w:t>
        </w:r>
      </w:hyperlink>
      <w:hyperlink r:id="rId405" w:history="1">
        <w:r w:rsidR="00A22E4B" w:rsidRPr="000139B8">
          <w:rPr>
            <w:rFonts w:asciiTheme="minorHAnsi" w:hAnsiTheme="minorHAnsi" w:cstheme="minorHAnsi"/>
            <w:color w:val="1155CC"/>
            <w:u w:val="single"/>
          </w:rPr>
          <w:t>wind</w:t>
        </w:r>
      </w:hyperlink>
      <w:hyperlink r:id="rId406" w:history="1">
        <w:r w:rsidR="00A22E4B" w:rsidRPr="000139B8">
          <w:rPr>
            <w:rFonts w:asciiTheme="minorHAnsi" w:hAnsiTheme="minorHAnsi" w:cstheme="minorHAnsi"/>
            <w:color w:val="1155CC"/>
            <w:u w:val="single"/>
          </w:rPr>
          <w:t>-</w:t>
        </w:r>
      </w:hyperlink>
      <w:hyperlink r:id="rId407" w:history="1">
        <w:r w:rsidR="00A22E4B" w:rsidRPr="000139B8">
          <w:rPr>
            <w:rFonts w:asciiTheme="minorHAnsi" w:hAnsiTheme="minorHAnsi" w:cstheme="minorHAnsi"/>
            <w:color w:val="1155CC"/>
            <w:u w:val="single"/>
          </w:rPr>
          <w:t>turbine</w:t>
        </w:r>
      </w:hyperlink>
    </w:p>
    <w:p w14:paraId="44ADCA9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A41B0DC" w14:textId="77777777" w:rsidR="00A77B3E" w:rsidRPr="000139B8" w:rsidRDefault="001F6B4C">
      <w:pPr>
        <w:spacing w:line="240" w:lineRule="auto"/>
        <w:rPr>
          <w:rFonts w:asciiTheme="minorHAnsi" w:hAnsiTheme="minorHAnsi" w:cstheme="minorHAnsi"/>
          <w:color w:val="1155CC"/>
          <w:u w:val="single"/>
        </w:rPr>
      </w:pPr>
      <w:hyperlink r:id="rId408" w:history="1">
        <w:r w:rsidR="00A22E4B" w:rsidRPr="000139B8">
          <w:rPr>
            <w:rFonts w:asciiTheme="minorHAnsi" w:hAnsiTheme="minorHAnsi" w:cstheme="minorHAnsi"/>
            <w:color w:val="1155CC"/>
            <w:u w:val="single"/>
          </w:rPr>
          <w:t>http</w:t>
        </w:r>
      </w:hyperlink>
      <w:hyperlink r:id="rId409" w:history="1">
        <w:r w:rsidR="00A22E4B" w:rsidRPr="000139B8">
          <w:rPr>
            <w:rFonts w:asciiTheme="minorHAnsi" w:hAnsiTheme="minorHAnsi" w:cstheme="minorHAnsi"/>
            <w:color w:val="1155CC"/>
            <w:u w:val="single"/>
          </w:rPr>
          <w:t>://</w:t>
        </w:r>
      </w:hyperlink>
      <w:hyperlink r:id="rId410" w:history="1">
        <w:r w:rsidR="00A22E4B" w:rsidRPr="000139B8">
          <w:rPr>
            <w:rFonts w:asciiTheme="minorHAnsi" w:hAnsiTheme="minorHAnsi" w:cstheme="minorHAnsi"/>
            <w:color w:val="1155CC"/>
            <w:u w:val="single"/>
          </w:rPr>
          <w:t>www</w:t>
        </w:r>
      </w:hyperlink>
      <w:hyperlink r:id="rId411" w:history="1">
        <w:r w:rsidR="00A22E4B" w:rsidRPr="000139B8">
          <w:rPr>
            <w:rFonts w:asciiTheme="minorHAnsi" w:hAnsiTheme="minorHAnsi" w:cstheme="minorHAnsi"/>
            <w:color w:val="1155CC"/>
            <w:u w:val="single"/>
          </w:rPr>
          <w:t>.</w:t>
        </w:r>
      </w:hyperlink>
      <w:hyperlink r:id="rId412" w:history="1">
        <w:r w:rsidR="00A22E4B" w:rsidRPr="000139B8">
          <w:rPr>
            <w:rFonts w:asciiTheme="minorHAnsi" w:hAnsiTheme="minorHAnsi" w:cstheme="minorHAnsi"/>
            <w:color w:val="1155CC"/>
            <w:u w:val="single"/>
          </w:rPr>
          <w:t>windstuffnow</w:t>
        </w:r>
      </w:hyperlink>
      <w:hyperlink r:id="rId413" w:history="1">
        <w:r w:rsidR="00A22E4B" w:rsidRPr="000139B8">
          <w:rPr>
            <w:rFonts w:asciiTheme="minorHAnsi" w:hAnsiTheme="minorHAnsi" w:cstheme="minorHAnsi"/>
            <w:color w:val="1155CC"/>
            <w:u w:val="single"/>
          </w:rPr>
          <w:t>.</w:t>
        </w:r>
      </w:hyperlink>
      <w:hyperlink r:id="rId414" w:history="1">
        <w:r w:rsidR="00A22E4B" w:rsidRPr="000139B8">
          <w:rPr>
            <w:rFonts w:asciiTheme="minorHAnsi" w:hAnsiTheme="minorHAnsi" w:cstheme="minorHAnsi"/>
            <w:color w:val="1155CC"/>
            <w:u w:val="single"/>
          </w:rPr>
          <w:t>com</w:t>
        </w:r>
      </w:hyperlink>
      <w:hyperlink r:id="rId415" w:history="1">
        <w:r w:rsidR="00A22E4B" w:rsidRPr="000139B8">
          <w:rPr>
            <w:rFonts w:asciiTheme="minorHAnsi" w:hAnsiTheme="minorHAnsi" w:cstheme="minorHAnsi"/>
            <w:color w:val="1155CC"/>
            <w:u w:val="single"/>
          </w:rPr>
          <w:t>/</w:t>
        </w:r>
      </w:hyperlink>
      <w:hyperlink r:id="rId416" w:history="1">
        <w:r w:rsidR="00A22E4B" w:rsidRPr="000139B8">
          <w:rPr>
            <w:rFonts w:asciiTheme="minorHAnsi" w:hAnsiTheme="minorHAnsi" w:cstheme="minorHAnsi"/>
            <w:color w:val="1155CC"/>
            <w:u w:val="single"/>
          </w:rPr>
          <w:t>main</w:t>
        </w:r>
      </w:hyperlink>
      <w:hyperlink r:id="rId417" w:history="1">
        <w:r w:rsidR="00A22E4B" w:rsidRPr="000139B8">
          <w:rPr>
            <w:rFonts w:asciiTheme="minorHAnsi" w:hAnsiTheme="minorHAnsi" w:cstheme="minorHAnsi"/>
            <w:color w:val="1155CC"/>
            <w:u w:val="single"/>
          </w:rPr>
          <w:t>/</w:t>
        </w:r>
      </w:hyperlink>
      <w:hyperlink r:id="rId418" w:history="1">
        <w:r w:rsidR="00A22E4B" w:rsidRPr="000139B8">
          <w:rPr>
            <w:rFonts w:asciiTheme="minorHAnsi" w:hAnsiTheme="minorHAnsi" w:cstheme="minorHAnsi"/>
            <w:color w:val="1155CC"/>
            <w:u w:val="single"/>
          </w:rPr>
          <w:t>one</w:t>
        </w:r>
      </w:hyperlink>
      <w:hyperlink r:id="rId419" w:history="1">
        <w:r w:rsidR="00A22E4B" w:rsidRPr="000139B8">
          <w:rPr>
            <w:rFonts w:asciiTheme="minorHAnsi" w:hAnsiTheme="minorHAnsi" w:cstheme="minorHAnsi"/>
            <w:color w:val="1155CC"/>
            <w:u w:val="single"/>
          </w:rPr>
          <w:t>_</w:t>
        </w:r>
      </w:hyperlink>
      <w:hyperlink r:id="rId420" w:history="1">
        <w:r w:rsidR="00A22E4B" w:rsidRPr="000139B8">
          <w:rPr>
            <w:rFonts w:asciiTheme="minorHAnsi" w:hAnsiTheme="minorHAnsi" w:cstheme="minorHAnsi"/>
            <w:color w:val="1155CC"/>
            <w:u w:val="single"/>
          </w:rPr>
          <w:t>hour</w:t>
        </w:r>
      </w:hyperlink>
      <w:hyperlink r:id="rId421" w:history="1">
        <w:r w:rsidR="00A22E4B" w:rsidRPr="000139B8">
          <w:rPr>
            <w:rFonts w:asciiTheme="minorHAnsi" w:hAnsiTheme="minorHAnsi" w:cstheme="minorHAnsi"/>
            <w:color w:val="1155CC"/>
            <w:u w:val="single"/>
          </w:rPr>
          <w:t>_</w:t>
        </w:r>
      </w:hyperlink>
      <w:hyperlink r:id="rId422" w:history="1">
        <w:r w:rsidR="00A22E4B" w:rsidRPr="000139B8">
          <w:rPr>
            <w:rFonts w:asciiTheme="minorHAnsi" w:hAnsiTheme="minorHAnsi" w:cstheme="minorHAnsi"/>
            <w:color w:val="1155CC"/>
            <w:u w:val="single"/>
          </w:rPr>
          <w:t>projects</w:t>
        </w:r>
      </w:hyperlink>
      <w:hyperlink r:id="rId423" w:history="1">
        <w:r w:rsidR="00A22E4B" w:rsidRPr="000139B8">
          <w:rPr>
            <w:rFonts w:asciiTheme="minorHAnsi" w:hAnsiTheme="minorHAnsi" w:cstheme="minorHAnsi"/>
            <w:color w:val="1155CC"/>
            <w:u w:val="single"/>
          </w:rPr>
          <w:t>.</w:t>
        </w:r>
      </w:hyperlink>
      <w:hyperlink r:id="rId424" w:history="1">
        <w:proofErr w:type="gramStart"/>
        <w:r w:rsidR="00A22E4B" w:rsidRPr="000139B8">
          <w:rPr>
            <w:rFonts w:asciiTheme="minorHAnsi" w:hAnsiTheme="minorHAnsi" w:cstheme="minorHAnsi"/>
            <w:color w:val="1155CC"/>
            <w:u w:val="single"/>
          </w:rPr>
          <w:t>htm</w:t>
        </w:r>
        <w:proofErr w:type="gramEnd"/>
      </w:hyperlink>
    </w:p>
    <w:p w14:paraId="252AD5F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7604497" w14:textId="77777777" w:rsidR="00A77B3E" w:rsidRPr="000139B8" w:rsidRDefault="001F6B4C">
      <w:pPr>
        <w:spacing w:line="240" w:lineRule="auto"/>
        <w:rPr>
          <w:rFonts w:asciiTheme="minorHAnsi" w:hAnsiTheme="minorHAnsi" w:cstheme="minorHAnsi"/>
          <w:color w:val="1155CC"/>
          <w:u w:val="single"/>
        </w:rPr>
      </w:pPr>
      <w:hyperlink r:id="rId425" w:history="1">
        <w:r w:rsidR="00A22E4B" w:rsidRPr="000139B8">
          <w:rPr>
            <w:rFonts w:asciiTheme="minorHAnsi" w:hAnsiTheme="minorHAnsi" w:cstheme="minorHAnsi"/>
            <w:color w:val="1155CC"/>
            <w:u w:val="single"/>
          </w:rPr>
          <w:t>http</w:t>
        </w:r>
      </w:hyperlink>
      <w:hyperlink r:id="rId426" w:history="1">
        <w:r w:rsidR="00A22E4B" w:rsidRPr="000139B8">
          <w:rPr>
            <w:rFonts w:asciiTheme="minorHAnsi" w:hAnsiTheme="minorHAnsi" w:cstheme="minorHAnsi"/>
            <w:color w:val="1155CC"/>
            <w:u w:val="single"/>
          </w:rPr>
          <w:t>://</w:t>
        </w:r>
      </w:hyperlink>
      <w:hyperlink r:id="rId427" w:history="1">
        <w:r w:rsidR="00A22E4B" w:rsidRPr="000139B8">
          <w:rPr>
            <w:rFonts w:asciiTheme="minorHAnsi" w:hAnsiTheme="minorHAnsi" w:cstheme="minorHAnsi"/>
            <w:color w:val="1155CC"/>
            <w:u w:val="single"/>
          </w:rPr>
          <w:t>www</w:t>
        </w:r>
      </w:hyperlink>
      <w:hyperlink r:id="rId428" w:history="1">
        <w:r w:rsidR="00A22E4B" w:rsidRPr="000139B8">
          <w:rPr>
            <w:rFonts w:asciiTheme="minorHAnsi" w:hAnsiTheme="minorHAnsi" w:cstheme="minorHAnsi"/>
            <w:color w:val="1155CC"/>
            <w:u w:val="single"/>
          </w:rPr>
          <w:t>.</w:t>
        </w:r>
      </w:hyperlink>
      <w:hyperlink r:id="rId429" w:history="1">
        <w:r w:rsidR="00A22E4B" w:rsidRPr="000139B8">
          <w:rPr>
            <w:rFonts w:asciiTheme="minorHAnsi" w:hAnsiTheme="minorHAnsi" w:cstheme="minorHAnsi"/>
            <w:color w:val="1155CC"/>
            <w:u w:val="single"/>
          </w:rPr>
          <w:t>picoturbine</w:t>
        </w:r>
      </w:hyperlink>
      <w:hyperlink r:id="rId430" w:history="1">
        <w:r w:rsidR="00A22E4B" w:rsidRPr="000139B8">
          <w:rPr>
            <w:rFonts w:asciiTheme="minorHAnsi" w:hAnsiTheme="minorHAnsi" w:cstheme="minorHAnsi"/>
            <w:color w:val="1155CC"/>
            <w:u w:val="single"/>
          </w:rPr>
          <w:t>.</w:t>
        </w:r>
      </w:hyperlink>
      <w:hyperlink r:id="rId431" w:history="1">
        <w:proofErr w:type="gramStart"/>
        <w:r w:rsidR="00A22E4B" w:rsidRPr="000139B8">
          <w:rPr>
            <w:rFonts w:asciiTheme="minorHAnsi" w:hAnsiTheme="minorHAnsi" w:cstheme="minorHAnsi"/>
            <w:color w:val="1155CC"/>
            <w:u w:val="single"/>
          </w:rPr>
          <w:t>com</w:t>
        </w:r>
        <w:proofErr w:type="gramEnd"/>
      </w:hyperlink>
      <w:hyperlink r:id="rId432" w:history="1">
        <w:r w:rsidR="00A22E4B" w:rsidRPr="000139B8">
          <w:rPr>
            <w:rFonts w:asciiTheme="minorHAnsi" w:hAnsiTheme="minorHAnsi" w:cstheme="minorHAnsi"/>
            <w:color w:val="1155CC"/>
            <w:u w:val="single"/>
          </w:rPr>
          <w:t>/</w:t>
        </w:r>
      </w:hyperlink>
    </w:p>
    <w:p w14:paraId="4334547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998F33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BB7F966" w14:textId="77777777" w:rsidR="00A77B3E" w:rsidRPr="00462200" w:rsidRDefault="00462200">
      <w:pPr>
        <w:spacing w:line="240" w:lineRule="auto"/>
        <w:rPr>
          <w:rFonts w:asciiTheme="minorHAnsi" w:hAnsiTheme="minorHAnsi" w:cstheme="minorHAnsi"/>
          <w:b/>
        </w:rPr>
      </w:pPr>
      <w:r w:rsidRPr="00462200">
        <w:rPr>
          <w:rFonts w:asciiTheme="minorHAnsi" w:hAnsiTheme="minorHAnsi" w:cstheme="minorHAnsi"/>
          <w:b/>
        </w:rPr>
        <w:t>Water Energy Inquiry Projects</w:t>
      </w:r>
    </w:p>
    <w:p w14:paraId="2BE7852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BEC5E31" w14:textId="77777777" w:rsidR="00A77B3E" w:rsidRPr="000139B8" w:rsidRDefault="001F6B4C">
      <w:pPr>
        <w:spacing w:line="240" w:lineRule="auto"/>
        <w:rPr>
          <w:rFonts w:asciiTheme="minorHAnsi" w:hAnsiTheme="minorHAnsi" w:cstheme="minorHAnsi"/>
          <w:color w:val="1155CC"/>
          <w:u w:val="single"/>
        </w:rPr>
      </w:pPr>
      <w:hyperlink r:id="rId433" w:history="1">
        <w:r w:rsidR="00A22E4B" w:rsidRPr="000139B8">
          <w:rPr>
            <w:rFonts w:asciiTheme="minorHAnsi" w:hAnsiTheme="minorHAnsi" w:cstheme="minorHAnsi"/>
            <w:color w:val="1155CC"/>
            <w:u w:val="single"/>
          </w:rPr>
          <w:t>http</w:t>
        </w:r>
      </w:hyperlink>
      <w:hyperlink r:id="rId434" w:history="1">
        <w:r w:rsidR="00A22E4B" w:rsidRPr="000139B8">
          <w:rPr>
            <w:rFonts w:asciiTheme="minorHAnsi" w:hAnsiTheme="minorHAnsi" w:cstheme="minorHAnsi"/>
            <w:color w:val="1155CC"/>
            <w:u w:val="single"/>
          </w:rPr>
          <w:t>://</w:t>
        </w:r>
      </w:hyperlink>
      <w:hyperlink r:id="rId435" w:history="1">
        <w:r w:rsidR="00A22E4B" w:rsidRPr="000139B8">
          <w:rPr>
            <w:rFonts w:asciiTheme="minorHAnsi" w:hAnsiTheme="minorHAnsi" w:cstheme="minorHAnsi"/>
            <w:color w:val="1155CC"/>
            <w:u w:val="single"/>
          </w:rPr>
          <w:t>www</w:t>
        </w:r>
      </w:hyperlink>
      <w:hyperlink r:id="rId436" w:history="1">
        <w:r w:rsidR="00A22E4B" w:rsidRPr="000139B8">
          <w:rPr>
            <w:rFonts w:asciiTheme="minorHAnsi" w:hAnsiTheme="minorHAnsi" w:cstheme="minorHAnsi"/>
            <w:color w:val="1155CC"/>
            <w:u w:val="single"/>
          </w:rPr>
          <w:t>.</w:t>
        </w:r>
      </w:hyperlink>
      <w:hyperlink r:id="rId437" w:history="1">
        <w:r w:rsidR="00A22E4B" w:rsidRPr="000139B8">
          <w:rPr>
            <w:rFonts w:asciiTheme="minorHAnsi" w:hAnsiTheme="minorHAnsi" w:cstheme="minorHAnsi"/>
            <w:color w:val="1155CC"/>
            <w:u w:val="single"/>
          </w:rPr>
          <w:t>re</w:t>
        </w:r>
      </w:hyperlink>
      <w:hyperlink r:id="rId438" w:history="1">
        <w:r w:rsidR="00A22E4B" w:rsidRPr="000139B8">
          <w:rPr>
            <w:rFonts w:asciiTheme="minorHAnsi" w:hAnsiTheme="minorHAnsi" w:cstheme="minorHAnsi"/>
            <w:color w:val="1155CC"/>
            <w:u w:val="single"/>
          </w:rPr>
          <w:t>-</w:t>
        </w:r>
      </w:hyperlink>
      <w:hyperlink r:id="rId439" w:history="1">
        <w:r w:rsidR="00A22E4B" w:rsidRPr="000139B8">
          <w:rPr>
            <w:rFonts w:asciiTheme="minorHAnsi" w:hAnsiTheme="minorHAnsi" w:cstheme="minorHAnsi"/>
            <w:color w:val="1155CC"/>
            <w:u w:val="single"/>
          </w:rPr>
          <w:t>energy</w:t>
        </w:r>
      </w:hyperlink>
      <w:hyperlink r:id="rId440" w:history="1">
        <w:r w:rsidR="00A22E4B" w:rsidRPr="000139B8">
          <w:rPr>
            <w:rFonts w:asciiTheme="minorHAnsi" w:hAnsiTheme="minorHAnsi" w:cstheme="minorHAnsi"/>
            <w:color w:val="1155CC"/>
            <w:u w:val="single"/>
          </w:rPr>
          <w:t>.</w:t>
        </w:r>
      </w:hyperlink>
      <w:hyperlink r:id="rId441" w:history="1">
        <w:r w:rsidR="00A22E4B" w:rsidRPr="000139B8">
          <w:rPr>
            <w:rFonts w:asciiTheme="minorHAnsi" w:hAnsiTheme="minorHAnsi" w:cstheme="minorHAnsi"/>
            <w:color w:val="1155CC"/>
            <w:u w:val="single"/>
          </w:rPr>
          <w:t>ca</w:t>
        </w:r>
      </w:hyperlink>
      <w:hyperlink r:id="rId442" w:history="1">
        <w:r w:rsidR="00A22E4B" w:rsidRPr="000139B8">
          <w:rPr>
            <w:rFonts w:asciiTheme="minorHAnsi" w:hAnsiTheme="minorHAnsi" w:cstheme="minorHAnsi"/>
            <w:color w:val="1155CC"/>
            <w:u w:val="single"/>
          </w:rPr>
          <w:t>/</w:t>
        </w:r>
      </w:hyperlink>
      <w:hyperlink r:id="rId443" w:history="1">
        <w:r w:rsidR="00A22E4B" w:rsidRPr="000139B8">
          <w:rPr>
            <w:rFonts w:asciiTheme="minorHAnsi" w:hAnsiTheme="minorHAnsi" w:cstheme="minorHAnsi"/>
            <w:color w:val="1155CC"/>
            <w:u w:val="single"/>
          </w:rPr>
          <w:t>hydro</w:t>
        </w:r>
      </w:hyperlink>
      <w:hyperlink r:id="rId444" w:history="1">
        <w:r w:rsidR="00A22E4B" w:rsidRPr="000139B8">
          <w:rPr>
            <w:rFonts w:asciiTheme="minorHAnsi" w:hAnsiTheme="minorHAnsi" w:cstheme="minorHAnsi"/>
            <w:color w:val="1155CC"/>
            <w:u w:val="single"/>
          </w:rPr>
          <w:t>-</w:t>
        </w:r>
      </w:hyperlink>
      <w:hyperlink r:id="rId445" w:history="1">
        <w:r w:rsidR="00A22E4B" w:rsidRPr="000139B8">
          <w:rPr>
            <w:rFonts w:asciiTheme="minorHAnsi" w:hAnsiTheme="minorHAnsi" w:cstheme="minorHAnsi"/>
            <w:color w:val="1155CC"/>
            <w:u w:val="single"/>
          </w:rPr>
          <w:t>generator</w:t>
        </w:r>
      </w:hyperlink>
    </w:p>
    <w:p w14:paraId="65E6780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596C87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4950148" w14:textId="77777777" w:rsidR="00A77B3E" w:rsidRPr="00462200" w:rsidRDefault="00462200">
      <w:pPr>
        <w:spacing w:line="240" w:lineRule="auto"/>
        <w:rPr>
          <w:rFonts w:asciiTheme="minorHAnsi" w:hAnsiTheme="minorHAnsi" w:cstheme="minorHAnsi"/>
          <w:b/>
        </w:rPr>
      </w:pPr>
      <w:r w:rsidRPr="00462200">
        <w:rPr>
          <w:rFonts w:asciiTheme="minorHAnsi" w:hAnsiTheme="minorHAnsi" w:cstheme="minorHAnsi"/>
          <w:b/>
        </w:rPr>
        <w:t>Others</w:t>
      </w:r>
    </w:p>
    <w:p w14:paraId="335ED34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7DC9732" w14:textId="77777777" w:rsidR="00A77B3E" w:rsidRPr="000139B8" w:rsidRDefault="001F6B4C">
      <w:pPr>
        <w:spacing w:line="240" w:lineRule="auto"/>
        <w:rPr>
          <w:rFonts w:asciiTheme="minorHAnsi" w:hAnsiTheme="minorHAnsi" w:cstheme="minorHAnsi"/>
          <w:color w:val="1155CC"/>
          <w:u w:val="single"/>
        </w:rPr>
      </w:pPr>
      <w:hyperlink r:id="rId446" w:history="1">
        <w:r w:rsidR="00A22E4B" w:rsidRPr="000139B8">
          <w:rPr>
            <w:rFonts w:asciiTheme="minorHAnsi" w:hAnsiTheme="minorHAnsi" w:cstheme="minorHAnsi"/>
            <w:color w:val="1155CC"/>
            <w:u w:val="single"/>
          </w:rPr>
          <w:t>http</w:t>
        </w:r>
      </w:hyperlink>
      <w:hyperlink r:id="rId447" w:history="1">
        <w:r w:rsidR="00A22E4B" w:rsidRPr="000139B8">
          <w:rPr>
            <w:rFonts w:asciiTheme="minorHAnsi" w:hAnsiTheme="minorHAnsi" w:cstheme="minorHAnsi"/>
            <w:color w:val="1155CC"/>
            <w:u w:val="single"/>
          </w:rPr>
          <w:t>://</w:t>
        </w:r>
      </w:hyperlink>
      <w:hyperlink r:id="rId448" w:history="1">
        <w:r w:rsidR="00A22E4B" w:rsidRPr="000139B8">
          <w:rPr>
            <w:rFonts w:asciiTheme="minorHAnsi" w:hAnsiTheme="minorHAnsi" w:cstheme="minorHAnsi"/>
            <w:color w:val="1155CC"/>
            <w:u w:val="single"/>
          </w:rPr>
          <w:t>www</w:t>
        </w:r>
      </w:hyperlink>
      <w:hyperlink r:id="rId449" w:history="1">
        <w:r w:rsidR="00A22E4B" w:rsidRPr="000139B8">
          <w:rPr>
            <w:rFonts w:asciiTheme="minorHAnsi" w:hAnsiTheme="minorHAnsi" w:cstheme="minorHAnsi"/>
            <w:color w:val="1155CC"/>
            <w:u w:val="single"/>
          </w:rPr>
          <w:t>.</w:t>
        </w:r>
      </w:hyperlink>
      <w:hyperlink r:id="rId450" w:history="1">
        <w:r w:rsidR="00A22E4B" w:rsidRPr="000139B8">
          <w:rPr>
            <w:rFonts w:asciiTheme="minorHAnsi" w:hAnsiTheme="minorHAnsi" w:cstheme="minorHAnsi"/>
            <w:color w:val="1155CC"/>
            <w:u w:val="single"/>
          </w:rPr>
          <w:t>re</w:t>
        </w:r>
      </w:hyperlink>
      <w:hyperlink r:id="rId451" w:history="1">
        <w:r w:rsidR="00A22E4B" w:rsidRPr="000139B8">
          <w:rPr>
            <w:rFonts w:asciiTheme="minorHAnsi" w:hAnsiTheme="minorHAnsi" w:cstheme="minorHAnsi"/>
            <w:color w:val="1155CC"/>
            <w:u w:val="single"/>
          </w:rPr>
          <w:t>-</w:t>
        </w:r>
      </w:hyperlink>
      <w:hyperlink r:id="rId452" w:history="1">
        <w:r w:rsidR="00A22E4B" w:rsidRPr="000139B8">
          <w:rPr>
            <w:rFonts w:asciiTheme="minorHAnsi" w:hAnsiTheme="minorHAnsi" w:cstheme="minorHAnsi"/>
            <w:color w:val="1155CC"/>
            <w:u w:val="single"/>
          </w:rPr>
          <w:t>energy</w:t>
        </w:r>
      </w:hyperlink>
      <w:hyperlink r:id="rId453" w:history="1">
        <w:r w:rsidR="00A22E4B" w:rsidRPr="000139B8">
          <w:rPr>
            <w:rFonts w:asciiTheme="minorHAnsi" w:hAnsiTheme="minorHAnsi" w:cstheme="minorHAnsi"/>
            <w:color w:val="1155CC"/>
            <w:u w:val="single"/>
          </w:rPr>
          <w:t>.</w:t>
        </w:r>
      </w:hyperlink>
      <w:hyperlink r:id="rId454" w:history="1">
        <w:r w:rsidR="00A22E4B" w:rsidRPr="000139B8">
          <w:rPr>
            <w:rFonts w:asciiTheme="minorHAnsi" w:hAnsiTheme="minorHAnsi" w:cstheme="minorHAnsi"/>
            <w:color w:val="1155CC"/>
            <w:u w:val="single"/>
          </w:rPr>
          <w:t>ca</w:t>
        </w:r>
      </w:hyperlink>
      <w:hyperlink r:id="rId455" w:history="1">
        <w:r w:rsidR="00A22E4B" w:rsidRPr="000139B8">
          <w:rPr>
            <w:rFonts w:asciiTheme="minorHAnsi" w:hAnsiTheme="minorHAnsi" w:cstheme="minorHAnsi"/>
            <w:color w:val="1155CC"/>
            <w:u w:val="single"/>
          </w:rPr>
          <w:t>/</w:t>
        </w:r>
      </w:hyperlink>
      <w:hyperlink r:id="rId456" w:history="1">
        <w:r w:rsidR="00A22E4B" w:rsidRPr="000139B8">
          <w:rPr>
            <w:rFonts w:asciiTheme="minorHAnsi" w:hAnsiTheme="minorHAnsi" w:cstheme="minorHAnsi"/>
            <w:color w:val="1155CC"/>
            <w:u w:val="single"/>
          </w:rPr>
          <w:t>biogas</w:t>
        </w:r>
      </w:hyperlink>
      <w:hyperlink r:id="rId457" w:history="1">
        <w:r w:rsidR="00A22E4B" w:rsidRPr="000139B8">
          <w:rPr>
            <w:rFonts w:asciiTheme="minorHAnsi" w:hAnsiTheme="minorHAnsi" w:cstheme="minorHAnsi"/>
            <w:color w:val="1155CC"/>
            <w:u w:val="single"/>
          </w:rPr>
          <w:t>-</w:t>
        </w:r>
      </w:hyperlink>
      <w:hyperlink r:id="rId458" w:history="1">
        <w:r w:rsidR="00A22E4B" w:rsidRPr="000139B8">
          <w:rPr>
            <w:rFonts w:asciiTheme="minorHAnsi" w:hAnsiTheme="minorHAnsi" w:cstheme="minorHAnsi"/>
            <w:color w:val="1155CC"/>
            <w:u w:val="single"/>
          </w:rPr>
          <w:t>generator</w:t>
        </w:r>
      </w:hyperlink>
    </w:p>
    <w:p w14:paraId="44A146C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A255CE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66988C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lastRenderedPageBreak/>
        <w:t>Selected KLEW charts can be shared with the whole class.  Those students who did not share with the whole class can share any added information. (Sheila, can we get copyright for the KLEW organizer?  It is in the Financial Literacy STAO document)</w:t>
      </w:r>
    </w:p>
    <w:p w14:paraId="19B1B83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1F552C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As a whole class, a list of good inquiry questions relating to one of the three </w:t>
      </w:r>
      <w:r w:rsidR="00954D90">
        <w:rPr>
          <w:rFonts w:asciiTheme="minorHAnsi" w:hAnsiTheme="minorHAnsi" w:cstheme="minorHAnsi"/>
        </w:rPr>
        <w:t>e</w:t>
      </w:r>
      <w:r w:rsidRPr="000139B8">
        <w:rPr>
          <w:rFonts w:asciiTheme="minorHAnsi" w:hAnsiTheme="minorHAnsi" w:cstheme="minorHAnsi"/>
        </w:rPr>
        <w:t xml:space="preserve">nergy </w:t>
      </w:r>
      <w:r w:rsidR="00954D90">
        <w:rPr>
          <w:rFonts w:asciiTheme="minorHAnsi" w:hAnsiTheme="minorHAnsi" w:cstheme="minorHAnsi"/>
        </w:rPr>
        <w:t>s</w:t>
      </w:r>
      <w:r w:rsidRPr="000139B8">
        <w:rPr>
          <w:rFonts w:asciiTheme="minorHAnsi" w:hAnsiTheme="minorHAnsi" w:cstheme="minorHAnsi"/>
        </w:rPr>
        <w:t>ources can be listed on three different chart papers</w:t>
      </w:r>
      <w:r w:rsidR="00954D90">
        <w:rPr>
          <w:rFonts w:asciiTheme="minorHAnsi" w:hAnsiTheme="minorHAnsi" w:cstheme="minorHAnsi"/>
        </w:rPr>
        <w:t>:</w:t>
      </w:r>
      <w:r w:rsidRPr="000139B8">
        <w:rPr>
          <w:rFonts w:asciiTheme="minorHAnsi" w:hAnsiTheme="minorHAnsi" w:cstheme="minorHAnsi"/>
        </w:rPr>
        <w:t xml:space="preserve">  </w:t>
      </w:r>
      <w:r w:rsidR="00954D90">
        <w:rPr>
          <w:rFonts w:asciiTheme="minorHAnsi" w:hAnsiTheme="minorHAnsi" w:cstheme="minorHAnsi"/>
        </w:rPr>
        <w:t>o</w:t>
      </w:r>
      <w:r w:rsidRPr="000139B8">
        <w:rPr>
          <w:rFonts w:asciiTheme="minorHAnsi" w:hAnsiTheme="minorHAnsi" w:cstheme="minorHAnsi"/>
        </w:rPr>
        <w:t>ne for Solar Energy Inquiry Questions, a second for Wind Power Inquiry Questions</w:t>
      </w:r>
      <w:r w:rsidR="00954D90">
        <w:rPr>
          <w:rFonts w:asciiTheme="minorHAnsi" w:hAnsiTheme="minorHAnsi" w:cstheme="minorHAnsi"/>
        </w:rPr>
        <w:t>,</w:t>
      </w:r>
      <w:r w:rsidRPr="000139B8">
        <w:rPr>
          <w:rFonts w:asciiTheme="minorHAnsi" w:hAnsiTheme="minorHAnsi" w:cstheme="minorHAnsi"/>
        </w:rPr>
        <w:t xml:space="preserve"> and the third for Water Power Inquiry Questions.  Students are to articulate why they feel these questions are conducive to inquiry projects.</w:t>
      </w:r>
    </w:p>
    <w:p w14:paraId="4B76521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5394C5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The lists can be used for the Action Phase of the lesson.</w:t>
      </w:r>
    </w:p>
    <w:p w14:paraId="5231D68E"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D00ED96" w14:textId="77777777" w:rsidR="00D9417E" w:rsidRPr="000139B8" w:rsidRDefault="00D9417E">
      <w:pPr>
        <w:spacing w:line="240" w:lineRule="auto"/>
        <w:rPr>
          <w:rFonts w:asciiTheme="minorHAnsi" w:hAnsiTheme="minorHAnsi" w:cstheme="minorHAnsi"/>
        </w:rPr>
      </w:pPr>
    </w:p>
    <w:p w14:paraId="07A771D5"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Connections</w:t>
      </w:r>
    </w:p>
    <w:p w14:paraId="3DC69FCB" w14:textId="77777777" w:rsidR="00462200" w:rsidRPr="000139B8" w:rsidRDefault="00462200">
      <w:pPr>
        <w:spacing w:line="240" w:lineRule="auto"/>
        <w:rPr>
          <w:rFonts w:asciiTheme="minorHAnsi" w:hAnsiTheme="minorHAnsi" w:cstheme="minorHAnsi"/>
          <w:b/>
          <w:bCs/>
        </w:rPr>
      </w:pPr>
    </w:p>
    <w:p w14:paraId="07ECF70E" w14:textId="77777777" w:rsidR="00462200" w:rsidRPr="000139B8" w:rsidRDefault="00462200">
      <w:pPr>
        <w:spacing w:line="240" w:lineRule="auto"/>
        <w:rPr>
          <w:rFonts w:asciiTheme="minorHAnsi" w:hAnsiTheme="minorHAnsi" w:cstheme="minorHAnsi"/>
          <w:b/>
          <w:bCs/>
        </w:rPr>
      </w:pPr>
      <w:r>
        <w:rPr>
          <w:rFonts w:asciiTheme="minorHAnsi" w:hAnsiTheme="minorHAnsi" w:cstheme="minorHAnsi"/>
          <w:b/>
          <w:bCs/>
        </w:rPr>
        <w:t>Assessment</w:t>
      </w:r>
    </w:p>
    <w:p w14:paraId="28CE926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7D43E3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Analysis of the KLEW charts will provide information of what preconceptions and misconceptions students have around inquiries and energy sources (</w:t>
      </w:r>
      <w:r w:rsidR="00D07BF9">
        <w:rPr>
          <w:rFonts w:asciiTheme="minorHAnsi" w:hAnsiTheme="minorHAnsi" w:cstheme="minorHAnsi"/>
        </w:rPr>
        <w:t>s</w:t>
      </w:r>
      <w:r w:rsidRPr="000139B8">
        <w:rPr>
          <w:rFonts w:asciiTheme="minorHAnsi" w:hAnsiTheme="minorHAnsi" w:cstheme="minorHAnsi"/>
        </w:rPr>
        <w:t xml:space="preserve">olar, </w:t>
      </w:r>
      <w:r w:rsidR="00D07BF9">
        <w:rPr>
          <w:rFonts w:asciiTheme="minorHAnsi" w:hAnsiTheme="minorHAnsi" w:cstheme="minorHAnsi"/>
        </w:rPr>
        <w:t>w</w:t>
      </w:r>
      <w:r w:rsidRPr="000139B8">
        <w:rPr>
          <w:rFonts w:asciiTheme="minorHAnsi" w:hAnsiTheme="minorHAnsi" w:cstheme="minorHAnsi"/>
        </w:rPr>
        <w:t xml:space="preserve">ind or </w:t>
      </w:r>
      <w:r w:rsidR="00D07BF9">
        <w:rPr>
          <w:rFonts w:asciiTheme="minorHAnsi" w:hAnsiTheme="minorHAnsi" w:cstheme="minorHAnsi"/>
        </w:rPr>
        <w:t>w</w:t>
      </w:r>
      <w:r w:rsidRPr="000139B8">
        <w:rPr>
          <w:rFonts w:asciiTheme="minorHAnsi" w:hAnsiTheme="minorHAnsi" w:cstheme="minorHAnsi"/>
        </w:rPr>
        <w:t>ater).</w:t>
      </w:r>
    </w:p>
    <w:p w14:paraId="4464471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607CED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Observations of the types of inquiry questions will provide a great deal of information about how much students know about effective inquiry questions and about Solar, Wind and/or Water Power Energy sources.</w:t>
      </w:r>
    </w:p>
    <w:p w14:paraId="0495E7C5" w14:textId="77777777" w:rsidR="00E13503"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5E91AC1" w14:textId="77777777" w:rsidR="00E13503" w:rsidRDefault="00E13503">
      <w:pPr>
        <w:spacing w:line="240" w:lineRule="auto"/>
        <w:rPr>
          <w:rFonts w:asciiTheme="minorHAnsi" w:hAnsiTheme="minorHAnsi" w:cstheme="minorHAnsi"/>
        </w:rPr>
      </w:pPr>
    </w:p>
    <w:p w14:paraId="5AB41BB4"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Differentiated Instruction</w:t>
      </w:r>
    </w:p>
    <w:p w14:paraId="4A97AE1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7FDAEA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Group readings of the inquiry projects will allow all students to access the texts. </w:t>
      </w:r>
    </w:p>
    <w:p w14:paraId="1A22D6E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59BFEC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If possible, provide choice as to the </w:t>
      </w:r>
      <w:r w:rsidR="00D07BF9">
        <w:rPr>
          <w:rFonts w:asciiTheme="minorHAnsi" w:hAnsiTheme="minorHAnsi" w:cstheme="minorHAnsi"/>
        </w:rPr>
        <w:t>e</w:t>
      </w:r>
      <w:r w:rsidRPr="000139B8">
        <w:rPr>
          <w:rFonts w:asciiTheme="minorHAnsi" w:hAnsiTheme="minorHAnsi" w:cstheme="minorHAnsi"/>
        </w:rPr>
        <w:t>nergy source that students wish to examine.</w:t>
      </w:r>
    </w:p>
    <w:p w14:paraId="0C8A6A2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517C4D8"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Action</w:t>
      </w:r>
    </w:p>
    <w:p w14:paraId="6BE7686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79D6B19"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Solar, Wind and/or Water Power Inquiry Projects</w:t>
      </w:r>
    </w:p>
    <w:p w14:paraId="5D2267BC"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0BF2865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are to select one of the inquiry questions on one of </w:t>
      </w:r>
      <w:r w:rsidR="00D07BF9">
        <w:rPr>
          <w:rFonts w:asciiTheme="minorHAnsi" w:hAnsiTheme="minorHAnsi" w:cstheme="minorHAnsi"/>
        </w:rPr>
        <w:t>s</w:t>
      </w:r>
      <w:r w:rsidRPr="000139B8">
        <w:rPr>
          <w:rFonts w:asciiTheme="minorHAnsi" w:hAnsiTheme="minorHAnsi" w:cstheme="minorHAnsi"/>
        </w:rPr>
        <w:t xml:space="preserve">olar, </w:t>
      </w:r>
      <w:r w:rsidR="00D07BF9">
        <w:rPr>
          <w:rFonts w:asciiTheme="minorHAnsi" w:hAnsiTheme="minorHAnsi" w:cstheme="minorHAnsi"/>
        </w:rPr>
        <w:t>w</w:t>
      </w:r>
      <w:r w:rsidRPr="000139B8">
        <w:rPr>
          <w:rFonts w:asciiTheme="minorHAnsi" w:hAnsiTheme="minorHAnsi" w:cstheme="minorHAnsi"/>
        </w:rPr>
        <w:t xml:space="preserve">ind or </w:t>
      </w:r>
      <w:proofErr w:type="gramStart"/>
      <w:r w:rsidR="00D07BF9">
        <w:rPr>
          <w:rFonts w:asciiTheme="minorHAnsi" w:hAnsiTheme="minorHAnsi" w:cstheme="minorHAnsi"/>
        </w:rPr>
        <w:t>w</w:t>
      </w:r>
      <w:r w:rsidRPr="000139B8">
        <w:rPr>
          <w:rFonts w:asciiTheme="minorHAnsi" w:hAnsiTheme="minorHAnsi" w:cstheme="minorHAnsi"/>
        </w:rPr>
        <w:t xml:space="preserve">ater </w:t>
      </w:r>
      <w:r w:rsidR="00D07BF9">
        <w:rPr>
          <w:rFonts w:asciiTheme="minorHAnsi" w:hAnsiTheme="minorHAnsi" w:cstheme="minorHAnsi"/>
        </w:rPr>
        <w:t>p</w:t>
      </w:r>
      <w:r w:rsidRPr="000139B8">
        <w:rPr>
          <w:rFonts w:asciiTheme="minorHAnsi" w:hAnsiTheme="minorHAnsi" w:cstheme="minorHAnsi"/>
        </w:rPr>
        <w:t>ower</w:t>
      </w:r>
      <w:proofErr w:type="gramEnd"/>
      <w:r w:rsidRPr="000139B8">
        <w:rPr>
          <w:rFonts w:asciiTheme="minorHAnsi" w:hAnsiTheme="minorHAnsi" w:cstheme="minorHAnsi"/>
        </w:rPr>
        <w:t xml:space="preserve"> lists.  They are to work in partners or groups to design and carry out their own inquiry pr</w:t>
      </w:r>
      <w:r w:rsidR="00D9417E">
        <w:rPr>
          <w:rFonts w:asciiTheme="minorHAnsi" w:hAnsiTheme="minorHAnsi" w:cstheme="minorHAnsi"/>
        </w:rPr>
        <w:t xml:space="preserve">ojects.  These projects are to </w:t>
      </w:r>
      <w:r w:rsidRPr="000139B8">
        <w:rPr>
          <w:rFonts w:asciiTheme="minorHAnsi" w:hAnsiTheme="minorHAnsi" w:cstheme="minorHAnsi"/>
        </w:rPr>
        <w:t>be tested out of doors where there is more room, sunlight</w:t>
      </w:r>
      <w:r w:rsidR="00D07BF9">
        <w:rPr>
          <w:rFonts w:asciiTheme="minorHAnsi" w:hAnsiTheme="minorHAnsi" w:cstheme="minorHAnsi"/>
        </w:rPr>
        <w:t>,</w:t>
      </w:r>
      <w:r w:rsidRPr="000139B8">
        <w:rPr>
          <w:rFonts w:asciiTheme="minorHAnsi" w:hAnsiTheme="minorHAnsi" w:cstheme="minorHAnsi"/>
        </w:rPr>
        <w:t xml:space="preserve"> and areas where water can</w:t>
      </w:r>
      <w:r w:rsidR="00D07BF9">
        <w:rPr>
          <w:rFonts w:asciiTheme="minorHAnsi" w:hAnsiTheme="minorHAnsi" w:cstheme="minorHAnsi"/>
        </w:rPr>
        <w:t xml:space="preserve"> be</w:t>
      </w:r>
      <w:r w:rsidRPr="000139B8">
        <w:rPr>
          <w:rFonts w:asciiTheme="minorHAnsi" w:hAnsiTheme="minorHAnsi" w:cstheme="minorHAnsi"/>
        </w:rPr>
        <w:t xml:space="preserve"> used.  Waiting for a sunny, warm day with a breeze might work best for all three types of inquiry projects to be tested.</w:t>
      </w:r>
    </w:p>
    <w:p w14:paraId="721898C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4AA476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are to craft fair tests from good inquiry questions and test materials and/or designs around the </w:t>
      </w:r>
      <w:r w:rsidR="00D07BF9">
        <w:rPr>
          <w:rFonts w:asciiTheme="minorHAnsi" w:hAnsiTheme="minorHAnsi" w:cstheme="minorHAnsi"/>
        </w:rPr>
        <w:t>e</w:t>
      </w:r>
      <w:r w:rsidRPr="000139B8">
        <w:rPr>
          <w:rFonts w:asciiTheme="minorHAnsi" w:hAnsiTheme="minorHAnsi" w:cstheme="minorHAnsi"/>
        </w:rPr>
        <w:t xml:space="preserve">nergy </w:t>
      </w:r>
      <w:r w:rsidR="00D07BF9">
        <w:rPr>
          <w:rFonts w:asciiTheme="minorHAnsi" w:hAnsiTheme="minorHAnsi" w:cstheme="minorHAnsi"/>
        </w:rPr>
        <w:t>s</w:t>
      </w:r>
      <w:r w:rsidR="00D07BF9" w:rsidRPr="000139B8">
        <w:rPr>
          <w:rFonts w:asciiTheme="minorHAnsi" w:hAnsiTheme="minorHAnsi" w:cstheme="minorHAnsi"/>
        </w:rPr>
        <w:t xml:space="preserve">ource </w:t>
      </w:r>
      <w:r w:rsidRPr="000139B8">
        <w:rPr>
          <w:rFonts w:asciiTheme="minorHAnsi" w:hAnsiTheme="minorHAnsi" w:cstheme="minorHAnsi"/>
        </w:rPr>
        <w:t>they selected.</w:t>
      </w:r>
    </w:p>
    <w:p w14:paraId="038272A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E75D6B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will share their findings to the rest of the class to compare information and ask questions about the findings.  Students will be asked as a whole group, what does this tell us?  Was there something we could do differently next time?  What other questions do you now have?</w:t>
      </w:r>
    </w:p>
    <w:p w14:paraId="49BA5CEE" w14:textId="77777777" w:rsidR="00A77B3E" w:rsidRPr="00462200" w:rsidRDefault="00A22E4B">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lastRenderedPageBreak/>
        <w:t>Connections</w:t>
      </w:r>
    </w:p>
    <w:p w14:paraId="0D8BF061" w14:textId="77777777" w:rsidR="00462200" w:rsidRPr="000139B8" w:rsidRDefault="00462200">
      <w:pPr>
        <w:spacing w:line="240" w:lineRule="auto"/>
        <w:rPr>
          <w:rFonts w:asciiTheme="minorHAnsi" w:hAnsiTheme="minorHAnsi" w:cstheme="minorHAnsi"/>
          <w:b/>
          <w:bCs/>
        </w:rPr>
      </w:pPr>
    </w:p>
    <w:p w14:paraId="4C916B84"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Assessment</w:t>
      </w:r>
    </w:p>
    <w:p w14:paraId="01D67C3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C68654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Observations of how students approach their inquiry projects, the questions they ask, what variables they set</w:t>
      </w:r>
      <w:r w:rsidR="00D07BF9">
        <w:rPr>
          <w:rFonts w:asciiTheme="minorHAnsi" w:hAnsiTheme="minorHAnsi" w:cstheme="minorHAnsi"/>
        </w:rPr>
        <w:t>,</w:t>
      </w:r>
      <w:r w:rsidRPr="000139B8">
        <w:rPr>
          <w:rFonts w:asciiTheme="minorHAnsi" w:hAnsiTheme="minorHAnsi" w:cstheme="minorHAnsi"/>
        </w:rPr>
        <w:t xml:space="preserve"> and how they follow the science inquiry process will provide a great deal of information for teachers.</w:t>
      </w:r>
    </w:p>
    <w:p w14:paraId="6C034FE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61E523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How students make connections to science facts and concepts with their findings and conclusions will enable teachers to collect evidence of student learning.</w:t>
      </w:r>
    </w:p>
    <w:p w14:paraId="6444485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A990FD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Discussions and explanations students provide to one another and in response to teacher prompting will also provide a great deal of valuable information.</w:t>
      </w:r>
    </w:p>
    <w:p w14:paraId="4D00C4AE" w14:textId="77777777" w:rsidR="002B66A6"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1861570" w14:textId="77777777" w:rsidR="00A77B3E" w:rsidRPr="000139B8" w:rsidRDefault="00A77B3E">
      <w:pPr>
        <w:spacing w:line="240" w:lineRule="auto"/>
        <w:rPr>
          <w:rFonts w:asciiTheme="minorHAnsi" w:hAnsiTheme="minorHAnsi" w:cstheme="minorHAnsi"/>
        </w:rPr>
      </w:pPr>
    </w:p>
    <w:p w14:paraId="7FF13570"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Differentiated Instruction</w:t>
      </w:r>
    </w:p>
    <w:p w14:paraId="639BFC07"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7220799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may work in groups or </w:t>
      </w:r>
      <w:r w:rsidR="00D07BF9">
        <w:rPr>
          <w:rFonts w:asciiTheme="minorHAnsi" w:hAnsiTheme="minorHAnsi" w:cstheme="minorHAnsi"/>
        </w:rPr>
        <w:t xml:space="preserve">with </w:t>
      </w:r>
      <w:r w:rsidRPr="000139B8">
        <w:rPr>
          <w:rFonts w:asciiTheme="minorHAnsi" w:hAnsiTheme="minorHAnsi" w:cstheme="minorHAnsi"/>
        </w:rPr>
        <w:t>partners.  Some students may require some strategic partnerships with the direction of the teacher.</w:t>
      </w:r>
    </w:p>
    <w:p w14:paraId="62E4DED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1466B7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Some guided work with the teacher to set up the inquiry plan and to record meaningful discussions and/or conclusions may be required with some students.</w:t>
      </w:r>
    </w:p>
    <w:p w14:paraId="0595DAB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0F4B5E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An anchor chart to show the scientific inquiry model will help many students.  A graphic organizer to help some students set up their inquiry may be helpful.</w:t>
      </w:r>
    </w:p>
    <w:p w14:paraId="26F394A7"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99A9F8F" w14:textId="77777777" w:rsidR="00462200" w:rsidRDefault="00462200">
      <w:pPr>
        <w:spacing w:line="240" w:lineRule="auto"/>
        <w:rPr>
          <w:rFonts w:asciiTheme="minorHAnsi" w:hAnsiTheme="minorHAnsi" w:cstheme="minorHAnsi"/>
        </w:rPr>
      </w:pPr>
    </w:p>
    <w:p w14:paraId="6BE8296E"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Consolidation</w:t>
      </w:r>
    </w:p>
    <w:p w14:paraId="448A642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C3154D6"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Consolidation of Information and Questions for Inquiries</w:t>
      </w:r>
    </w:p>
    <w:p w14:paraId="5B90445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89AE36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A summary of what was </w:t>
      </w:r>
      <w:r w:rsidR="00D9417E" w:rsidRPr="000139B8">
        <w:rPr>
          <w:rFonts w:asciiTheme="minorHAnsi" w:hAnsiTheme="minorHAnsi" w:cstheme="minorHAnsi"/>
        </w:rPr>
        <w:t>learned;</w:t>
      </w:r>
      <w:r w:rsidRPr="000139B8">
        <w:rPr>
          <w:rFonts w:asciiTheme="minorHAnsi" w:hAnsiTheme="minorHAnsi" w:cstheme="minorHAnsi"/>
        </w:rPr>
        <w:t xml:space="preserve"> new questions that have arisen and what other inquiries students might wish to investigate would be beneficial.  Having students provide meaningful feedback to one another would help students improve their inquiries. </w:t>
      </w:r>
    </w:p>
    <w:p w14:paraId="79137EF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BFA0C8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By prompting students to ensure the inquiry discussions and conclusions are linked to the inquiry question and to evidence is important. </w:t>
      </w:r>
    </w:p>
    <w:p w14:paraId="42BEEE8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1D0C0E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Creat</w:t>
      </w:r>
      <w:r w:rsidR="00D07BF9">
        <w:rPr>
          <w:rFonts w:asciiTheme="minorHAnsi" w:hAnsiTheme="minorHAnsi" w:cstheme="minorHAnsi"/>
        </w:rPr>
        <w:t>e</w:t>
      </w:r>
      <w:r w:rsidRPr="000139B8">
        <w:rPr>
          <w:rFonts w:asciiTheme="minorHAnsi" w:hAnsiTheme="minorHAnsi" w:cstheme="minorHAnsi"/>
        </w:rPr>
        <w:t xml:space="preserve"> a summary of what was learned and how we can apply this to what we know about Conservation of Energy and Resources.  This will be useful to students to help consolidate their thinking and can be used in subsequent lessons.</w:t>
      </w:r>
    </w:p>
    <w:p w14:paraId="30842E7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9F6491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can reflect upon their learning by creating a comparison of what they learned in a chart of their choice.  Students should also be considering what they might be suggesting to various levels of governments.  What questions might students want to ask their member of parliament?</w:t>
      </w:r>
    </w:p>
    <w:p w14:paraId="585EDF5B" w14:textId="77777777" w:rsidR="00A77B3E" w:rsidRPr="00462200" w:rsidRDefault="00A22E4B">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lastRenderedPageBreak/>
        <w:t>Connections</w:t>
      </w:r>
    </w:p>
    <w:p w14:paraId="4AAB8465" w14:textId="77777777" w:rsidR="00462200" w:rsidRPr="000139B8" w:rsidRDefault="00462200">
      <w:pPr>
        <w:spacing w:line="240" w:lineRule="auto"/>
        <w:rPr>
          <w:rFonts w:asciiTheme="minorHAnsi" w:hAnsiTheme="minorHAnsi" w:cstheme="minorHAnsi"/>
          <w:b/>
          <w:bCs/>
        </w:rPr>
      </w:pPr>
    </w:p>
    <w:p w14:paraId="3102E478" w14:textId="77777777" w:rsidR="00462200" w:rsidRDefault="00462200">
      <w:pPr>
        <w:spacing w:line="240" w:lineRule="auto"/>
        <w:rPr>
          <w:rFonts w:asciiTheme="minorHAnsi" w:hAnsiTheme="minorHAnsi" w:cstheme="minorHAnsi"/>
          <w:b/>
          <w:bCs/>
        </w:rPr>
      </w:pPr>
      <w:r>
        <w:rPr>
          <w:rFonts w:asciiTheme="minorHAnsi" w:hAnsiTheme="minorHAnsi" w:cstheme="minorHAnsi"/>
          <w:b/>
          <w:bCs/>
        </w:rPr>
        <w:t>Assessment</w:t>
      </w:r>
    </w:p>
    <w:p w14:paraId="570397E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FE7374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Reflection of what the student learned can provide information about how well the student achieved the learning goals.</w:t>
      </w:r>
    </w:p>
    <w:p w14:paraId="243FBD9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C59F352" w14:textId="77777777" w:rsidR="00462200" w:rsidRPr="000139B8" w:rsidRDefault="00462200">
      <w:pPr>
        <w:spacing w:line="240" w:lineRule="auto"/>
        <w:rPr>
          <w:rFonts w:asciiTheme="minorHAnsi" w:hAnsiTheme="minorHAnsi" w:cstheme="minorHAnsi"/>
          <w:b/>
          <w:bCs/>
        </w:rPr>
      </w:pPr>
      <w:r>
        <w:rPr>
          <w:rFonts w:asciiTheme="minorHAnsi" w:hAnsiTheme="minorHAnsi" w:cstheme="minorHAnsi"/>
          <w:b/>
          <w:bCs/>
        </w:rPr>
        <w:t>Differentiated Instruction</w:t>
      </w:r>
    </w:p>
    <w:p w14:paraId="61D86EF9"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47262CA9"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Students can use the summary chart to help consolidate their reflections.  Some students may benefit from discussing their ideas orally before recording their thoughts in written form.</w:t>
      </w:r>
    </w:p>
    <w:p w14:paraId="1E8C1FF2" w14:textId="77777777" w:rsidR="00662AFD" w:rsidRDefault="00662AFD">
      <w:pPr>
        <w:spacing w:line="240" w:lineRule="auto"/>
        <w:rPr>
          <w:rFonts w:asciiTheme="minorHAnsi" w:hAnsiTheme="minorHAnsi" w:cstheme="minorHAnsi"/>
          <w:b/>
          <w:lang w:val="en-US"/>
        </w:rPr>
      </w:pPr>
      <w:r>
        <w:rPr>
          <w:rFonts w:asciiTheme="minorHAnsi" w:hAnsiTheme="minorHAnsi" w:cstheme="minorHAnsi"/>
          <w:b/>
          <w:lang w:val="en-US"/>
        </w:rPr>
        <w:br w:type="page"/>
      </w:r>
    </w:p>
    <w:p w14:paraId="00B24482" w14:textId="77777777" w:rsidR="00D9417E" w:rsidRDefault="00D9417E">
      <w:pPr>
        <w:spacing w:line="240" w:lineRule="auto"/>
        <w:rPr>
          <w:rFonts w:asciiTheme="minorHAnsi" w:hAnsiTheme="minorHAnsi" w:cstheme="minorHAnsi"/>
          <w:b/>
          <w:lang w:val="en-US"/>
        </w:rPr>
      </w:pPr>
    </w:p>
    <w:p w14:paraId="51FAEE8A" w14:textId="77777777" w:rsidR="00D71857" w:rsidRPr="00D71857" w:rsidRDefault="00D71857" w:rsidP="00426AF3">
      <w:pPr>
        <w:jc w:val="center"/>
        <w:rPr>
          <w:rFonts w:asciiTheme="minorHAnsi" w:hAnsiTheme="minorHAnsi" w:cstheme="minorHAnsi"/>
          <w:b/>
          <w:lang w:val="en-US"/>
        </w:rPr>
      </w:pPr>
      <w:r w:rsidRPr="00D71857">
        <w:rPr>
          <w:rFonts w:asciiTheme="minorHAnsi" w:hAnsiTheme="minorHAnsi" w:cstheme="minorHAnsi"/>
          <w:b/>
          <w:lang w:val="en-US"/>
        </w:rPr>
        <w:t>What We Know About ___________________ as an Energy Source:</w:t>
      </w:r>
    </w:p>
    <w:p w14:paraId="229E10A2" w14:textId="77777777" w:rsidR="00D71857" w:rsidRPr="00D71857" w:rsidRDefault="00D71857" w:rsidP="00426AF3">
      <w:pPr>
        <w:jc w:val="center"/>
        <w:rPr>
          <w:rFonts w:asciiTheme="minorHAnsi" w:hAnsiTheme="minorHAnsi" w:cstheme="minorHAnsi"/>
          <w:b/>
          <w:lang w:val="en-US"/>
        </w:rPr>
      </w:pPr>
    </w:p>
    <w:p w14:paraId="24F0D665" w14:textId="77777777" w:rsidR="00D71857" w:rsidRPr="00D71857" w:rsidRDefault="00D71857" w:rsidP="00426AF3">
      <w:pPr>
        <w:jc w:val="center"/>
        <w:rPr>
          <w:rFonts w:asciiTheme="minorHAnsi" w:hAnsiTheme="minorHAnsi" w:cstheme="minorHAnsi"/>
          <w:lang w:val="en-US"/>
        </w:rPr>
      </w:pPr>
      <w:r w:rsidRPr="00D71857">
        <w:rPr>
          <w:rFonts w:asciiTheme="minorHAnsi" w:hAnsiTheme="minorHAnsi" w:cstheme="minorHAnsi"/>
          <w:lang w:val="en-US"/>
        </w:rPr>
        <w:t xml:space="preserve">Energy </w:t>
      </w:r>
      <w:r w:rsidR="00802D83">
        <w:rPr>
          <w:rFonts w:asciiTheme="minorHAnsi" w:hAnsiTheme="minorHAnsi" w:cstheme="minorHAnsi"/>
          <w:lang w:val="en-US"/>
        </w:rPr>
        <w:t>s</w:t>
      </w:r>
      <w:r w:rsidRPr="00D71857">
        <w:rPr>
          <w:rFonts w:asciiTheme="minorHAnsi" w:hAnsiTheme="minorHAnsi" w:cstheme="minorHAnsi"/>
          <w:lang w:val="en-US"/>
        </w:rPr>
        <w:t xml:space="preserve">ource </w:t>
      </w:r>
      <w:r w:rsidR="00D07BF9">
        <w:rPr>
          <w:rFonts w:asciiTheme="minorHAnsi" w:hAnsiTheme="minorHAnsi" w:cstheme="minorHAnsi"/>
          <w:lang w:val="en-US"/>
        </w:rPr>
        <w:t>o</w:t>
      </w:r>
      <w:r w:rsidRPr="00D71857">
        <w:rPr>
          <w:rFonts w:asciiTheme="minorHAnsi" w:hAnsiTheme="minorHAnsi" w:cstheme="minorHAnsi"/>
          <w:lang w:val="en-US"/>
        </w:rPr>
        <w:t>ur group is investigating:  _______________________</w:t>
      </w:r>
    </w:p>
    <w:p w14:paraId="465D955E" w14:textId="77777777" w:rsidR="00D71857" w:rsidRPr="00D71857" w:rsidRDefault="00D71857" w:rsidP="00426AF3">
      <w:pPr>
        <w:jc w:val="center"/>
        <w:rPr>
          <w:rFonts w:asciiTheme="minorHAnsi" w:hAnsiTheme="minorHAnsi" w:cstheme="minorHAnsi"/>
          <w:b/>
          <w:lang w:val="en-US"/>
        </w:rPr>
      </w:pPr>
    </w:p>
    <w:p w14:paraId="0F38053A" w14:textId="77777777" w:rsidR="00D71857" w:rsidRPr="00D71857" w:rsidRDefault="00D71857" w:rsidP="00426AF3">
      <w:pPr>
        <w:jc w:val="center"/>
        <w:rPr>
          <w:rFonts w:asciiTheme="minorHAnsi" w:hAnsiTheme="minorHAnsi" w:cstheme="minorHAnsi"/>
          <w:lang w:val="en-US"/>
        </w:rPr>
      </w:pPr>
    </w:p>
    <w:tbl>
      <w:tblPr>
        <w:tblStyle w:val="TableGrid"/>
        <w:tblW w:w="0" w:type="auto"/>
        <w:tblLook w:val="04A0" w:firstRow="1" w:lastRow="0" w:firstColumn="1" w:lastColumn="0" w:noHBand="0" w:noVBand="1"/>
      </w:tblPr>
      <w:tblGrid>
        <w:gridCol w:w="2324"/>
        <w:gridCol w:w="2407"/>
        <w:gridCol w:w="2436"/>
        <w:gridCol w:w="2409"/>
      </w:tblGrid>
      <w:tr w:rsidR="00D71857" w:rsidRPr="00D71857" w14:paraId="39D9E9DF" w14:textId="77777777" w:rsidTr="00426AF3">
        <w:tc>
          <w:tcPr>
            <w:tcW w:w="3294" w:type="dxa"/>
            <w:shd w:val="clear" w:color="auto" w:fill="D9D9D9" w:themeFill="background1" w:themeFillShade="D9"/>
          </w:tcPr>
          <w:p w14:paraId="732D3FE2" w14:textId="77777777" w:rsidR="00D71857" w:rsidRPr="00D71857" w:rsidRDefault="00D71857" w:rsidP="00426AF3">
            <w:pPr>
              <w:jc w:val="center"/>
              <w:rPr>
                <w:rFonts w:asciiTheme="minorHAnsi" w:hAnsiTheme="minorHAnsi" w:cstheme="minorHAnsi"/>
                <w:b/>
                <w:lang w:val="en-US"/>
              </w:rPr>
            </w:pPr>
            <w:r w:rsidRPr="00D71857">
              <w:rPr>
                <w:rFonts w:asciiTheme="minorHAnsi" w:hAnsiTheme="minorHAnsi" w:cstheme="minorHAnsi"/>
                <w:b/>
                <w:lang w:val="en-US"/>
              </w:rPr>
              <w:t>K</w:t>
            </w:r>
          </w:p>
          <w:p w14:paraId="29F8BBB0" w14:textId="77777777" w:rsidR="00D71857" w:rsidRPr="00D71857" w:rsidRDefault="00D71857" w:rsidP="00426AF3">
            <w:pPr>
              <w:jc w:val="center"/>
              <w:rPr>
                <w:rFonts w:asciiTheme="minorHAnsi" w:hAnsiTheme="minorHAnsi" w:cstheme="minorHAnsi"/>
                <w:b/>
                <w:lang w:val="en-US"/>
              </w:rPr>
            </w:pPr>
            <w:r w:rsidRPr="00D71857">
              <w:rPr>
                <w:rFonts w:asciiTheme="minorHAnsi" w:hAnsiTheme="minorHAnsi" w:cstheme="minorHAnsi"/>
                <w:b/>
                <w:lang w:val="en-US"/>
              </w:rPr>
              <w:t>What We Think We Know</w:t>
            </w:r>
          </w:p>
        </w:tc>
        <w:tc>
          <w:tcPr>
            <w:tcW w:w="3294" w:type="dxa"/>
            <w:shd w:val="clear" w:color="auto" w:fill="D9D9D9" w:themeFill="background1" w:themeFillShade="D9"/>
          </w:tcPr>
          <w:p w14:paraId="464508B5" w14:textId="77777777" w:rsidR="00D71857" w:rsidRPr="00D71857" w:rsidRDefault="00D71857" w:rsidP="00426AF3">
            <w:pPr>
              <w:jc w:val="center"/>
              <w:rPr>
                <w:rFonts w:asciiTheme="minorHAnsi" w:hAnsiTheme="minorHAnsi" w:cstheme="minorHAnsi"/>
                <w:b/>
                <w:lang w:val="en-US"/>
              </w:rPr>
            </w:pPr>
            <w:r w:rsidRPr="00D71857">
              <w:rPr>
                <w:rFonts w:asciiTheme="minorHAnsi" w:hAnsiTheme="minorHAnsi" w:cstheme="minorHAnsi"/>
                <w:b/>
                <w:lang w:val="en-US"/>
              </w:rPr>
              <w:t>L</w:t>
            </w:r>
          </w:p>
          <w:p w14:paraId="616BE351" w14:textId="77777777" w:rsidR="00D71857" w:rsidRPr="00D71857" w:rsidRDefault="00D71857" w:rsidP="00426AF3">
            <w:pPr>
              <w:jc w:val="center"/>
              <w:rPr>
                <w:rFonts w:asciiTheme="minorHAnsi" w:hAnsiTheme="minorHAnsi" w:cstheme="minorHAnsi"/>
                <w:b/>
                <w:lang w:val="en-US"/>
              </w:rPr>
            </w:pPr>
            <w:r w:rsidRPr="00D71857">
              <w:rPr>
                <w:rFonts w:asciiTheme="minorHAnsi" w:hAnsiTheme="minorHAnsi" w:cstheme="minorHAnsi"/>
                <w:b/>
                <w:lang w:val="en-US"/>
              </w:rPr>
              <w:t>What We Learned</w:t>
            </w:r>
          </w:p>
        </w:tc>
        <w:tc>
          <w:tcPr>
            <w:tcW w:w="3294" w:type="dxa"/>
            <w:shd w:val="clear" w:color="auto" w:fill="D9D9D9" w:themeFill="background1" w:themeFillShade="D9"/>
          </w:tcPr>
          <w:p w14:paraId="02FC72EC" w14:textId="77777777" w:rsidR="00D71857" w:rsidRPr="00D71857" w:rsidRDefault="00D71857" w:rsidP="00426AF3">
            <w:pPr>
              <w:jc w:val="center"/>
              <w:rPr>
                <w:rFonts w:asciiTheme="minorHAnsi" w:hAnsiTheme="minorHAnsi" w:cstheme="minorHAnsi"/>
                <w:b/>
                <w:lang w:val="en-US"/>
              </w:rPr>
            </w:pPr>
            <w:r w:rsidRPr="00D71857">
              <w:rPr>
                <w:rFonts w:asciiTheme="minorHAnsi" w:hAnsiTheme="minorHAnsi" w:cstheme="minorHAnsi"/>
                <w:b/>
                <w:lang w:val="en-US"/>
              </w:rPr>
              <w:t>E</w:t>
            </w:r>
          </w:p>
          <w:p w14:paraId="29D168B4" w14:textId="77777777" w:rsidR="00D71857" w:rsidRPr="00D71857" w:rsidRDefault="00D71857" w:rsidP="00426AF3">
            <w:pPr>
              <w:jc w:val="center"/>
              <w:rPr>
                <w:rFonts w:asciiTheme="minorHAnsi" w:hAnsiTheme="minorHAnsi" w:cstheme="minorHAnsi"/>
                <w:b/>
                <w:lang w:val="en-US"/>
              </w:rPr>
            </w:pPr>
            <w:r w:rsidRPr="00D71857">
              <w:rPr>
                <w:rFonts w:asciiTheme="minorHAnsi" w:hAnsiTheme="minorHAnsi" w:cstheme="minorHAnsi"/>
                <w:b/>
                <w:lang w:val="en-US"/>
              </w:rPr>
              <w:t>What Evidence We Have</w:t>
            </w:r>
          </w:p>
        </w:tc>
        <w:tc>
          <w:tcPr>
            <w:tcW w:w="3294" w:type="dxa"/>
            <w:shd w:val="clear" w:color="auto" w:fill="D9D9D9" w:themeFill="background1" w:themeFillShade="D9"/>
          </w:tcPr>
          <w:p w14:paraId="61AA983C" w14:textId="77777777" w:rsidR="00D71857" w:rsidRPr="00D71857" w:rsidRDefault="00D71857" w:rsidP="00426AF3">
            <w:pPr>
              <w:jc w:val="center"/>
              <w:rPr>
                <w:rFonts w:asciiTheme="minorHAnsi" w:hAnsiTheme="minorHAnsi" w:cstheme="minorHAnsi"/>
                <w:b/>
                <w:lang w:val="en-US"/>
              </w:rPr>
            </w:pPr>
            <w:r w:rsidRPr="00D71857">
              <w:rPr>
                <w:rFonts w:asciiTheme="minorHAnsi" w:hAnsiTheme="minorHAnsi" w:cstheme="minorHAnsi"/>
                <w:b/>
                <w:lang w:val="en-US"/>
              </w:rPr>
              <w:t>W</w:t>
            </w:r>
          </w:p>
          <w:p w14:paraId="689F1448" w14:textId="77777777" w:rsidR="00D71857" w:rsidRPr="00D71857" w:rsidRDefault="00D71857" w:rsidP="00426AF3">
            <w:pPr>
              <w:jc w:val="center"/>
              <w:rPr>
                <w:rFonts w:asciiTheme="minorHAnsi" w:hAnsiTheme="minorHAnsi" w:cstheme="minorHAnsi"/>
                <w:b/>
                <w:lang w:val="en-US"/>
              </w:rPr>
            </w:pPr>
            <w:r w:rsidRPr="00D71857">
              <w:rPr>
                <w:rFonts w:asciiTheme="minorHAnsi" w:hAnsiTheme="minorHAnsi" w:cstheme="minorHAnsi"/>
                <w:b/>
                <w:lang w:val="en-US"/>
              </w:rPr>
              <w:t>What We Still Wonder</w:t>
            </w:r>
          </w:p>
        </w:tc>
      </w:tr>
      <w:tr w:rsidR="00D71857" w14:paraId="4F553C64" w14:textId="77777777" w:rsidTr="00426AF3">
        <w:trPr>
          <w:trHeight w:val="6911"/>
        </w:trPr>
        <w:tc>
          <w:tcPr>
            <w:tcW w:w="3294" w:type="dxa"/>
          </w:tcPr>
          <w:p w14:paraId="77EDD013" w14:textId="77777777" w:rsidR="00D71857" w:rsidRDefault="00D71857" w:rsidP="00426AF3">
            <w:pPr>
              <w:jc w:val="center"/>
              <w:rPr>
                <w:b/>
                <w:lang w:val="en-US"/>
              </w:rPr>
            </w:pPr>
          </w:p>
        </w:tc>
        <w:tc>
          <w:tcPr>
            <w:tcW w:w="3294" w:type="dxa"/>
          </w:tcPr>
          <w:p w14:paraId="79544E5A" w14:textId="77777777" w:rsidR="00D71857" w:rsidRDefault="00D71857" w:rsidP="00426AF3">
            <w:pPr>
              <w:jc w:val="center"/>
              <w:rPr>
                <w:b/>
                <w:lang w:val="en-US"/>
              </w:rPr>
            </w:pPr>
          </w:p>
        </w:tc>
        <w:tc>
          <w:tcPr>
            <w:tcW w:w="3294" w:type="dxa"/>
          </w:tcPr>
          <w:p w14:paraId="324ED0CD" w14:textId="77777777" w:rsidR="00D71857" w:rsidRDefault="00D71857" w:rsidP="00426AF3">
            <w:pPr>
              <w:jc w:val="center"/>
              <w:rPr>
                <w:b/>
                <w:lang w:val="en-US"/>
              </w:rPr>
            </w:pPr>
          </w:p>
        </w:tc>
        <w:tc>
          <w:tcPr>
            <w:tcW w:w="3294" w:type="dxa"/>
          </w:tcPr>
          <w:p w14:paraId="14AD16ED" w14:textId="77777777" w:rsidR="00D71857" w:rsidRDefault="00D71857" w:rsidP="00426AF3">
            <w:pPr>
              <w:jc w:val="center"/>
              <w:rPr>
                <w:b/>
                <w:lang w:val="en-US"/>
              </w:rPr>
            </w:pPr>
          </w:p>
        </w:tc>
      </w:tr>
    </w:tbl>
    <w:p w14:paraId="13FAAE4F" w14:textId="77777777" w:rsidR="00D71857" w:rsidRDefault="00D71857" w:rsidP="00426AF3">
      <w:pPr>
        <w:jc w:val="center"/>
        <w:rPr>
          <w:b/>
          <w:lang w:val="en-US"/>
        </w:rPr>
      </w:pPr>
    </w:p>
    <w:p w14:paraId="12FDC858" w14:textId="77777777" w:rsidR="00D71857" w:rsidRPr="000139B8" w:rsidRDefault="00D71857">
      <w:pPr>
        <w:spacing w:line="240" w:lineRule="auto"/>
        <w:rPr>
          <w:rFonts w:asciiTheme="minorHAnsi" w:hAnsiTheme="minorHAnsi" w:cstheme="minorHAnsi"/>
        </w:rPr>
      </w:pPr>
    </w:p>
    <w:p w14:paraId="2CFBA1ED" w14:textId="77777777" w:rsidR="00D71857" w:rsidRDefault="00D71857">
      <w:pPr>
        <w:spacing w:line="240" w:lineRule="auto"/>
        <w:rPr>
          <w:rFonts w:asciiTheme="minorHAnsi" w:hAnsiTheme="minorHAnsi" w:cstheme="minorHAnsi"/>
          <w:b/>
          <w:bCs/>
        </w:rPr>
      </w:pPr>
      <w:r>
        <w:rPr>
          <w:rFonts w:asciiTheme="minorHAnsi" w:hAnsiTheme="minorHAnsi" w:cstheme="minorHAnsi"/>
          <w:b/>
          <w:bCs/>
        </w:rPr>
        <w:br w:type="page"/>
      </w:r>
    </w:p>
    <w:p w14:paraId="4C7FBF4A" w14:textId="77777777" w:rsidR="006E7644" w:rsidRPr="00462200" w:rsidRDefault="006E7644" w:rsidP="006E7644">
      <w:pPr>
        <w:spacing w:line="240" w:lineRule="auto"/>
        <w:jc w:val="center"/>
        <w:rPr>
          <w:rFonts w:asciiTheme="minorHAnsi" w:hAnsiTheme="minorHAnsi" w:cstheme="minorHAnsi"/>
          <w:sz w:val="28"/>
          <w:szCs w:val="28"/>
        </w:rPr>
      </w:pPr>
      <w:r w:rsidRPr="00462200">
        <w:rPr>
          <w:rFonts w:asciiTheme="minorHAnsi" w:hAnsiTheme="minorHAnsi" w:cstheme="minorHAnsi"/>
          <w:b/>
          <w:bCs/>
          <w:sz w:val="28"/>
          <w:szCs w:val="28"/>
        </w:rPr>
        <w:lastRenderedPageBreak/>
        <w:t>Grade 5 Conservation of Energy and Resources</w:t>
      </w:r>
    </w:p>
    <w:p w14:paraId="5BDA4A94" w14:textId="77777777" w:rsidR="00A77B3E" w:rsidRPr="00462200" w:rsidRDefault="00D9417E">
      <w:pPr>
        <w:spacing w:line="240" w:lineRule="auto"/>
        <w:jc w:val="center"/>
        <w:rPr>
          <w:rFonts w:asciiTheme="minorHAnsi" w:hAnsiTheme="minorHAnsi" w:cstheme="minorHAnsi"/>
          <w:b/>
          <w:bCs/>
          <w:sz w:val="28"/>
          <w:szCs w:val="28"/>
        </w:rPr>
      </w:pPr>
      <w:r w:rsidRPr="00462200">
        <w:rPr>
          <w:rFonts w:asciiTheme="minorHAnsi" w:hAnsiTheme="minorHAnsi" w:cstheme="minorHAnsi"/>
          <w:b/>
          <w:bCs/>
          <w:sz w:val="28"/>
          <w:szCs w:val="28"/>
        </w:rPr>
        <w:t xml:space="preserve">Lesson 6 - </w:t>
      </w:r>
      <w:r w:rsidR="00A22E4B" w:rsidRPr="00462200">
        <w:rPr>
          <w:rFonts w:asciiTheme="minorHAnsi" w:hAnsiTheme="minorHAnsi" w:cstheme="minorHAnsi"/>
          <w:b/>
          <w:bCs/>
          <w:sz w:val="28"/>
          <w:szCs w:val="28"/>
        </w:rPr>
        <w:t>Governments, Energy</w:t>
      </w:r>
      <w:r w:rsidR="0021217A" w:rsidRPr="00462200">
        <w:rPr>
          <w:rFonts w:asciiTheme="minorHAnsi" w:hAnsiTheme="minorHAnsi" w:cstheme="minorHAnsi"/>
          <w:b/>
          <w:bCs/>
          <w:sz w:val="28"/>
          <w:szCs w:val="28"/>
        </w:rPr>
        <w:t>,</w:t>
      </w:r>
      <w:r w:rsidR="00A22E4B" w:rsidRPr="00462200">
        <w:rPr>
          <w:rFonts w:asciiTheme="minorHAnsi" w:hAnsiTheme="minorHAnsi" w:cstheme="minorHAnsi"/>
          <w:b/>
          <w:bCs/>
          <w:sz w:val="28"/>
          <w:szCs w:val="28"/>
        </w:rPr>
        <w:t xml:space="preserve"> and the Environment</w:t>
      </w:r>
    </w:p>
    <w:p w14:paraId="606C01A8" w14:textId="77777777" w:rsidR="00A77B3E" w:rsidRPr="00462200" w:rsidRDefault="00A22E4B">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 xml:space="preserve"> </w:t>
      </w:r>
    </w:p>
    <w:p w14:paraId="2A886778" w14:textId="77777777" w:rsidR="00A77B3E" w:rsidRPr="00462200" w:rsidRDefault="00A22E4B">
      <w:pPr>
        <w:spacing w:line="240" w:lineRule="auto"/>
        <w:rPr>
          <w:rFonts w:asciiTheme="minorHAnsi" w:hAnsiTheme="minorHAnsi" w:cstheme="minorHAnsi"/>
          <w:b/>
          <w:bCs/>
          <w:sz w:val="28"/>
          <w:szCs w:val="28"/>
        </w:rPr>
      </w:pPr>
      <w:r w:rsidRPr="00462200">
        <w:rPr>
          <w:rFonts w:asciiTheme="minorHAnsi" w:hAnsiTheme="minorHAnsi" w:cstheme="minorHAnsi"/>
          <w:sz w:val="28"/>
          <w:szCs w:val="28"/>
        </w:rPr>
        <w:t xml:space="preserve"> </w:t>
      </w:r>
      <w:r w:rsidR="00462200">
        <w:rPr>
          <w:rFonts w:asciiTheme="minorHAnsi" w:hAnsiTheme="minorHAnsi" w:cstheme="minorHAnsi"/>
          <w:b/>
          <w:bCs/>
          <w:sz w:val="28"/>
          <w:szCs w:val="28"/>
        </w:rPr>
        <w:t>Lesson Overview</w:t>
      </w:r>
    </w:p>
    <w:p w14:paraId="4DF62D7A"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783B74B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will investigate the environmental platforms of various political parties and assess the impact of actions different </w:t>
      </w:r>
      <w:proofErr w:type="gramStart"/>
      <w:r w:rsidRPr="000139B8">
        <w:rPr>
          <w:rFonts w:asciiTheme="minorHAnsi" w:hAnsiTheme="minorHAnsi" w:cstheme="minorHAnsi"/>
        </w:rPr>
        <w:t>stake holders</w:t>
      </w:r>
      <w:proofErr w:type="gramEnd"/>
      <w:r w:rsidRPr="000139B8">
        <w:rPr>
          <w:rFonts w:asciiTheme="minorHAnsi" w:hAnsiTheme="minorHAnsi" w:cstheme="minorHAnsi"/>
        </w:rPr>
        <w:t xml:space="preserve"> might take.  They will assess the information they discover and connect different actions to the complex impacts on the </w:t>
      </w:r>
      <w:r w:rsidR="00A44EB1">
        <w:rPr>
          <w:rFonts w:asciiTheme="minorHAnsi" w:hAnsiTheme="minorHAnsi" w:cstheme="minorHAnsi"/>
        </w:rPr>
        <w:t>e</w:t>
      </w:r>
      <w:r w:rsidRPr="000139B8">
        <w:rPr>
          <w:rFonts w:asciiTheme="minorHAnsi" w:hAnsiTheme="minorHAnsi" w:cstheme="minorHAnsi"/>
        </w:rPr>
        <w:t>nvironment and on people that can occur both long-term and short</w:t>
      </w:r>
      <w:r w:rsidR="006F1611">
        <w:rPr>
          <w:rFonts w:asciiTheme="minorHAnsi" w:hAnsiTheme="minorHAnsi" w:cstheme="minorHAnsi"/>
        </w:rPr>
        <w:t>-</w:t>
      </w:r>
      <w:r w:rsidRPr="000139B8">
        <w:rPr>
          <w:rFonts w:asciiTheme="minorHAnsi" w:hAnsiTheme="minorHAnsi" w:cstheme="minorHAnsi"/>
        </w:rPr>
        <w:t>term as a result of the action.</w:t>
      </w:r>
    </w:p>
    <w:p w14:paraId="1BF970B1"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4B64F278" w14:textId="77777777" w:rsidR="00A77B3E" w:rsidRPr="00462200" w:rsidRDefault="00A22E4B">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Connections to Environmental Education</w:t>
      </w:r>
    </w:p>
    <w:p w14:paraId="7AB6B9F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F090070" w14:textId="77777777" w:rsidR="00462200" w:rsidRDefault="00462200">
      <w:pPr>
        <w:spacing w:line="240" w:lineRule="auto"/>
        <w:rPr>
          <w:rFonts w:asciiTheme="minorHAnsi" w:hAnsiTheme="minorHAnsi" w:cstheme="minorHAnsi"/>
        </w:rPr>
      </w:pPr>
      <w:r>
        <w:rPr>
          <w:rFonts w:asciiTheme="minorHAnsi" w:hAnsiTheme="minorHAnsi" w:cstheme="minorHAnsi"/>
        </w:rPr>
        <w:t>Students will investigate</w:t>
      </w:r>
    </w:p>
    <w:p w14:paraId="27629C16" w14:textId="77777777" w:rsidR="00A77B3E" w:rsidRPr="00462200" w:rsidRDefault="00A22E4B" w:rsidP="005F3891">
      <w:pPr>
        <w:pStyle w:val="ListParagraph"/>
        <w:numPr>
          <w:ilvl w:val="0"/>
          <w:numId w:val="41"/>
        </w:numPr>
        <w:spacing w:line="240" w:lineRule="auto"/>
        <w:rPr>
          <w:rFonts w:asciiTheme="minorHAnsi" w:hAnsiTheme="minorHAnsi" w:cstheme="minorHAnsi"/>
          <w:i/>
        </w:rPr>
      </w:pPr>
      <w:r w:rsidRPr="00462200">
        <w:rPr>
          <w:rFonts w:asciiTheme="minorHAnsi" w:hAnsiTheme="minorHAnsi" w:cstheme="minorHAnsi"/>
          <w:i/>
        </w:rPr>
        <w:t>The dependency of our social and economic systems on the conservation of energy and resources;</w:t>
      </w:r>
    </w:p>
    <w:p w14:paraId="0D0AB1D7" w14:textId="77777777" w:rsidR="00A77B3E" w:rsidRPr="00462200" w:rsidRDefault="00A22E4B" w:rsidP="005F3891">
      <w:pPr>
        <w:pStyle w:val="ListParagraph"/>
        <w:numPr>
          <w:ilvl w:val="0"/>
          <w:numId w:val="41"/>
        </w:numPr>
        <w:spacing w:line="240" w:lineRule="auto"/>
        <w:rPr>
          <w:rFonts w:asciiTheme="minorHAnsi" w:hAnsiTheme="minorHAnsi" w:cstheme="minorHAnsi"/>
          <w:i/>
        </w:rPr>
      </w:pPr>
      <w:r w:rsidRPr="00462200">
        <w:rPr>
          <w:rFonts w:asciiTheme="minorHAnsi" w:hAnsiTheme="minorHAnsi" w:cstheme="minorHAnsi"/>
          <w:i/>
        </w:rPr>
        <w:t>The scientific and human dimensions of environmental issues related to Conservation of Energy and Resources;</w:t>
      </w:r>
    </w:p>
    <w:p w14:paraId="6E554145" w14:textId="77777777" w:rsidR="00A77B3E" w:rsidRPr="00462200" w:rsidRDefault="00A22E4B" w:rsidP="005F3891">
      <w:pPr>
        <w:pStyle w:val="ListParagraph"/>
        <w:numPr>
          <w:ilvl w:val="0"/>
          <w:numId w:val="41"/>
        </w:numPr>
        <w:spacing w:line="240" w:lineRule="auto"/>
        <w:rPr>
          <w:rFonts w:asciiTheme="minorHAnsi" w:hAnsiTheme="minorHAnsi" w:cstheme="minorHAnsi"/>
          <w:i/>
        </w:rPr>
      </w:pPr>
      <w:r w:rsidRPr="00462200">
        <w:rPr>
          <w:rFonts w:asciiTheme="minorHAnsi" w:hAnsiTheme="minorHAnsi" w:cstheme="minorHAnsi"/>
          <w:i/>
        </w:rPr>
        <w:t>The positive and negative consequences, both intended and unintended, of different energy uses, and the need for Conservation of Energy and Resources</w:t>
      </w:r>
      <w:r w:rsidR="00A44EB1" w:rsidRPr="00462200">
        <w:rPr>
          <w:rFonts w:asciiTheme="minorHAnsi" w:hAnsiTheme="minorHAnsi" w:cstheme="minorHAnsi"/>
          <w:i/>
        </w:rPr>
        <w:t>.</w:t>
      </w:r>
    </w:p>
    <w:p w14:paraId="57B5EECC" w14:textId="77777777" w:rsidR="00A77B3E" w:rsidRPr="00462200" w:rsidRDefault="00A77B3E" w:rsidP="00462200">
      <w:pPr>
        <w:spacing w:line="240" w:lineRule="auto"/>
        <w:ind w:firstLine="45"/>
        <w:rPr>
          <w:rFonts w:asciiTheme="minorHAnsi" w:hAnsiTheme="minorHAnsi" w:cstheme="minorHAnsi"/>
          <w:b/>
          <w:bCs/>
          <w:i/>
        </w:rPr>
      </w:pPr>
    </w:p>
    <w:p w14:paraId="7996F653" w14:textId="77777777" w:rsidR="00A77B3E" w:rsidRPr="00462200" w:rsidRDefault="00462200">
      <w:pPr>
        <w:spacing w:line="240" w:lineRule="auto"/>
        <w:rPr>
          <w:rFonts w:asciiTheme="minorHAnsi" w:hAnsiTheme="minorHAnsi" w:cstheme="minorHAnsi"/>
          <w:b/>
          <w:bCs/>
          <w:sz w:val="28"/>
          <w:szCs w:val="28"/>
        </w:rPr>
      </w:pPr>
      <w:r>
        <w:rPr>
          <w:rFonts w:asciiTheme="minorHAnsi" w:hAnsiTheme="minorHAnsi" w:cstheme="minorHAnsi"/>
          <w:b/>
          <w:bCs/>
          <w:sz w:val="28"/>
          <w:szCs w:val="28"/>
        </w:rPr>
        <w:t xml:space="preserve"> Curriculum Expectations</w:t>
      </w:r>
    </w:p>
    <w:p w14:paraId="2F74D5C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039DE14"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i/>
          <w:iCs/>
        </w:rPr>
        <w:t xml:space="preserve"> </w:t>
      </w:r>
      <w:r w:rsidR="00556D9D" w:rsidRPr="00556D9D">
        <w:rPr>
          <w:rFonts w:asciiTheme="minorHAnsi" w:hAnsiTheme="minorHAnsi" w:cstheme="minorHAnsi"/>
          <w:b/>
          <w:iCs/>
        </w:rPr>
        <w:t>Science</w:t>
      </w:r>
      <w:r w:rsidR="00556D9D">
        <w:rPr>
          <w:rFonts w:asciiTheme="minorHAnsi" w:hAnsiTheme="minorHAnsi" w:cstheme="minorHAnsi"/>
          <w:i/>
          <w:iCs/>
        </w:rPr>
        <w:t xml:space="preserve"> - </w:t>
      </w:r>
      <w:r w:rsidR="00556D9D">
        <w:rPr>
          <w:rFonts w:asciiTheme="minorHAnsi" w:hAnsiTheme="minorHAnsi" w:cstheme="minorHAnsi"/>
          <w:b/>
          <w:bCs/>
        </w:rPr>
        <w:t xml:space="preserve">Grade 5 </w:t>
      </w:r>
      <w:r w:rsidRPr="000139B8">
        <w:rPr>
          <w:rFonts w:asciiTheme="minorHAnsi" w:hAnsiTheme="minorHAnsi" w:cstheme="minorHAnsi"/>
          <w:b/>
          <w:bCs/>
        </w:rPr>
        <w:t>Understanding Earth and Space Systems: Conservation of Energy and Resources</w:t>
      </w:r>
    </w:p>
    <w:p w14:paraId="3709743E"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00BD333D" w14:textId="77777777" w:rsidR="00A77B3E" w:rsidRPr="00462200" w:rsidRDefault="00A44EB1" w:rsidP="005F3891">
      <w:pPr>
        <w:pStyle w:val="ListParagraph"/>
        <w:numPr>
          <w:ilvl w:val="0"/>
          <w:numId w:val="39"/>
        </w:numPr>
        <w:spacing w:line="240" w:lineRule="auto"/>
        <w:rPr>
          <w:rFonts w:asciiTheme="minorHAnsi" w:hAnsiTheme="minorHAnsi" w:cstheme="minorHAnsi"/>
        </w:rPr>
      </w:pPr>
      <w:r w:rsidRPr="00462200">
        <w:rPr>
          <w:rFonts w:asciiTheme="minorHAnsi" w:hAnsiTheme="minorHAnsi" w:cstheme="minorHAnsi"/>
        </w:rPr>
        <w:t>OE1 analyse</w:t>
      </w:r>
      <w:r w:rsidR="00A22E4B" w:rsidRPr="00462200">
        <w:rPr>
          <w:rFonts w:asciiTheme="minorHAnsi" w:hAnsiTheme="minorHAnsi" w:cstheme="minorHAnsi"/>
        </w:rPr>
        <w:t xml:space="preserve"> the immediate and long term effects of energy and resource use on society and the environment, and evaluate options for conserving energy and resources</w:t>
      </w:r>
    </w:p>
    <w:p w14:paraId="75634DED" w14:textId="77777777" w:rsidR="00A77B3E" w:rsidRPr="00462200" w:rsidRDefault="00A44EB1" w:rsidP="005F3891">
      <w:pPr>
        <w:pStyle w:val="ListParagraph"/>
        <w:numPr>
          <w:ilvl w:val="0"/>
          <w:numId w:val="39"/>
        </w:numPr>
        <w:spacing w:line="240" w:lineRule="auto"/>
        <w:rPr>
          <w:rFonts w:asciiTheme="minorHAnsi" w:hAnsiTheme="minorHAnsi" w:cstheme="minorHAnsi"/>
        </w:rPr>
      </w:pPr>
      <w:r w:rsidRPr="00462200">
        <w:rPr>
          <w:rFonts w:asciiTheme="minorHAnsi" w:hAnsiTheme="minorHAnsi" w:cstheme="minorHAnsi"/>
        </w:rPr>
        <w:t>OE2 investigate</w:t>
      </w:r>
      <w:r w:rsidR="00A22E4B" w:rsidRPr="00462200">
        <w:rPr>
          <w:rFonts w:asciiTheme="minorHAnsi" w:hAnsiTheme="minorHAnsi" w:cstheme="minorHAnsi"/>
        </w:rPr>
        <w:t xml:space="preserve"> energy transformation and conservation</w:t>
      </w:r>
    </w:p>
    <w:p w14:paraId="7DB161B9" w14:textId="77777777" w:rsidR="00A77B3E" w:rsidRPr="00462200" w:rsidRDefault="00A22E4B" w:rsidP="005F3891">
      <w:pPr>
        <w:pStyle w:val="ListParagraph"/>
        <w:numPr>
          <w:ilvl w:val="0"/>
          <w:numId w:val="39"/>
        </w:numPr>
        <w:spacing w:line="240" w:lineRule="auto"/>
        <w:rPr>
          <w:rFonts w:asciiTheme="minorHAnsi" w:hAnsiTheme="minorHAnsi" w:cstheme="minorHAnsi"/>
        </w:rPr>
      </w:pPr>
      <w:proofErr w:type="gramStart"/>
      <w:r w:rsidRPr="00462200">
        <w:rPr>
          <w:rFonts w:asciiTheme="minorHAnsi" w:hAnsiTheme="minorHAnsi" w:cstheme="minorHAnsi"/>
        </w:rPr>
        <w:t>SE1.1  analyse</w:t>
      </w:r>
      <w:proofErr w:type="gramEnd"/>
      <w:r w:rsidRPr="00462200">
        <w:rPr>
          <w:rFonts w:asciiTheme="minorHAnsi" w:hAnsiTheme="minorHAnsi" w:cstheme="minorHAnsi"/>
        </w:rPr>
        <w:t xml:space="preserve"> the long term impacts on society and the environment of human uses of energy and natural resources, and suggest ways to reduce these impacts</w:t>
      </w:r>
    </w:p>
    <w:p w14:paraId="18FEFFDA" w14:textId="77777777" w:rsidR="00A77B3E" w:rsidRPr="00462200" w:rsidRDefault="00A44EB1" w:rsidP="005F3891">
      <w:pPr>
        <w:pStyle w:val="ListParagraph"/>
        <w:numPr>
          <w:ilvl w:val="0"/>
          <w:numId w:val="39"/>
        </w:numPr>
        <w:spacing w:line="240" w:lineRule="auto"/>
        <w:rPr>
          <w:rFonts w:asciiTheme="minorHAnsi" w:hAnsiTheme="minorHAnsi" w:cstheme="minorHAnsi"/>
        </w:rPr>
      </w:pPr>
      <w:r w:rsidRPr="00462200">
        <w:rPr>
          <w:rFonts w:asciiTheme="minorHAnsi" w:hAnsiTheme="minorHAnsi" w:cstheme="minorHAnsi"/>
        </w:rPr>
        <w:t>SE1.2 evaluate</w:t>
      </w:r>
      <w:r w:rsidR="00A22E4B" w:rsidRPr="00462200">
        <w:rPr>
          <w:rFonts w:asciiTheme="minorHAnsi" w:hAnsiTheme="minorHAnsi" w:cstheme="minorHAnsi"/>
        </w:rPr>
        <w:t xml:space="preserve"> the effects of various technologies on energy consumption and propose ways in which individuals can improve energy consumption</w:t>
      </w:r>
    </w:p>
    <w:p w14:paraId="09AA1B9A" w14:textId="77777777" w:rsidR="00A77B3E" w:rsidRPr="00462200" w:rsidRDefault="00A44EB1" w:rsidP="005F3891">
      <w:pPr>
        <w:pStyle w:val="ListParagraph"/>
        <w:numPr>
          <w:ilvl w:val="0"/>
          <w:numId w:val="39"/>
        </w:numPr>
        <w:spacing w:line="240" w:lineRule="auto"/>
        <w:rPr>
          <w:rFonts w:asciiTheme="minorHAnsi" w:hAnsiTheme="minorHAnsi" w:cstheme="minorHAnsi"/>
        </w:rPr>
      </w:pPr>
      <w:r w:rsidRPr="00462200">
        <w:rPr>
          <w:rFonts w:asciiTheme="minorHAnsi" w:hAnsiTheme="minorHAnsi" w:cstheme="minorHAnsi"/>
        </w:rPr>
        <w:t>SE2.2 use</w:t>
      </w:r>
      <w:r w:rsidR="00A22E4B" w:rsidRPr="00462200">
        <w:rPr>
          <w:rFonts w:asciiTheme="minorHAnsi" w:hAnsiTheme="minorHAnsi" w:cstheme="minorHAnsi"/>
        </w:rPr>
        <w:t xml:space="preserve"> scientific inquiry/research skills to investigate issues related to energy and resource conservation</w:t>
      </w:r>
    </w:p>
    <w:p w14:paraId="5DF18868" w14:textId="77777777" w:rsidR="00A77B3E" w:rsidRPr="00462200" w:rsidRDefault="00A44EB1" w:rsidP="005F3891">
      <w:pPr>
        <w:pStyle w:val="ListParagraph"/>
        <w:numPr>
          <w:ilvl w:val="0"/>
          <w:numId w:val="39"/>
        </w:numPr>
        <w:spacing w:line="240" w:lineRule="auto"/>
        <w:rPr>
          <w:rFonts w:asciiTheme="minorHAnsi" w:hAnsiTheme="minorHAnsi" w:cstheme="minorHAnsi"/>
        </w:rPr>
      </w:pPr>
      <w:r w:rsidRPr="00462200">
        <w:rPr>
          <w:rFonts w:asciiTheme="minorHAnsi" w:hAnsiTheme="minorHAnsi" w:cstheme="minorHAnsi"/>
        </w:rPr>
        <w:t>SE3.2 identify</w:t>
      </w:r>
      <w:r w:rsidR="00A22E4B" w:rsidRPr="00462200">
        <w:rPr>
          <w:rFonts w:asciiTheme="minorHAnsi" w:hAnsiTheme="minorHAnsi" w:cstheme="minorHAnsi"/>
        </w:rPr>
        <w:t xml:space="preserve"> renewable and non-renewable sources of energy</w:t>
      </w:r>
    </w:p>
    <w:p w14:paraId="160AF718" w14:textId="77777777" w:rsidR="00556D9D"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DB60A1E" w14:textId="77777777" w:rsidR="002B66A6" w:rsidRDefault="002B66A6" w:rsidP="002B66A6">
      <w:pPr>
        <w:autoSpaceDE w:val="0"/>
        <w:autoSpaceDN w:val="0"/>
        <w:adjustRightInd w:val="0"/>
        <w:spacing w:line="240" w:lineRule="auto"/>
        <w:rPr>
          <w:rFonts w:asciiTheme="minorHAnsi" w:hAnsiTheme="minorHAnsi" w:cstheme="minorHAnsi"/>
          <w:b/>
          <w:sz w:val="28"/>
          <w:szCs w:val="28"/>
        </w:rPr>
      </w:pPr>
    </w:p>
    <w:p w14:paraId="0BAEF5CC" w14:textId="77777777" w:rsidR="002B66A6" w:rsidRPr="002B66A6" w:rsidRDefault="002B66A6" w:rsidP="002B66A6">
      <w:pPr>
        <w:autoSpaceDE w:val="0"/>
        <w:autoSpaceDN w:val="0"/>
        <w:adjustRightInd w:val="0"/>
        <w:spacing w:line="240" w:lineRule="auto"/>
        <w:rPr>
          <w:rFonts w:asciiTheme="minorHAnsi" w:hAnsiTheme="minorHAnsi" w:cstheme="minorHAnsi"/>
          <w:b/>
        </w:rPr>
      </w:pPr>
      <w:r w:rsidRPr="002B66A6">
        <w:rPr>
          <w:rFonts w:asciiTheme="minorHAnsi" w:hAnsiTheme="minorHAnsi" w:cstheme="minorHAnsi"/>
          <w:b/>
        </w:rPr>
        <w:t>Social Studies – Grade 5 People and Environments: The Role of Government and Responsible Citizenship</w:t>
      </w:r>
    </w:p>
    <w:p w14:paraId="52183EDE" w14:textId="77777777" w:rsidR="002B66A6" w:rsidRPr="002B66A6" w:rsidRDefault="002B66A6" w:rsidP="002B66A6">
      <w:pPr>
        <w:autoSpaceDE w:val="0"/>
        <w:autoSpaceDN w:val="0"/>
        <w:adjustRightInd w:val="0"/>
        <w:spacing w:line="240" w:lineRule="auto"/>
        <w:rPr>
          <w:rFonts w:asciiTheme="minorHAnsi" w:hAnsiTheme="minorHAnsi" w:cstheme="minorHAnsi"/>
          <w:b/>
        </w:rPr>
      </w:pPr>
    </w:p>
    <w:p w14:paraId="0730A77D" w14:textId="77777777" w:rsidR="002B66A6" w:rsidRPr="002B66A6" w:rsidRDefault="002B66A6" w:rsidP="00427A45">
      <w:pPr>
        <w:pStyle w:val="ListParagraph"/>
        <w:numPr>
          <w:ilvl w:val="0"/>
          <w:numId w:val="56"/>
        </w:numPr>
        <w:autoSpaceDE w:val="0"/>
        <w:autoSpaceDN w:val="0"/>
        <w:adjustRightInd w:val="0"/>
        <w:spacing w:line="240" w:lineRule="auto"/>
        <w:rPr>
          <w:rFonts w:asciiTheme="minorHAnsi" w:hAnsiTheme="minorHAnsi" w:cstheme="minorHAnsi"/>
        </w:rPr>
      </w:pPr>
      <w:r w:rsidRPr="002B66A6">
        <w:rPr>
          <w:rFonts w:asciiTheme="minorHAnsi" w:hAnsiTheme="minorHAnsi" w:cstheme="minorHAnsi"/>
        </w:rPr>
        <w:t xml:space="preserve">OE B1 </w:t>
      </w:r>
      <w:r w:rsidRPr="002B66A6">
        <w:rPr>
          <w:rFonts w:asciiTheme="minorHAnsi" w:hAnsiTheme="minorHAnsi" w:cstheme="minorHAnsi"/>
          <w:b/>
          <w:bCs/>
        </w:rPr>
        <w:t xml:space="preserve">Application: </w:t>
      </w:r>
      <w:r w:rsidRPr="002B66A6">
        <w:rPr>
          <w:rFonts w:asciiTheme="minorHAnsi" w:hAnsiTheme="minorHAnsi" w:cstheme="minorHAnsi"/>
        </w:rPr>
        <w:t xml:space="preserve">assess responses of governments in Canada to some significant issues, and develop plans of action for governments and citizens to address social and environmental issues (FOCUS ON: </w:t>
      </w:r>
      <w:r w:rsidRPr="002B66A6">
        <w:rPr>
          <w:rFonts w:asciiTheme="minorHAnsi" w:hAnsiTheme="minorHAnsi" w:cstheme="minorHAnsi"/>
          <w:i/>
          <w:iCs/>
        </w:rPr>
        <w:t>Interrelationships; Cause and Consequence</w:t>
      </w:r>
      <w:r w:rsidRPr="002B66A6">
        <w:rPr>
          <w:rFonts w:asciiTheme="minorHAnsi" w:hAnsiTheme="minorHAnsi" w:cstheme="minorHAnsi"/>
        </w:rPr>
        <w:t>)</w:t>
      </w:r>
    </w:p>
    <w:p w14:paraId="70961BE8" w14:textId="77777777" w:rsidR="001423DE" w:rsidRPr="00443F30" w:rsidRDefault="001423DE" w:rsidP="001423DE">
      <w:pPr>
        <w:spacing w:line="240" w:lineRule="auto"/>
        <w:rPr>
          <w:rFonts w:asciiTheme="minorHAnsi" w:hAnsiTheme="minorHAnsi" w:cstheme="minorHAnsi"/>
          <w:color w:val="auto"/>
        </w:rPr>
      </w:pPr>
      <w:r w:rsidRPr="00443F30">
        <w:rPr>
          <w:rFonts w:asciiTheme="minorHAnsi" w:hAnsiTheme="minorHAnsi" w:cstheme="minorHAnsi"/>
          <w:color w:val="auto"/>
        </w:rPr>
        <w:t xml:space="preserve"> </w:t>
      </w:r>
    </w:p>
    <w:p w14:paraId="49B987A5" w14:textId="77777777" w:rsidR="002B66A6" w:rsidRPr="00662AFD" w:rsidRDefault="002B66A6"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lastRenderedPageBreak/>
        <w:t xml:space="preserve">OE B2 </w:t>
      </w:r>
      <w:r w:rsidRPr="00662AFD">
        <w:rPr>
          <w:rFonts w:asciiTheme="minorHAnsi" w:hAnsiTheme="minorHAnsi" w:cstheme="minorHAnsi"/>
          <w:b/>
          <w:bCs/>
        </w:rPr>
        <w:t xml:space="preserve">Inquiry: </w:t>
      </w:r>
      <w:r w:rsidRPr="00662AFD">
        <w:rPr>
          <w:rFonts w:asciiTheme="minorHAnsi" w:hAnsiTheme="minorHAnsi" w:cstheme="minorHAnsi"/>
        </w:rPr>
        <w:t xml:space="preserve">use the social studies inquiry process to investigate Canadian social and/or environmental issues from various perspectives, including the perspective of the level (or levels) of government responsible for addressing the issues (FOCUS ON: </w:t>
      </w:r>
      <w:r w:rsidRPr="00662AFD">
        <w:rPr>
          <w:rFonts w:asciiTheme="minorHAnsi" w:hAnsiTheme="minorHAnsi" w:cstheme="minorHAnsi"/>
          <w:i/>
          <w:iCs/>
        </w:rPr>
        <w:t>Perspective</w:t>
      </w:r>
      <w:r w:rsidRPr="00662AFD">
        <w:rPr>
          <w:rFonts w:asciiTheme="minorHAnsi" w:hAnsiTheme="minorHAnsi" w:cstheme="minorHAnsi"/>
        </w:rPr>
        <w:t>)</w:t>
      </w:r>
    </w:p>
    <w:p w14:paraId="6D95A23A"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b/>
        </w:rPr>
      </w:pPr>
      <w:r w:rsidRPr="00662AFD">
        <w:rPr>
          <w:rFonts w:asciiTheme="minorHAnsi" w:hAnsiTheme="minorHAnsi" w:cstheme="minorHAnsi"/>
        </w:rPr>
        <w:t xml:space="preserve">OE B3 </w:t>
      </w:r>
      <w:r w:rsidRPr="00662AFD">
        <w:rPr>
          <w:rFonts w:asciiTheme="minorHAnsi" w:hAnsiTheme="minorHAnsi" w:cstheme="minorHAnsi"/>
          <w:b/>
          <w:bCs/>
        </w:rPr>
        <w:t xml:space="preserve">Understanding Context: </w:t>
      </w:r>
      <w:r w:rsidRPr="00662AFD">
        <w:rPr>
          <w:rFonts w:asciiTheme="minorHAnsi" w:hAnsiTheme="minorHAnsi" w:cstheme="minorHAnsi"/>
        </w:rPr>
        <w:t xml:space="preserve">demonstrate an understanding of the roles and key responsibilities of citizens and of the different levels of government in Canada (FOCUS ON: </w:t>
      </w:r>
      <w:r w:rsidRPr="00662AFD">
        <w:rPr>
          <w:rFonts w:asciiTheme="minorHAnsi" w:hAnsiTheme="minorHAnsi" w:cstheme="minorHAnsi"/>
          <w:i/>
          <w:iCs/>
        </w:rPr>
        <w:t>Significance</w:t>
      </w:r>
      <w:r w:rsidRPr="00662AFD">
        <w:rPr>
          <w:rFonts w:asciiTheme="minorHAnsi" w:hAnsiTheme="minorHAnsi" w:cstheme="minorHAnsi"/>
        </w:rPr>
        <w:t>)</w:t>
      </w:r>
    </w:p>
    <w:p w14:paraId="207D6A62"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B1.1 assess the effectiveness of actions taken by one or more levels of government to address an issue of national, provincial/territorial, and/or local significance</w:t>
      </w:r>
    </w:p>
    <w:p w14:paraId="0666E6E1"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B1.3 create a plan of action to address an environmental issue of local, provincial/territorial, and/or national significance</w:t>
      </w:r>
    </w:p>
    <w:p w14:paraId="34B3FED6"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B2.1 formulate questions to guide investigations into social and/or environmental issues in Canada from various perspectives, including the perspective of the level (or levels) of government responsible for addressing the issues</w:t>
      </w:r>
    </w:p>
    <w:p w14:paraId="78441AF3"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B2.2 gather and organize a variety of information and data that present various perspectives about Canadian social and/or environmental issues, including the perspective of the level (or levels) of government responsible for addressing the issues</w:t>
      </w:r>
    </w:p>
    <w:p w14:paraId="67CAD9DB"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B2.4 interpret and analyse information and data relevant to their investigations, using a variety of tools</w:t>
      </w:r>
    </w:p>
    <w:p w14:paraId="6C1490E1"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B2.5 evaluate evidence and draw conclusions about social and/or environmental issues, outlining the strengths and weaknesses of different positions on the issues, including the position of the level (or levels) of government responsible for addressing the issues</w:t>
      </w:r>
    </w:p>
    <w:p w14:paraId="6C06FE46"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B2.6 communicate the results of their inquiries, using appropriate vocabulary</w:t>
      </w:r>
    </w:p>
    <w:p w14:paraId="6355AB0E"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B3.3 describe the shared responsibility of various levels of government for providing some services and for dealing with selected social and environmental issues</w:t>
      </w:r>
    </w:p>
    <w:p w14:paraId="68901A04"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B3.5 describe key actions taken by different levels of government to solve some significant national,</w:t>
      </w:r>
      <w:r>
        <w:rPr>
          <w:rFonts w:asciiTheme="minorHAnsi" w:hAnsiTheme="minorHAnsi" w:cstheme="minorHAnsi"/>
        </w:rPr>
        <w:t xml:space="preserve"> </w:t>
      </w:r>
      <w:r w:rsidRPr="00662AFD">
        <w:rPr>
          <w:rFonts w:asciiTheme="minorHAnsi" w:hAnsiTheme="minorHAnsi" w:cstheme="minorHAnsi"/>
        </w:rPr>
        <w:t>provincial/territorial, and/or local issue</w:t>
      </w:r>
      <w:r w:rsidRPr="00662AFD">
        <w:rPr>
          <w:rFonts w:cstheme="minorHAnsi"/>
        </w:rPr>
        <w:t xml:space="preserve"> </w:t>
      </w:r>
    </w:p>
    <w:p w14:paraId="7B42F4CD" w14:textId="77777777" w:rsidR="001423DE" w:rsidRPr="00443F30" w:rsidRDefault="001423DE" w:rsidP="001423DE">
      <w:pPr>
        <w:spacing w:line="240" w:lineRule="auto"/>
        <w:rPr>
          <w:rFonts w:asciiTheme="minorHAnsi" w:hAnsiTheme="minorHAnsi" w:cstheme="minorHAnsi"/>
          <w:color w:val="auto"/>
        </w:rPr>
      </w:pPr>
    </w:p>
    <w:p w14:paraId="52B64526" w14:textId="77777777" w:rsidR="00462200"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sz w:val="28"/>
          <w:szCs w:val="28"/>
        </w:rPr>
        <w:t>Big Ideas</w:t>
      </w:r>
    </w:p>
    <w:p w14:paraId="35879334" w14:textId="77777777" w:rsidR="00A77B3E" w:rsidRPr="000139B8" w:rsidRDefault="00A77B3E">
      <w:pPr>
        <w:spacing w:line="240" w:lineRule="auto"/>
        <w:rPr>
          <w:rFonts w:asciiTheme="minorHAnsi" w:hAnsiTheme="minorHAnsi" w:cstheme="minorHAnsi"/>
          <w:b/>
          <w:bCs/>
        </w:rPr>
      </w:pPr>
    </w:p>
    <w:p w14:paraId="2D2707E9" w14:textId="77777777" w:rsidR="00A77B3E" w:rsidRPr="00462200" w:rsidRDefault="00A22E4B" w:rsidP="005F3891">
      <w:pPr>
        <w:pStyle w:val="ListParagraph"/>
        <w:numPr>
          <w:ilvl w:val="0"/>
          <w:numId w:val="40"/>
        </w:numPr>
        <w:spacing w:line="240" w:lineRule="auto"/>
        <w:rPr>
          <w:rFonts w:asciiTheme="minorHAnsi" w:hAnsiTheme="minorHAnsi" w:cstheme="minorHAnsi"/>
        </w:rPr>
      </w:pPr>
      <w:r w:rsidRPr="00462200">
        <w:rPr>
          <w:rFonts w:asciiTheme="minorHAnsi" w:hAnsiTheme="minorHAnsi" w:cstheme="minorHAnsi"/>
        </w:rPr>
        <w:t>Choices about using energy and resources have both immediate and long-term impacts</w:t>
      </w:r>
      <w:r w:rsidR="00A44EB1" w:rsidRPr="00462200">
        <w:rPr>
          <w:rFonts w:asciiTheme="minorHAnsi" w:hAnsiTheme="minorHAnsi" w:cstheme="minorHAnsi"/>
        </w:rPr>
        <w:t>.</w:t>
      </w:r>
    </w:p>
    <w:p w14:paraId="4D673D33" w14:textId="77777777" w:rsidR="00A77B3E" w:rsidRPr="00462200" w:rsidRDefault="00A22E4B" w:rsidP="005F3891">
      <w:pPr>
        <w:pStyle w:val="ListParagraph"/>
        <w:numPr>
          <w:ilvl w:val="0"/>
          <w:numId w:val="40"/>
        </w:numPr>
        <w:spacing w:line="240" w:lineRule="auto"/>
        <w:rPr>
          <w:rFonts w:asciiTheme="minorHAnsi" w:hAnsiTheme="minorHAnsi" w:cstheme="minorHAnsi"/>
        </w:rPr>
      </w:pPr>
      <w:r w:rsidRPr="00462200">
        <w:rPr>
          <w:rFonts w:asciiTheme="minorHAnsi" w:hAnsiTheme="minorHAnsi" w:cstheme="minorHAnsi"/>
        </w:rPr>
        <w:t>Conservation (reducing our use of energy and resources) is one way of reducing the impacts of using energy and resources.</w:t>
      </w:r>
    </w:p>
    <w:p w14:paraId="0CA3B94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00793EA"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Learning Goals</w:t>
      </w:r>
    </w:p>
    <w:p w14:paraId="3DC2378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ED9D0E6" w14:textId="77777777" w:rsidR="00A77B3E" w:rsidRPr="00662AFD" w:rsidRDefault="00A22E4B" w:rsidP="00427A45">
      <w:pPr>
        <w:pStyle w:val="ListParagraph"/>
        <w:numPr>
          <w:ilvl w:val="0"/>
          <w:numId w:val="57"/>
        </w:numPr>
        <w:spacing w:line="240" w:lineRule="auto"/>
        <w:rPr>
          <w:rFonts w:asciiTheme="minorHAnsi" w:hAnsiTheme="minorHAnsi" w:cstheme="minorHAnsi"/>
        </w:rPr>
      </w:pPr>
      <w:r w:rsidRPr="00662AFD">
        <w:rPr>
          <w:rFonts w:asciiTheme="minorHAnsi" w:hAnsiTheme="minorHAnsi" w:cstheme="minorHAnsi"/>
        </w:rPr>
        <w:t xml:space="preserve">At the end of this lesson, students </w:t>
      </w:r>
      <w:r w:rsidR="00406242" w:rsidRPr="00662AFD">
        <w:rPr>
          <w:rFonts w:asciiTheme="minorHAnsi" w:hAnsiTheme="minorHAnsi" w:cstheme="minorHAnsi"/>
        </w:rPr>
        <w:t>will be</w:t>
      </w:r>
      <w:r w:rsidRPr="00662AFD">
        <w:rPr>
          <w:rFonts w:asciiTheme="minorHAnsi" w:hAnsiTheme="minorHAnsi" w:cstheme="minorHAnsi"/>
        </w:rPr>
        <w:t xml:space="preserve"> able to assess actions of different governments in regard to conservation of energy and resources</w:t>
      </w:r>
      <w:r w:rsidR="00A44EB1" w:rsidRPr="00662AFD">
        <w:rPr>
          <w:rFonts w:asciiTheme="minorHAnsi" w:hAnsiTheme="minorHAnsi" w:cstheme="minorHAnsi"/>
        </w:rPr>
        <w:t>,</w:t>
      </w:r>
      <w:r w:rsidRPr="00662AFD">
        <w:rPr>
          <w:rFonts w:asciiTheme="minorHAnsi" w:hAnsiTheme="minorHAnsi" w:cstheme="minorHAnsi"/>
        </w:rPr>
        <w:t xml:space="preserve"> and begin to make plans of action for governments and citizens.</w:t>
      </w:r>
    </w:p>
    <w:p w14:paraId="652FE344" w14:textId="77777777" w:rsidR="00A77B3E" w:rsidRPr="00662AFD" w:rsidRDefault="00A22E4B" w:rsidP="00427A45">
      <w:pPr>
        <w:pStyle w:val="ListParagraph"/>
        <w:numPr>
          <w:ilvl w:val="0"/>
          <w:numId w:val="57"/>
        </w:numPr>
        <w:spacing w:line="240" w:lineRule="auto"/>
        <w:rPr>
          <w:rFonts w:asciiTheme="minorHAnsi" w:hAnsiTheme="minorHAnsi" w:cstheme="minorHAnsi"/>
        </w:rPr>
      </w:pPr>
      <w:r w:rsidRPr="00662AFD">
        <w:rPr>
          <w:rFonts w:asciiTheme="minorHAnsi" w:hAnsiTheme="minorHAnsi" w:cstheme="minorHAnsi"/>
        </w:rPr>
        <w:t>At the end of this lesson, students will be able to analyse the immediate and long-term effects of energy and resource use on society and the environment, and evaluate options for conserving energy and resources.</w:t>
      </w:r>
    </w:p>
    <w:p w14:paraId="792E8E20" w14:textId="77777777" w:rsidR="00462200" w:rsidRPr="000139B8" w:rsidRDefault="00462200">
      <w:pPr>
        <w:spacing w:line="240" w:lineRule="auto"/>
        <w:rPr>
          <w:rFonts w:asciiTheme="minorHAnsi" w:hAnsiTheme="minorHAnsi" w:cstheme="minorHAnsi"/>
        </w:rPr>
      </w:pPr>
    </w:p>
    <w:p w14:paraId="0A0F6D72" w14:textId="77777777" w:rsidR="00462200"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CE65FCC" w14:textId="77777777" w:rsidR="00662AFD" w:rsidRDefault="00662AFD">
      <w:pPr>
        <w:spacing w:line="240" w:lineRule="auto"/>
        <w:rPr>
          <w:rFonts w:asciiTheme="minorHAnsi" w:hAnsiTheme="minorHAnsi" w:cstheme="minorHAnsi"/>
          <w:b/>
          <w:color w:val="auto"/>
          <w:sz w:val="28"/>
          <w:szCs w:val="28"/>
        </w:rPr>
      </w:pPr>
      <w:r>
        <w:rPr>
          <w:rFonts w:asciiTheme="minorHAnsi" w:hAnsiTheme="minorHAnsi" w:cstheme="minorHAnsi"/>
          <w:b/>
          <w:color w:val="auto"/>
          <w:sz w:val="28"/>
          <w:szCs w:val="28"/>
        </w:rPr>
        <w:br w:type="page"/>
      </w:r>
    </w:p>
    <w:p w14:paraId="7CF5BD1E" w14:textId="77777777" w:rsidR="00462200" w:rsidRPr="00072BE0" w:rsidRDefault="00462200" w:rsidP="00462200">
      <w:pPr>
        <w:rPr>
          <w:rFonts w:asciiTheme="minorHAnsi" w:hAnsiTheme="minorHAnsi" w:cstheme="minorHAnsi"/>
          <w:b/>
          <w:bCs/>
          <w:color w:val="auto"/>
          <w:sz w:val="28"/>
          <w:szCs w:val="28"/>
        </w:rPr>
      </w:pPr>
      <w:r w:rsidRPr="00072BE0">
        <w:rPr>
          <w:rFonts w:asciiTheme="minorHAnsi" w:hAnsiTheme="minorHAnsi" w:cstheme="minorHAnsi"/>
          <w:b/>
          <w:color w:val="auto"/>
          <w:sz w:val="28"/>
          <w:szCs w:val="28"/>
        </w:rPr>
        <w:lastRenderedPageBreak/>
        <w:t>Instructional Components and Context</w:t>
      </w:r>
    </w:p>
    <w:p w14:paraId="7A6527F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5BA7F74"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Readiness</w:t>
      </w:r>
    </w:p>
    <w:p w14:paraId="2EB8477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E99FD76" w14:textId="77777777" w:rsidR="00A77B3E" w:rsidRPr="00462200" w:rsidRDefault="00A22E4B" w:rsidP="005F3891">
      <w:pPr>
        <w:pStyle w:val="ListParagraph"/>
        <w:numPr>
          <w:ilvl w:val="0"/>
          <w:numId w:val="42"/>
        </w:numPr>
        <w:spacing w:line="240" w:lineRule="auto"/>
        <w:rPr>
          <w:rFonts w:asciiTheme="minorHAnsi" w:hAnsiTheme="minorHAnsi" w:cstheme="minorHAnsi"/>
        </w:rPr>
      </w:pPr>
      <w:r w:rsidRPr="00462200">
        <w:rPr>
          <w:rFonts w:asciiTheme="minorHAnsi" w:hAnsiTheme="minorHAnsi" w:cstheme="minorHAnsi"/>
        </w:rPr>
        <w:t xml:space="preserve">Students should have a basic knowledge of who the political parties in Ontario and in Canada are.  A basic knowledge of what a political platform is and how parties come into power may need to be reviewed.  What, if anything, binds a political party to its promised platform? </w:t>
      </w:r>
      <w:r w:rsidR="00A44EB1" w:rsidRPr="00462200">
        <w:rPr>
          <w:rFonts w:asciiTheme="minorHAnsi" w:hAnsiTheme="minorHAnsi" w:cstheme="minorHAnsi"/>
        </w:rPr>
        <w:t>Throughout this lesson, students will investigate h</w:t>
      </w:r>
      <w:r w:rsidRPr="00462200">
        <w:rPr>
          <w:rFonts w:asciiTheme="minorHAnsi" w:hAnsiTheme="minorHAnsi" w:cstheme="minorHAnsi"/>
        </w:rPr>
        <w:t>ow to find out what each party’s platform is.</w:t>
      </w:r>
    </w:p>
    <w:p w14:paraId="249D8D48" w14:textId="77777777" w:rsidR="00A77B3E" w:rsidRPr="00462200" w:rsidRDefault="00A22E4B" w:rsidP="005F3891">
      <w:pPr>
        <w:pStyle w:val="ListParagraph"/>
        <w:numPr>
          <w:ilvl w:val="0"/>
          <w:numId w:val="42"/>
        </w:numPr>
        <w:spacing w:line="240" w:lineRule="auto"/>
        <w:rPr>
          <w:rFonts w:asciiTheme="minorHAnsi" w:hAnsiTheme="minorHAnsi" w:cstheme="minorHAnsi"/>
        </w:rPr>
      </w:pPr>
      <w:r w:rsidRPr="00462200">
        <w:rPr>
          <w:rFonts w:asciiTheme="minorHAnsi" w:hAnsiTheme="minorHAnsi" w:cstheme="minorHAnsi"/>
        </w:rPr>
        <w:t>Students may need some instruction on how to write a formal letter</w:t>
      </w:r>
      <w:r w:rsidR="00A44EB1" w:rsidRPr="00462200">
        <w:rPr>
          <w:rFonts w:asciiTheme="minorHAnsi" w:hAnsiTheme="minorHAnsi" w:cstheme="minorHAnsi"/>
        </w:rPr>
        <w:t xml:space="preserve"> that is</w:t>
      </w:r>
      <w:r w:rsidRPr="00462200">
        <w:rPr>
          <w:rFonts w:asciiTheme="minorHAnsi" w:hAnsiTheme="minorHAnsi" w:cstheme="minorHAnsi"/>
        </w:rPr>
        <w:t xml:space="preserve"> appropriate to send to political parties.</w:t>
      </w:r>
    </w:p>
    <w:p w14:paraId="4B41CEE9" w14:textId="77777777" w:rsidR="00A77B3E" w:rsidRPr="00462200" w:rsidRDefault="00A22E4B" w:rsidP="005F3891">
      <w:pPr>
        <w:pStyle w:val="ListParagraph"/>
        <w:numPr>
          <w:ilvl w:val="0"/>
          <w:numId w:val="42"/>
        </w:numPr>
        <w:spacing w:line="240" w:lineRule="auto"/>
        <w:rPr>
          <w:rFonts w:asciiTheme="minorHAnsi" w:hAnsiTheme="minorHAnsi" w:cstheme="minorHAnsi"/>
        </w:rPr>
      </w:pPr>
      <w:r w:rsidRPr="00462200">
        <w:rPr>
          <w:rFonts w:asciiTheme="minorHAnsi" w:hAnsiTheme="minorHAnsi" w:cstheme="minorHAnsi"/>
        </w:rPr>
        <w:t>Students should have an understanding of how to use the Social Studies inquiry process.</w:t>
      </w:r>
    </w:p>
    <w:p w14:paraId="36AB8C9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E3E90A4"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Terminology</w:t>
      </w:r>
    </w:p>
    <w:p w14:paraId="713FDE7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A462A83" w14:textId="77777777" w:rsidR="00462200" w:rsidRDefault="00462200" w:rsidP="005F3891">
      <w:pPr>
        <w:pStyle w:val="ListParagraph"/>
        <w:numPr>
          <w:ilvl w:val="0"/>
          <w:numId w:val="43"/>
        </w:numPr>
        <w:spacing w:line="240" w:lineRule="auto"/>
        <w:rPr>
          <w:rFonts w:asciiTheme="minorHAnsi" w:hAnsiTheme="minorHAnsi" w:cstheme="minorHAnsi"/>
        </w:rPr>
      </w:pPr>
      <w:proofErr w:type="gramStart"/>
      <w:r>
        <w:rPr>
          <w:rFonts w:asciiTheme="minorHAnsi" w:hAnsiTheme="minorHAnsi" w:cstheme="minorHAnsi"/>
        </w:rPr>
        <w:t>platform</w:t>
      </w:r>
      <w:proofErr w:type="gramEnd"/>
    </w:p>
    <w:p w14:paraId="30D9AEBF" w14:textId="77777777" w:rsidR="00462200" w:rsidRDefault="00A22E4B" w:rsidP="005F3891">
      <w:pPr>
        <w:pStyle w:val="ListParagraph"/>
        <w:numPr>
          <w:ilvl w:val="0"/>
          <w:numId w:val="43"/>
        </w:numPr>
        <w:spacing w:line="240" w:lineRule="auto"/>
        <w:rPr>
          <w:rFonts w:asciiTheme="minorHAnsi" w:hAnsiTheme="minorHAnsi" w:cstheme="minorHAnsi"/>
        </w:rPr>
      </w:pPr>
      <w:r w:rsidRPr="00462200">
        <w:rPr>
          <w:rFonts w:asciiTheme="minorHAnsi" w:hAnsiTheme="minorHAnsi" w:cstheme="minorHAnsi"/>
        </w:rPr>
        <w:t>Green, Liberals, Progressive Conservative, New Democratic Party,</w:t>
      </w:r>
    </w:p>
    <w:p w14:paraId="2A118FFB" w14:textId="77777777" w:rsidR="00462200" w:rsidRDefault="00462200" w:rsidP="005F3891">
      <w:pPr>
        <w:pStyle w:val="ListParagraph"/>
        <w:numPr>
          <w:ilvl w:val="0"/>
          <w:numId w:val="43"/>
        </w:numPr>
        <w:spacing w:line="240" w:lineRule="auto"/>
        <w:rPr>
          <w:rFonts w:asciiTheme="minorHAnsi" w:hAnsiTheme="minorHAnsi" w:cstheme="minorHAnsi"/>
        </w:rPr>
      </w:pPr>
      <w:proofErr w:type="gramStart"/>
      <w:r>
        <w:rPr>
          <w:rFonts w:asciiTheme="minorHAnsi" w:hAnsiTheme="minorHAnsi" w:cstheme="minorHAnsi"/>
        </w:rPr>
        <w:t>energy</w:t>
      </w:r>
      <w:proofErr w:type="gramEnd"/>
      <w:r>
        <w:rPr>
          <w:rFonts w:asciiTheme="minorHAnsi" w:hAnsiTheme="minorHAnsi" w:cstheme="minorHAnsi"/>
        </w:rPr>
        <w:t xml:space="preserve"> conservation,</w:t>
      </w:r>
    </w:p>
    <w:p w14:paraId="7ECD6BAB" w14:textId="77777777" w:rsidR="00462200" w:rsidRDefault="00462200" w:rsidP="005F3891">
      <w:pPr>
        <w:pStyle w:val="ListParagraph"/>
        <w:numPr>
          <w:ilvl w:val="0"/>
          <w:numId w:val="43"/>
        </w:numPr>
        <w:spacing w:line="240" w:lineRule="auto"/>
        <w:rPr>
          <w:rFonts w:asciiTheme="minorHAnsi" w:hAnsiTheme="minorHAnsi" w:cstheme="minorHAnsi"/>
        </w:rPr>
      </w:pPr>
      <w:proofErr w:type="gramStart"/>
      <w:r>
        <w:rPr>
          <w:rFonts w:asciiTheme="minorHAnsi" w:hAnsiTheme="minorHAnsi" w:cstheme="minorHAnsi"/>
        </w:rPr>
        <w:t>i</w:t>
      </w:r>
      <w:r w:rsidR="00A22E4B" w:rsidRPr="00462200">
        <w:rPr>
          <w:rFonts w:asciiTheme="minorHAnsi" w:hAnsiTheme="minorHAnsi" w:cstheme="minorHAnsi"/>
        </w:rPr>
        <w:t>ncentives</w:t>
      </w:r>
      <w:proofErr w:type="gramEnd"/>
    </w:p>
    <w:p w14:paraId="29A87702" w14:textId="77777777" w:rsidR="00462200" w:rsidRDefault="00462200" w:rsidP="005F3891">
      <w:pPr>
        <w:pStyle w:val="ListParagraph"/>
        <w:numPr>
          <w:ilvl w:val="0"/>
          <w:numId w:val="43"/>
        </w:numPr>
        <w:spacing w:line="240" w:lineRule="auto"/>
        <w:rPr>
          <w:rFonts w:asciiTheme="minorHAnsi" w:hAnsiTheme="minorHAnsi" w:cstheme="minorHAnsi"/>
        </w:rPr>
      </w:pPr>
      <w:proofErr w:type="gramStart"/>
      <w:r>
        <w:rPr>
          <w:rFonts w:asciiTheme="minorHAnsi" w:hAnsiTheme="minorHAnsi" w:cstheme="minorHAnsi"/>
        </w:rPr>
        <w:t>production</w:t>
      </w:r>
      <w:proofErr w:type="gramEnd"/>
    </w:p>
    <w:p w14:paraId="3EEA532E" w14:textId="77777777" w:rsidR="00462200" w:rsidRDefault="00462200" w:rsidP="005F3891">
      <w:pPr>
        <w:pStyle w:val="ListParagraph"/>
        <w:numPr>
          <w:ilvl w:val="0"/>
          <w:numId w:val="43"/>
        </w:numPr>
        <w:spacing w:line="240" w:lineRule="auto"/>
        <w:rPr>
          <w:rFonts w:asciiTheme="minorHAnsi" w:hAnsiTheme="minorHAnsi" w:cstheme="minorHAnsi"/>
        </w:rPr>
      </w:pPr>
      <w:proofErr w:type="gramStart"/>
      <w:r>
        <w:rPr>
          <w:rFonts w:asciiTheme="minorHAnsi" w:hAnsiTheme="minorHAnsi" w:cstheme="minorHAnsi"/>
        </w:rPr>
        <w:t>development</w:t>
      </w:r>
      <w:proofErr w:type="gramEnd"/>
      <w:r>
        <w:rPr>
          <w:rFonts w:asciiTheme="minorHAnsi" w:hAnsiTheme="minorHAnsi" w:cstheme="minorHAnsi"/>
        </w:rPr>
        <w:t>,</w:t>
      </w:r>
    </w:p>
    <w:p w14:paraId="3E85E22E" w14:textId="77777777" w:rsidR="00A77B3E" w:rsidRPr="00462200" w:rsidRDefault="00462200" w:rsidP="005F3891">
      <w:pPr>
        <w:pStyle w:val="ListParagraph"/>
        <w:numPr>
          <w:ilvl w:val="0"/>
          <w:numId w:val="43"/>
        </w:numPr>
        <w:spacing w:line="240" w:lineRule="auto"/>
        <w:rPr>
          <w:rFonts w:asciiTheme="minorHAnsi" w:hAnsiTheme="minorHAnsi" w:cstheme="minorHAnsi"/>
        </w:rPr>
      </w:pPr>
      <w:proofErr w:type="gramStart"/>
      <w:r>
        <w:rPr>
          <w:rFonts w:asciiTheme="minorHAnsi" w:hAnsiTheme="minorHAnsi" w:cstheme="minorHAnsi"/>
        </w:rPr>
        <w:t>clean</w:t>
      </w:r>
      <w:proofErr w:type="gramEnd"/>
      <w:r>
        <w:rPr>
          <w:rFonts w:asciiTheme="minorHAnsi" w:hAnsiTheme="minorHAnsi" w:cstheme="minorHAnsi"/>
        </w:rPr>
        <w:t xml:space="preserve"> e</w:t>
      </w:r>
      <w:r w:rsidR="00A22E4B" w:rsidRPr="00462200">
        <w:rPr>
          <w:rFonts w:asciiTheme="minorHAnsi" w:hAnsiTheme="minorHAnsi" w:cstheme="minorHAnsi"/>
        </w:rPr>
        <w:t>nergy</w:t>
      </w:r>
    </w:p>
    <w:p w14:paraId="3142C9B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A414480"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Materials</w:t>
      </w:r>
    </w:p>
    <w:p w14:paraId="64EDC63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0DA9636" w14:textId="77777777" w:rsidR="00A77B3E" w:rsidRPr="00462200" w:rsidRDefault="00A22E4B" w:rsidP="005F3891">
      <w:pPr>
        <w:pStyle w:val="ListParagraph"/>
        <w:numPr>
          <w:ilvl w:val="0"/>
          <w:numId w:val="44"/>
        </w:numPr>
        <w:spacing w:line="240" w:lineRule="auto"/>
        <w:rPr>
          <w:rFonts w:asciiTheme="minorHAnsi" w:hAnsiTheme="minorHAnsi" w:cstheme="minorHAnsi"/>
        </w:rPr>
      </w:pPr>
      <w:r w:rsidRPr="00462200">
        <w:rPr>
          <w:rFonts w:asciiTheme="minorHAnsi" w:hAnsiTheme="minorHAnsi" w:cstheme="minorHAnsi"/>
        </w:rPr>
        <w:t>Information about the different platforms of political parties in Ontario and Canada</w:t>
      </w:r>
    </w:p>
    <w:p w14:paraId="2CC141C0" w14:textId="77777777" w:rsidR="00A77B3E" w:rsidRPr="00462200" w:rsidRDefault="00A22E4B" w:rsidP="005F3891">
      <w:pPr>
        <w:pStyle w:val="ListParagraph"/>
        <w:numPr>
          <w:ilvl w:val="0"/>
          <w:numId w:val="44"/>
        </w:numPr>
        <w:spacing w:line="240" w:lineRule="auto"/>
        <w:rPr>
          <w:rFonts w:asciiTheme="minorHAnsi" w:hAnsiTheme="minorHAnsi" w:cstheme="minorHAnsi"/>
        </w:rPr>
      </w:pPr>
      <w:r w:rsidRPr="00462200">
        <w:rPr>
          <w:rFonts w:asciiTheme="minorHAnsi" w:hAnsiTheme="minorHAnsi" w:cstheme="minorHAnsi"/>
        </w:rPr>
        <w:t>Computer</w:t>
      </w:r>
      <w:r w:rsidR="00D9417E" w:rsidRPr="00462200">
        <w:rPr>
          <w:rFonts w:asciiTheme="minorHAnsi" w:hAnsiTheme="minorHAnsi" w:cstheme="minorHAnsi"/>
        </w:rPr>
        <w:t>s</w:t>
      </w:r>
      <w:r w:rsidRPr="00462200">
        <w:rPr>
          <w:rFonts w:asciiTheme="minorHAnsi" w:hAnsiTheme="minorHAnsi" w:cstheme="minorHAnsi"/>
        </w:rPr>
        <w:t xml:space="preserve"> with internet access</w:t>
      </w:r>
    </w:p>
    <w:p w14:paraId="0D043C11" w14:textId="77777777" w:rsidR="00A77B3E" w:rsidRPr="00462200" w:rsidRDefault="001F6B4C" w:rsidP="005F3891">
      <w:pPr>
        <w:pStyle w:val="ListParagraph"/>
        <w:numPr>
          <w:ilvl w:val="0"/>
          <w:numId w:val="44"/>
        </w:numPr>
        <w:spacing w:line="240" w:lineRule="auto"/>
        <w:ind w:left="1080"/>
        <w:rPr>
          <w:rFonts w:asciiTheme="minorHAnsi" w:hAnsiTheme="minorHAnsi" w:cstheme="minorHAnsi"/>
          <w:color w:val="1155CC"/>
          <w:u w:val="single"/>
        </w:rPr>
      </w:pPr>
      <w:hyperlink r:id="rId459" w:history="1">
        <w:r w:rsidR="00A22E4B" w:rsidRPr="00462200">
          <w:rPr>
            <w:rFonts w:asciiTheme="minorHAnsi" w:hAnsiTheme="minorHAnsi" w:cstheme="minorHAnsi"/>
            <w:color w:val="1155CC"/>
            <w:u w:val="single"/>
          </w:rPr>
          <w:t>http</w:t>
        </w:r>
      </w:hyperlink>
      <w:hyperlink r:id="rId460" w:history="1">
        <w:r w:rsidR="00A22E4B" w:rsidRPr="00462200">
          <w:rPr>
            <w:rFonts w:asciiTheme="minorHAnsi" w:hAnsiTheme="minorHAnsi" w:cstheme="minorHAnsi"/>
            <w:color w:val="1155CC"/>
            <w:u w:val="single"/>
          </w:rPr>
          <w:t>://</w:t>
        </w:r>
      </w:hyperlink>
      <w:hyperlink r:id="rId461" w:history="1">
        <w:r w:rsidR="00A22E4B" w:rsidRPr="00462200">
          <w:rPr>
            <w:rFonts w:asciiTheme="minorHAnsi" w:hAnsiTheme="minorHAnsi" w:cstheme="minorHAnsi"/>
            <w:color w:val="1155CC"/>
            <w:u w:val="single"/>
          </w:rPr>
          <w:t>www</w:t>
        </w:r>
      </w:hyperlink>
      <w:hyperlink r:id="rId462" w:history="1">
        <w:r w:rsidR="00A22E4B" w:rsidRPr="00462200">
          <w:rPr>
            <w:rFonts w:asciiTheme="minorHAnsi" w:hAnsiTheme="minorHAnsi" w:cstheme="minorHAnsi"/>
            <w:color w:val="1155CC"/>
            <w:u w:val="single"/>
          </w:rPr>
          <w:t>.</w:t>
        </w:r>
      </w:hyperlink>
      <w:hyperlink r:id="rId463" w:history="1">
        <w:r w:rsidR="00A22E4B" w:rsidRPr="00462200">
          <w:rPr>
            <w:rFonts w:asciiTheme="minorHAnsi" w:hAnsiTheme="minorHAnsi" w:cstheme="minorHAnsi"/>
            <w:color w:val="1155CC"/>
            <w:u w:val="single"/>
          </w:rPr>
          <w:t>ontarioliberal</w:t>
        </w:r>
      </w:hyperlink>
      <w:hyperlink r:id="rId464" w:history="1">
        <w:r w:rsidR="00A22E4B" w:rsidRPr="00462200">
          <w:rPr>
            <w:rFonts w:asciiTheme="minorHAnsi" w:hAnsiTheme="minorHAnsi" w:cstheme="minorHAnsi"/>
            <w:color w:val="1155CC"/>
            <w:u w:val="single"/>
          </w:rPr>
          <w:t>.</w:t>
        </w:r>
      </w:hyperlink>
      <w:hyperlink r:id="rId465" w:history="1">
        <w:r w:rsidR="00A22E4B" w:rsidRPr="00462200">
          <w:rPr>
            <w:rFonts w:asciiTheme="minorHAnsi" w:hAnsiTheme="minorHAnsi" w:cstheme="minorHAnsi"/>
            <w:color w:val="1155CC"/>
            <w:u w:val="single"/>
          </w:rPr>
          <w:t>ca</w:t>
        </w:r>
      </w:hyperlink>
      <w:hyperlink r:id="rId466" w:history="1">
        <w:r w:rsidR="00A22E4B" w:rsidRPr="00462200">
          <w:rPr>
            <w:rFonts w:asciiTheme="minorHAnsi" w:hAnsiTheme="minorHAnsi" w:cstheme="minorHAnsi"/>
            <w:color w:val="1155CC"/>
            <w:u w:val="single"/>
          </w:rPr>
          <w:t>/</w:t>
        </w:r>
      </w:hyperlink>
      <w:hyperlink r:id="rId467" w:history="1">
        <w:r w:rsidR="00A22E4B" w:rsidRPr="00462200">
          <w:rPr>
            <w:rFonts w:asciiTheme="minorHAnsi" w:hAnsiTheme="minorHAnsi" w:cstheme="minorHAnsi"/>
            <w:color w:val="1155CC"/>
            <w:u w:val="single"/>
          </w:rPr>
          <w:t>OurPlan</w:t>
        </w:r>
      </w:hyperlink>
      <w:hyperlink r:id="rId468" w:history="1">
        <w:r w:rsidR="00A22E4B" w:rsidRPr="00462200">
          <w:rPr>
            <w:rFonts w:asciiTheme="minorHAnsi" w:hAnsiTheme="minorHAnsi" w:cstheme="minorHAnsi"/>
            <w:color w:val="1155CC"/>
            <w:u w:val="single"/>
          </w:rPr>
          <w:t>/</w:t>
        </w:r>
      </w:hyperlink>
      <w:hyperlink r:id="rId469" w:history="1">
        <w:r w:rsidR="00A22E4B" w:rsidRPr="00462200">
          <w:rPr>
            <w:rFonts w:asciiTheme="minorHAnsi" w:hAnsiTheme="minorHAnsi" w:cstheme="minorHAnsi"/>
            <w:color w:val="1155CC"/>
            <w:u w:val="single"/>
          </w:rPr>
          <w:t>Platform</w:t>
        </w:r>
      </w:hyperlink>
      <w:hyperlink r:id="rId470" w:history="1">
        <w:r w:rsidR="00A22E4B" w:rsidRPr="00462200">
          <w:rPr>
            <w:rFonts w:asciiTheme="minorHAnsi" w:hAnsiTheme="minorHAnsi" w:cstheme="minorHAnsi"/>
            <w:color w:val="1155CC"/>
            <w:u w:val="single"/>
          </w:rPr>
          <w:t>.</w:t>
        </w:r>
      </w:hyperlink>
      <w:hyperlink r:id="rId471" w:history="1">
        <w:proofErr w:type="gramStart"/>
        <w:r w:rsidR="00A22E4B" w:rsidRPr="00462200">
          <w:rPr>
            <w:rFonts w:asciiTheme="minorHAnsi" w:hAnsiTheme="minorHAnsi" w:cstheme="minorHAnsi"/>
            <w:color w:val="1155CC"/>
            <w:u w:val="single"/>
          </w:rPr>
          <w:t>aspx</w:t>
        </w:r>
        <w:proofErr w:type="gramEnd"/>
      </w:hyperlink>
      <w:r w:rsidR="00A22E4B" w:rsidRPr="00462200">
        <w:rPr>
          <w:rFonts w:asciiTheme="minorHAnsi" w:hAnsiTheme="minorHAnsi" w:cstheme="minorHAnsi"/>
        </w:rPr>
        <w:t xml:space="preserve"> </w:t>
      </w:r>
    </w:p>
    <w:p w14:paraId="76811F6E" w14:textId="77777777" w:rsidR="00A77B3E" w:rsidRPr="00462200" w:rsidRDefault="001F6B4C" w:rsidP="005F3891">
      <w:pPr>
        <w:pStyle w:val="ListParagraph"/>
        <w:numPr>
          <w:ilvl w:val="0"/>
          <w:numId w:val="44"/>
        </w:numPr>
        <w:spacing w:line="240" w:lineRule="auto"/>
        <w:ind w:left="1080"/>
        <w:rPr>
          <w:rFonts w:asciiTheme="minorHAnsi" w:hAnsiTheme="minorHAnsi" w:cstheme="minorHAnsi"/>
          <w:color w:val="1155CC"/>
          <w:u w:val="single"/>
        </w:rPr>
      </w:pPr>
      <w:hyperlink r:id="rId472" w:history="1">
        <w:r w:rsidR="00A22E4B" w:rsidRPr="00462200">
          <w:rPr>
            <w:rFonts w:asciiTheme="minorHAnsi" w:hAnsiTheme="minorHAnsi" w:cstheme="minorHAnsi"/>
            <w:color w:val="1155CC"/>
            <w:u w:val="single"/>
          </w:rPr>
          <w:t>http</w:t>
        </w:r>
      </w:hyperlink>
      <w:hyperlink r:id="rId473" w:history="1">
        <w:r w:rsidR="00A22E4B" w:rsidRPr="00462200">
          <w:rPr>
            <w:rFonts w:asciiTheme="minorHAnsi" w:hAnsiTheme="minorHAnsi" w:cstheme="minorHAnsi"/>
            <w:color w:val="1155CC"/>
            <w:u w:val="single"/>
          </w:rPr>
          <w:t>://</w:t>
        </w:r>
      </w:hyperlink>
      <w:hyperlink r:id="rId474" w:history="1">
        <w:r w:rsidR="00A22E4B" w:rsidRPr="00462200">
          <w:rPr>
            <w:rFonts w:asciiTheme="minorHAnsi" w:hAnsiTheme="minorHAnsi" w:cstheme="minorHAnsi"/>
            <w:color w:val="1155CC"/>
            <w:u w:val="single"/>
          </w:rPr>
          <w:t>www</w:t>
        </w:r>
      </w:hyperlink>
      <w:hyperlink r:id="rId475" w:history="1">
        <w:r w:rsidR="00A22E4B" w:rsidRPr="00462200">
          <w:rPr>
            <w:rFonts w:asciiTheme="minorHAnsi" w:hAnsiTheme="minorHAnsi" w:cstheme="minorHAnsi"/>
            <w:color w:val="1155CC"/>
            <w:u w:val="single"/>
          </w:rPr>
          <w:t>.</w:t>
        </w:r>
      </w:hyperlink>
      <w:hyperlink r:id="rId476" w:history="1">
        <w:r w:rsidR="00A22E4B" w:rsidRPr="00462200">
          <w:rPr>
            <w:rFonts w:asciiTheme="minorHAnsi" w:hAnsiTheme="minorHAnsi" w:cstheme="minorHAnsi"/>
            <w:color w:val="1155CC"/>
            <w:u w:val="single"/>
          </w:rPr>
          <w:t>itstimeforgreen</w:t>
        </w:r>
      </w:hyperlink>
      <w:hyperlink r:id="rId477" w:history="1">
        <w:r w:rsidR="00A22E4B" w:rsidRPr="00462200">
          <w:rPr>
            <w:rFonts w:asciiTheme="minorHAnsi" w:hAnsiTheme="minorHAnsi" w:cstheme="minorHAnsi"/>
            <w:color w:val="1155CC"/>
            <w:u w:val="single"/>
          </w:rPr>
          <w:t>.</w:t>
        </w:r>
      </w:hyperlink>
      <w:hyperlink r:id="rId478" w:history="1">
        <w:r w:rsidR="00A22E4B" w:rsidRPr="00462200">
          <w:rPr>
            <w:rFonts w:asciiTheme="minorHAnsi" w:hAnsiTheme="minorHAnsi" w:cstheme="minorHAnsi"/>
            <w:color w:val="1155CC"/>
            <w:u w:val="single"/>
          </w:rPr>
          <w:t>ca</w:t>
        </w:r>
      </w:hyperlink>
      <w:hyperlink r:id="rId479" w:history="1">
        <w:r w:rsidR="00A22E4B" w:rsidRPr="00462200">
          <w:rPr>
            <w:rFonts w:asciiTheme="minorHAnsi" w:hAnsiTheme="minorHAnsi" w:cstheme="minorHAnsi"/>
            <w:color w:val="1155CC"/>
            <w:u w:val="single"/>
          </w:rPr>
          <w:t>/</w:t>
        </w:r>
      </w:hyperlink>
      <w:r w:rsidR="00A22E4B" w:rsidRPr="00462200">
        <w:rPr>
          <w:rFonts w:asciiTheme="minorHAnsi" w:hAnsiTheme="minorHAnsi" w:cstheme="minorHAnsi"/>
        </w:rPr>
        <w:t xml:space="preserve"> </w:t>
      </w:r>
    </w:p>
    <w:p w14:paraId="529FB532" w14:textId="77777777" w:rsidR="00A77B3E" w:rsidRPr="00462200" w:rsidRDefault="001F6B4C" w:rsidP="005F3891">
      <w:pPr>
        <w:pStyle w:val="ListParagraph"/>
        <w:numPr>
          <w:ilvl w:val="0"/>
          <w:numId w:val="44"/>
        </w:numPr>
        <w:spacing w:line="240" w:lineRule="auto"/>
        <w:ind w:left="1080"/>
        <w:rPr>
          <w:rFonts w:asciiTheme="minorHAnsi" w:hAnsiTheme="minorHAnsi" w:cstheme="minorHAnsi"/>
          <w:color w:val="1155CC"/>
          <w:u w:val="single"/>
        </w:rPr>
      </w:pPr>
      <w:hyperlink r:id="rId480" w:history="1">
        <w:r w:rsidR="00A22E4B" w:rsidRPr="00462200">
          <w:rPr>
            <w:rFonts w:asciiTheme="minorHAnsi" w:hAnsiTheme="minorHAnsi" w:cstheme="minorHAnsi"/>
            <w:color w:val="1155CC"/>
            <w:u w:val="single"/>
          </w:rPr>
          <w:t>http</w:t>
        </w:r>
      </w:hyperlink>
      <w:hyperlink r:id="rId481" w:history="1">
        <w:r w:rsidR="00A22E4B" w:rsidRPr="00462200">
          <w:rPr>
            <w:rFonts w:asciiTheme="minorHAnsi" w:hAnsiTheme="minorHAnsi" w:cstheme="minorHAnsi"/>
            <w:color w:val="1155CC"/>
            <w:u w:val="single"/>
          </w:rPr>
          <w:t>://</w:t>
        </w:r>
      </w:hyperlink>
      <w:hyperlink r:id="rId482" w:history="1">
        <w:r w:rsidR="00A22E4B" w:rsidRPr="00462200">
          <w:rPr>
            <w:rFonts w:asciiTheme="minorHAnsi" w:hAnsiTheme="minorHAnsi" w:cstheme="minorHAnsi"/>
            <w:color w:val="1155CC"/>
            <w:u w:val="single"/>
          </w:rPr>
          <w:t>www</w:t>
        </w:r>
      </w:hyperlink>
      <w:hyperlink r:id="rId483" w:history="1">
        <w:r w:rsidR="00A22E4B" w:rsidRPr="00462200">
          <w:rPr>
            <w:rFonts w:asciiTheme="minorHAnsi" w:hAnsiTheme="minorHAnsi" w:cstheme="minorHAnsi"/>
            <w:color w:val="1155CC"/>
            <w:u w:val="single"/>
          </w:rPr>
          <w:t>.</w:t>
        </w:r>
      </w:hyperlink>
      <w:hyperlink r:id="rId484" w:history="1">
        <w:r w:rsidR="00A22E4B" w:rsidRPr="00462200">
          <w:rPr>
            <w:rFonts w:asciiTheme="minorHAnsi" w:hAnsiTheme="minorHAnsi" w:cstheme="minorHAnsi"/>
            <w:color w:val="1155CC"/>
            <w:u w:val="single"/>
          </w:rPr>
          <w:t>ontariopc</w:t>
        </w:r>
      </w:hyperlink>
      <w:hyperlink r:id="rId485" w:history="1">
        <w:r w:rsidR="00A22E4B" w:rsidRPr="00462200">
          <w:rPr>
            <w:rFonts w:asciiTheme="minorHAnsi" w:hAnsiTheme="minorHAnsi" w:cstheme="minorHAnsi"/>
            <w:color w:val="1155CC"/>
            <w:u w:val="single"/>
          </w:rPr>
          <w:t>.</w:t>
        </w:r>
      </w:hyperlink>
      <w:hyperlink r:id="rId486" w:history="1">
        <w:proofErr w:type="gramStart"/>
        <w:r w:rsidR="00A22E4B" w:rsidRPr="00462200">
          <w:rPr>
            <w:rFonts w:asciiTheme="minorHAnsi" w:hAnsiTheme="minorHAnsi" w:cstheme="minorHAnsi"/>
            <w:color w:val="1155CC"/>
            <w:u w:val="single"/>
          </w:rPr>
          <w:t>com</w:t>
        </w:r>
        <w:proofErr w:type="gramEnd"/>
      </w:hyperlink>
      <w:hyperlink r:id="rId487" w:history="1">
        <w:r w:rsidR="00A22E4B" w:rsidRPr="00462200">
          <w:rPr>
            <w:rFonts w:asciiTheme="minorHAnsi" w:hAnsiTheme="minorHAnsi" w:cstheme="minorHAnsi"/>
            <w:color w:val="1155CC"/>
            <w:u w:val="single"/>
          </w:rPr>
          <w:t>/</w:t>
        </w:r>
      </w:hyperlink>
      <w:r w:rsidR="00A22E4B" w:rsidRPr="00462200">
        <w:rPr>
          <w:rFonts w:asciiTheme="minorHAnsi" w:hAnsiTheme="minorHAnsi" w:cstheme="minorHAnsi"/>
        </w:rPr>
        <w:t xml:space="preserve"> </w:t>
      </w:r>
    </w:p>
    <w:p w14:paraId="53F73147" w14:textId="77777777" w:rsidR="00A77B3E" w:rsidRPr="00462200" w:rsidRDefault="001F6B4C" w:rsidP="005F3891">
      <w:pPr>
        <w:pStyle w:val="ListParagraph"/>
        <w:numPr>
          <w:ilvl w:val="0"/>
          <w:numId w:val="44"/>
        </w:numPr>
        <w:spacing w:line="240" w:lineRule="auto"/>
        <w:ind w:left="1080"/>
        <w:rPr>
          <w:rFonts w:asciiTheme="minorHAnsi" w:hAnsiTheme="minorHAnsi" w:cstheme="minorHAnsi"/>
          <w:color w:val="1155CC"/>
          <w:u w:val="single"/>
        </w:rPr>
      </w:pPr>
      <w:hyperlink r:id="rId488" w:history="1">
        <w:r w:rsidR="00A22E4B" w:rsidRPr="00462200">
          <w:rPr>
            <w:rFonts w:asciiTheme="minorHAnsi" w:hAnsiTheme="minorHAnsi" w:cstheme="minorHAnsi"/>
            <w:color w:val="1155CC"/>
            <w:u w:val="single"/>
          </w:rPr>
          <w:t>http</w:t>
        </w:r>
      </w:hyperlink>
      <w:hyperlink r:id="rId489" w:history="1">
        <w:r w:rsidR="00A22E4B" w:rsidRPr="00462200">
          <w:rPr>
            <w:rFonts w:asciiTheme="minorHAnsi" w:hAnsiTheme="minorHAnsi" w:cstheme="minorHAnsi"/>
            <w:color w:val="1155CC"/>
            <w:u w:val="single"/>
          </w:rPr>
          <w:t>://</w:t>
        </w:r>
      </w:hyperlink>
      <w:hyperlink r:id="rId490" w:history="1">
        <w:r w:rsidR="00A22E4B" w:rsidRPr="00462200">
          <w:rPr>
            <w:rFonts w:asciiTheme="minorHAnsi" w:hAnsiTheme="minorHAnsi" w:cstheme="minorHAnsi"/>
            <w:color w:val="1155CC"/>
            <w:u w:val="single"/>
          </w:rPr>
          <w:t>ontariondp</w:t>
        </w:r>
      </w:hyperlink>
      <w:hyperlink r:id="rId491" w:history="1">
        <w:r w:rsidR="00A22E4B" w:rsidRPr="00462200">
          <w:rPr>
            <w:rFonts w:asciiTheme="minorHAnsi" w:hAnsiTheme="minorHAnsi" w:cstheme="minorHAnsi"/>
            <w:color w:val="1155CC"/>
            <w:u w:val="single"/>
          </w:rPr>
          <w:t>.</w:t>
        </w:r>
      </w:hyperlink>
      <w:hyperlink r:id="rId492" w:history="1">
        <w:proofErr w:type="gramStart"/>
        <w:r w:rsidR="00A22E4B" w:rsidRPr="00462200">
          <w:rPr>
            <w:rFonts w:asciiTheme="minorHAnsi" w:hAnsiTheme="minorHAnsi" w:cstheme="minorHAnsi"/>
            <w:color w:val="1155CC"/>
            <w:u w:val="single"/>
          </w:rPr>
          <w:t>com</w:t>
        </w:r>
        <w:proofErr w:type="gramEnd"/>
      </w:hyperlink>
      <w:hyperlink r:id="rId493" w:history="1">
        <w:r w:rsidR="00A22E4B" w:rsidRPr="00462200">
          <w:rPr>
            <w:rFonts w:asciiTheme="minorHAnsi" w:hAnsiTheme="minorHAnsi" w:cstheme="minorHAnsi"/>
            <w:color w:val="1155CC"/>
            <w:u w:val="single"/>
          </w:rPr>
          <w:t>/</w:t>
        </w:r>
      </w:hyperlink>
      <w:hyperlink r:id="rId494" w:history="1">
        <w:r w:rsidR="00A22E4B" w:rsidRPr="00462200">
          <w:rPr>
            <w:rFonts w:asciiTheme="minorHAnsi" w:hAnsiTheme="minorHAnsi" w:cstheme="minorHAnsi"/>
            <w:color w:val="1155CC"/>
            <w:u w:val="single"/>
          </w:rPr>
          <w:t>en</w:t>
        </w:r>
      </w:hyperlink>
      <w:hyperlink r:id="rId495" w:history="1">
        <w:r w:rsidR="00A22E4B" w:rsidRPr="00462200">
          <w:rPr>
            <w:rFonts w:asciiTheme="minorHAnsi" w:hAnsiTheme="minorHAnsi" w:cstheme="minorHAnsi"/>
            <w:color w:val="1155CC"/>
            <w:u w:val="single"/>
          </w:rPr>
          <w:t>/</w:t>
        </w:r>
      </w:hyperlink>
      <w:r w:rsidR="00A22E4B" w:rsidRPr="00462200">
        <w:rPr>
          <w:rFonts w:asciiTheme="minorHAnsi" w:hAnsiTheme="minorHAnsi" w:cstheme="minorHAnsi"/>
        </w:rPr>
        <w:t xml:space="preserve"> </w:t>
      </w:r>
    </w:p>
    <w:p w14:paraId="4D2A6322" w14:textId="77777777" w:rsidR="00A77B3E" w:rsidRPr="00462200" w:rsidRDefault="00A22E4B" w:rsidP="00E13503">
      <w:pPr>
        <w:spacing w:line="240" w:lineRule="auto"/>
        <w:ind w:left="360"/>
        <w:rPr>
          <w:rFonts w:asciiTheme="minorHAnsi" w:hAnsiTheme="minorHAnsi" w:cstheme="minorHAnsi"/>
        </w:rPr>
      </w:pPr>
      <w:r w:rsidRPr="000139B8">
        <w:rPr>
          <w:rFonts w:asciiTheme="minorHAnsi" w:hAnsiTheme="minorHAnsi" w:cstheme="minorHAnsi"/>
        </w:rPr>
        <w:t xml:space="preserve"> </w:t>
      </w:r>
      <w:r w:rsidRPr="00462200">
        <w:rPr>
          <w:rFonts w:asciiTheme="minorHAnsi" w:hAnsiTheme="minorHAnsi" w:cstheme="minorHAnsi"/>
        </w:rPr>
        <w:t>Future Wheels:</w:t>
      </w:r>
    </w:p>
    <w:p w14:paraId="6E29F03B" w14:textId="77777777" w:rsidR="00A77B3E" w:rsidRPr="00462200" w:rsidRDefault="001F6B4C" w:rsidP="005F3891">
      <w:pPr>
        <w:pStyle w:val="ListParagraph"/>
        <w:numPr>
          <w:ilvl w:val="0"/>
          <w:numId w:val="44"/>
        </w:numPr>
        <w:spacing w:line="240" w:lineRule="auto"/>
        <w:rPr>
          <w:rFonts w:asciiTheme="minorHAnsi" w:hAnsiTheme="minorHAnsi" w:cstheme="minorHAnsi"/>
          <w:color w:val="1155CC"/>
          <w:u w:val="single"/>
        </w:rPr>
      </w:pPr>
      <w:hyperlink r:id="rId496" w:history="1">
        <w:r w:rsidR="00A22E4B" w:rsidRPr="00462200">
          <w:rPr>
            <w:rFonts w:asciiTheme="minorHAnsi" w:hAnsiTheme="minorHAnsi" w:cstheme="minorHAnsi"/>
            <w:color w:val="1155CC"/>
            <w:u w:val="single"/>
          </w:rPr>
          <w:t>http</w:t>
        </w:r>
      </w:hyperlink>
      <w:hyperlink r:id="rId497" w:history="1">
        <w:r w:rsidR="00A22E4B" w:rsidRPr="00462200">
          <w:rPr>
            <w:rFonts w:asciiTheme="minorHAnsi" w:hAnsiTheme="minorHAnsi" w:cstheme="minorHAnsi"/>
            <w:color w:val="1155CC"/>
            <w:u w:val="single"/>
          </w:rPr>
          <w:t>://</w:t>
        </w:r>
      </w:hyperlink>
      <w:hyperlink r:id="rId498" w:history="1">
        <w:r w:rsidR="00A22E4B" w:rsidRPr="00462200">
          <w:rPr>
            <w:rFonts w:asciiTheme="minorHAnsi" w:hAnsiTheme="minorHAnsi" w:cstheme="minorHAnsi"/>
            <w:color w:val="1155CC"/>
            <w:u w:val="single"/>
          </w:rPr>
          <w:t>www</w:t>
        </w:r>
      </w:hyperlink>
      <w:hyperlink r:id="rId499" w:history="1">
        <w:r w:rsidR="00A22E4B" w:rsidRPr="00462200">
          <w:rPr>
            <w:rFonts w:asciiTheme="minorHAnsi" w:hAnsiTheme="minorHAnsi" w:cstheme="minorHAnsi"/>
            <w:color w:val="1155CC"/>
            <w:u w:val="single"/>
          </w:rPr>
          <w:t>.</w:t>
        </w:r>
      </w:hyperlink>
      <w:hyperlink r:id="rId500" w:history="1">
        <w:r w:rsidR="00A22E4B" w:rsidRPr="00462200">
          <w:rPr>
            <w:rFonts w:asciiTheme="minorHAnsi" w:hAnsiTheme="minorHAnsi" w:cstheme="minorHAnsi"/>
            <w:color w:val="1155CC"/>
            <w:u w:val="single"/>
          </w:rPr>
          <w:t>emergentfutures</w:t>
        </w:r>
      </w:hyperlink>
      <w:hyperlink r:id="rId501" w:history="1">
        <w:r w:rsidR="00A22E4B" w:rsidRPr="00462200">
          <w:rPr>
            <w:rFonts w:asciiTheme="minorHAnsi" w:hAnsiTheme="minorHAnsi" w:cstheme="minorHAnsi"/>
            <w:color w:val="1155CC"/>
            <w:u w:val="single"/>
          </w:rPr>
          <w:t>.</w:t>
        </w:r>
      </w:hyperlink>
      <w:hyperlink r:id="rId502" w:history="1">
        <w:r w:rsidR="00A22E4B" w:rsidRPr="00462200">
          <w:rPr>
            <w:rFonts w:asciiTheme="minorHAnsi" w:hAnsiTheme="minorHAnsi" w:cstheme="minorHAnsi"/>
            <w:color w:val="1155CC"/>
            <w:u w:val="single"/>
          </w:rPr>
          <w:t>com</w:t>
        </w:r>
      </w:hyperlink>
      <w:hyperlink r:id="rId503" w:history="1">
        <w:r w:rsidR="00A22E4B" w:rsidRPr="00462200">
          <w:rPr>
            <w:rFonts w:asciiTheme="minorHAnsi" w:hAnsiTheme="minorHAnsi" w:cstheme="minorHAnsi"/>
            <w:color w:val="1155CC"/>
            <w:u w:val="single"/>
          </w:rPr>
          <w:t>/</w:t>
        </w:r>
      </w:hyperlink>
      <w:hyperlink r:id="rId504" w:history="1">
        <w:r w:rsidR="00A22E4B" w:rsidRPr="00462200">
          <w:rPr>
            <w:rFonts w:asciiTheme="minorHAnsi" w:hAnsiTheme="minorHAnsi" w:cstheme="minorHAnsi"/>
            <w:color w:val="1155CC"/>
            <w:u w:val="single"/>
          </w:rPr>
          <w:t>wpdl</w:t>
        </w:r>
      </w:hyperlink>
      <w:hyperlink r:id="rId505" w:history="1">
        <w:r w:rsidR="00A22E4B" w:rsidRPr="00462200">
          <w:rPr>
            <w:rFonts w:asciiTheme="minorHAnsi" w:hAnsiTheme="minorHAnsi" w:cstheme="minorHAnsi"/>
            <w:color w:val="1155CC"/>
            <w:u w:val="single"/>
          </w:rPr>
          <w:t>/</w:t>
        </w:r>
      </w:hyperlink>
      <w:hyperlink r:id="rId506" w:history="1">
        <w:r w:rsidR="00A22E4B" w:rsidRPr="00462200">
          <w:rPr>
            <w:rFonts w:asciiTheme="minorHAnsi" w:hAnsiTheme="minorHAnsi" w:cstheme="minorHAnsi"/>
            <w:color w:val="1155CC"/>
            <w:u w:val="single"/>
          </w:rPr>
          <w:t>Emergent</w:t>
        </w:r>
      </w:hyperlink>
      <w:hyperlink r:id="rId507" w:history="1">
        <w:r w:rsidR="00A22E4B" w:rsidRPr="00462200">
          <w:rPr>
            <w:rFonts w:asciiTheme="minorHAnsi" w:hAnsiTheme="minorHAnsi" w:cstheme="minorHAnsi"/>
            <w:color w:val="1155CC"/>
            <w:u w:val="single"/>
          </w:rPr>
          <w:t>%20</w:t>
        </w:r>
      </w:hyperlink>
      <w:hyperlink r:id="rId508" w:history="1">
        <w:r w:rsidR="00A22E4B" w:rsidRPr="00462200">
          <w:rPr>
            <w:rFonts w:asciiTheme="minorHAnsi" w:hAnsiTheme="minorHAnsi" w:cstheme="minorHAnsi"/>
            <w:color w:val="1155CC"/>
            <w:u w:val="single"/>
          </w:rPr>
          <w:t>Futures</w:t>
        </w:r>
      </w:hyperlink>
      <w:hyperlink r:id="rId509" w:history="1">
        <w:r w:rsidR="00A22E4B" w:rsidRPr="00462200">
          <w:rPr>
            <w:rFonts w:asciiTheme="minorHAnsi" w:hAnsiTheme="minorHAnsi" w:cstheme="minorHAnsi"/>
            <w:color w:val="1155CC"/>
            <w:u w:val="single"/>
          </w:rPr>
          <w:t>%20</w:t>
        </w:r>
      </w:hyperlink>
      <w:hyperlink r:id="rId510" w:history="1">
        <w:r w:rsidR="00A22E4B" w:rsidRPr="00462200">
          <w:rPr>
            <w:rFonts w:asciiTheme="minorHAnsi" w:hAnsiTheme="minorHAnsi" w:cstheme="minorHAnsi"/>
            <w:color w:val="1155CC"/>
            <w:u w:val="single"/>
          </w:rPr>
          <w:t>Consequence</w:t>
        </w:r>
      </w:hyperlink>
      <w:hyperlink r:id="rId511" w:history="1">
        <w:r w:rsidR="00A22E4B" w:rsidRPr="00462200">
          <w:rPr>
            <w:rFonts w:asciiTheme="minorHAnsi" w:hAnsiTheme="minorHAnsi" w:cstheme="minorHAnsi"/>
            <w:color w:val="1155CC"/>
            <w:u w:val="single"/>
          </w:rPr>
          <w:t>%20</w:t>
        </w:r>
      </w:hyperlink>
      <w:hyperlink r:id="rId512" w:history="1">
        <w:r w:rsidR="00A22E4B" w:rsidRPr="00462200">
          <w:rPr>
            <w:rFonts w:asciiTheme="minorHAnsi" w:hAnsiTheme="minorHAnsi" w:cstheme="minorHAnsi"/>
            <w:color w:val="1155CC"/>
            <w:u w:val="single"/>
          </w:rPr>
          <w:t>Wheel</w:t>
        </w:r>
      </w:hyperlink>
      <w:hyperlink r:id="rId513" w:history="1">
        <w:r w:rsidR="00A22E4B" w:rsidRPr="00462200">
          <w:rPr>
            <w:rFonts w:asciiTheme="minorHAnsi" w:hAnsiTheme="minorHAnsi" w:cstheme="minorHAnsi"/>
            <w:color w:val="1155CC"/>
            <w:u w:val="single"/>
          </w:rPr>
          <w:t>%20</w:t>
        </w:r>
      </w:hyperlink>
      <w:hyperlink r:id="rId514" w:history="1">
        <w:r w:rsidR="00A22E4B" w:rsidRPr="00462200">
          <w:rPr>
            <w:rFonts w:asciiTheme="minorHAnsi" w:hAnsiTheme="minorHAnsi" w:cstheme="minorHAnsi"/>
            <w:color w:val="1155CC"/>
            <w:u w:val="single"/>
          </w:rPr>
          <w:t>Tool</w:t>
        </w:r>
      </w:hyperlink>
      <w:hyperlink r:id="rId515" w:history="1">
        <w:r w:rsidR="00A22E4B" w:rsidRPr="00462200">
          <w:rPr>
            <w:rFonts w:asciiTheme="minorHAnsi" w:hAnsiTheme="minorHAnsi" w:cstheme="minorHAnsi"/>
            <w:color w:val="1155CC"/>
            <w:u w:val="single"/>
          </w:rPr>
          <w:t>%20</w:t>
        </w:r>
      </w:hyperlink>
      <w:hyperlink r:id="rId516" w:history="1">
        <w:r w:rsidR="00A22E4B" w:rsidRPr="00462200">
          <w:rPr>
            <w:rFonts w:asciiTheme="minorHAnsi" w:hAnsiTheme="minorHAnsi" w:cstheme="minorHAnsi"/>
            <w:color w:val="1155CC"/>
            <w:u w:val="single"/>
          </w:rPr>
          <w:t>Download</w:t>
        </w:r>
      </w:hyperlink>
      <w:hyperlink r:id="rId517" w:history="1">
        <w:r w:rsidR="00A22E4B" w:rsidRPr="00462200">
          <w:rPr>
            <w:rFonts w:asciiTheme="minorHAnsi" w:hAnsiTheme="minorHAnsi" w:cstheme="minorHAnsi"/>
            <w:color w:val="1155CC"/>
            <w:u w:val="single"/>
          </w:rPr>
          <w:t>.</w:t>
        </w:r>
      </w:hyperlink>
      <w:hyperlink r:id="rId518" w:history="1">
        <w:proofErr w:type="gramStart"/>
        <w:r w:rsidR="00A22E4B" w:rsidRPr="00462200">
          <w:rPr>
            <w:rFonts w:asciiTheme="minorHAnsi" w:hAnsiTheme="minorHAnsi" w:cstheme="minorHAnsi"/>
            <w:color w:val="1155CC"/>
            <w:u w:val="single"/>
          </w:rPr>
          <w:t>pdf</w:t>
        </w:r>
        <w:proofErr w:type="gramEnd"/>
      </w:hyperlink>
      <w:r w:rsidR="00A22E4B" w:rsidRPr="00462200">
        <w:rPr>
          <w:rFonts w:asciiTheme="minorHAnsi" w:hAnsiTheme="minorHAnsi" w:cstheme="minorHAnsi"/>
        </w:rPr>
        <w:t xml:space="preserve">. </w:t>
      </w:r>
      <w:r w:rsidR="00A22E4B" w:rsidRPr="00462200">
        <w:rPr>
          <w:rFonts w:asciiTheme="minorHAnsi" w:hAnsiTheme="minorHAnsi" w:cstheme="minorHAnsi"/>
        </w:rPr>
        <w:tab/>
      </w:r>
    </w:p>
    <w:p w14:paraId="59F20251" w14:textId="77777777" w:rsidR="00662AFD" w:rsidRDefault="00662AFD">
      <w:pPr>
        <w:spacing w:line="240" w:lineRule="auto"/>
        <w:rPr>
          <w:rFonts w:asciiTheme="minorHAnsi" w:hAnsiTheme="minorHAnsi" w:cstheme="minorHAnsi"/>
        </w:rPr>
      </w:pPr>
      <w:r>
        <w:rPr>
          <w:rFonts w:asciiTheme="minorHAnsi" w:hAnsiTheme="minorHAnsi" w:cstheme="minorHAnsi"/>
        </w:rPr>
        <w:br w:type="page"/>
      </w:r>
    </w:p>
    <w:p w14:paraId="344FB312"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lastRenderedPageBreak/>
        <w:t>Minds On</w:t>
      </w:r>
    </w:p>
    <w:p w14:paraId="7095849D" w14:textId="77777777" w:rsidR="00462200" w:rsidRPr="000139B8" w:rsidRDefault="00462200">
      <w:pPr>
        <w:spacing w:line="240" w:lineRule="auto"/>
        <w:rPr>
          <w:rFonts w:asciiTheme="minorHAnsi" w:hAnsiTheme="minorHAnsi" w:cstheme="minorHAnsi"/>
          <w:b/>
          <w:bCs/>
        </w:rPr>
      </w:pPr>
    </w:p>
    <w:p w14:paraId="330D7B63"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rPr>
        <w:t xml:space="preserve"> </w:t>
      </w:r>
      <w:r w:rsidRPr="000139B8">
        <w:rPr>
          <w:rFonts w:asciiTheme="minorHAnsi" w:hAnsiTheme="minorHAnsi" w:cstheme="minorHAnsi"/>
          <w:b/>
          <w:bCs/>
        </w:rPr>
        <w:t>What Can Governments Do?</w:t>
      </w:r>
    </w:p>
    <w:p w14:paraId="274364A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F790C6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w:t>
      </w:r>
      <w:r w:rsidR="00156C42">
        <w:rPr>
          <w:rFonts w:asciiTheme="minorHAnsi" w:hAnsiTheme="minorHAnsi" w:cstheme="minorHAnsi"/>
        </w:rPr>
        <w:t>will</w:t>
      </w:r>
      <w:r w:rsidR="00156C42" w:rsidRPr="000139B8">
        <w:rPr>
          <w:rFonts w:asciiTheme="minorHAnsi" w:hAnsiTheme="minorHAnsi" w:cstheme="minorHAnsi"/>
        </w:rPr>
        <w:t xml:space="preserve"> </w:t>
      </w:r>
      <w:r w:rsidRPr="000139B8">
        <w:rPr>
          <w:rFonts w:asciiTheme="minorHAnsi" w:hAnsiTheme="minorHAnsi" w:cstheme="minorHAnsi"/>
        </w:rPr>
        <w:t xml:space="preserve">work </w:t>
      </w:r>
      <w:r w:rsidR="00156C42">
        <w:rPr>
          <w:rFonts w:asciiTheme="minorHAnsi" w:hAnsiTheme="minorHAnsi" w:cstheme="minorHAnsi"/>
        </w:rPr>
        <w:t>with</w:t>
      </w:r>
      <w:r w:rsidRPr="000139B8">
        <w:rPr>
          <w:rFonts w:asciiTheme="minorHAnsi" w:hAnsiTheme="minorHAnsi" w:cstheme="minorHAnsi"/>
        </w:rPr>
        <w:t xml:space="preserve"> partners and then small groups to brainstorm what the government could do to help support better energy conservation, the environment</w:t>
      </w:r>
      <w:r w:rsidR="00156C42">
        <w:rPr>
          <w:rFonts w:asciiTheme="minorHAnsi" w:hAnsiTheme="minorHAnsi" w:cstheme="minorHAnsi"/>
        </w:rPr>
        <w:t>,</w:t>
      </w:r>
      <w:r w:rsidRPr="000139B8">
        <w:rPr>
          <w:rFonts w:asciiTheme="minorHAnsi" w:hAnsiTheme="minorHAnsi" w:cstheme="minorHAnsi"/>
        </w:rPr>
        <w:t xml:space="preserve"> and alternative (renewable) sources of energy.  They may also brainstorm what the community might do and what each individual might do to support </w:t>
      </w:r>
      <w:r w:rsidR="00156C42">
        <w:rPr>
          <w:rFonts w:asciiTheme="minorHAnsi" w:hAnsiTheme="minorHAnsi" w:cstheme="minorHAnsi"/>
        </w:rPr>
        <w:t>e</w:t>
      </w:r>
      <w:r w:rsidRPr="000139B8">
        <w:rPr>
          <w:rFonts w:asciiTheme="minorHAnsi" w:hAnsiTheme="minorHAnsi" w:cstheme="minorHAnsi"/>
        </w:rPr>
        <w:t xml:space="preserve">nergy </w:t>
      </w:r>
      <w:r w:rsidR="00156C42">
        <w:rPr>
          <w:rFonts w:asciiTheme="minorHAnsi" w:hAnsiTheme="minorHAnsi" w:cstheme="minorHAnsi"/>
        </w:rPr>
        <w:t>c</w:t>
      </w:r>
      <w:r w:rsidRPr="000139B8">
        <w:rPr>
          <w:rFonts w:asciiTheme="minorHAnsi" w:hAnsiTheme="minorHAnsi" w:cstheme="minorHAnsi"/>
        </w:rPr>
        <w:t xml:space="preserve">onservation, the </w:t>
      </w:r>
      <w:r w:rsidR="00156C42">
        <w:rPr>
          <w:rFonts w:asciiTheme="minorHAnsi" w:hAnsiTheme="minorHAnsi" w:cstheme="minorHAnsi"/>
        </w:rPr>
        <w:t>e</w:t>
      </w:r>
      <w:r w:rsidRPr="000139B8">
        <w:rPr>
          <w:rFonts w:asciiTheme="minorHAnsi" w:hAnsiTheme="minorHAnsi" w:cstheme="minorHAnsi"/>
        </w:rPr>
        <w:t>nvironment</w:t>
      </w:r>
      <w:r w:rsidR="00156C42">
        <w:rPr>
          <w:rFonts w:asciiTheme="minorHAnsi" w:hAnsiTheme="minorHAnsi" w:cstheme="minorHAnsi"/>
        </w:rPr>
        <w:t>,</w:t>
      </w:r>
      <w:r w:rsidRPr="000139B8">
        <w:rPr>
          <w:rFonts w:asciiTheme="minorHAnsi" w:hAnsiTheme="minorHAnsi" w:cstheme="minorHAnsi"/>
        </w:rPr>
        <w:t xml:space="preserve"> and the use of </w:t>
      </w:r>
      <w:r w:rsidR="00156C42">
        <w:rPr>
          <w:rFonts w:asciiTheme="minorHAnsi" w:hAnsiTheme="minorHAnsi" w:cstheme="minorHAnsi"/>
        </w:rPr>
        <w:t>r</w:t>
      </w:r>
      <w:r w:rsidRPr="000139B8">
        <w:rPr>
          <w:rFonts w:asciiTheme="minorHAnsi" w:hAnsiTheme="minorHAnsi" w:cstheme="minorHAnsi"/>
        </w:rPr>
        <w:t xml:space="preserve">enewable </w:t>
      </w:r>
      <w:r w:rsidR="00156C42">
        <w:rPr>
          <w:rFonts w:asciiTheme="minorHAnsi" w:hAnsiTheme="minorHAnsi" w:cstheme="minorHAnsi"/>
        </w:rPr>
        <w:t>e</w:t>
      </w:r>
      <w:r w:rsidRPr="000139B8">
        <w:rPr>
          <w:rFonts w:asciiTheme="minorHAnsi" w:hAnsiTheme="minorHAnsi" w:cstheme="minorHAnsi"/>
        </w:rPr>
        <w:t>nergy.</w:t>
      </w:r>
    </w:p>
    <w:p w14:paraId="41DE561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999757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This can be shared with the whole class </w:t>
      </w:r>
      <w:r w:rsidR="007E37A6">
        <w:rPr>
          <w:rFonts w:asciiTheme="minorHAnsi" w:hAnsiTheme="minorHAnsi" w:cstheme="minorHAnsi"/>
        </w:rPr>
        <w:t xml:space="preserve">in order </w:t>
      </w:r>
      <w:r w:rsidRPr="000139B8">
        <w:rPr>
          <w:rFonts w:asciiTheme="minorHAnsi" w:hAnsiTheme="minorHAnsi" w:cstheme="minorHAnsi"/>
        </w:rPr>
        <w:t xml:space="preserve">to make up a list of actions </w:t>
      </w:r>
      <w:r w:rsidR="007E37A6">
        <w:rPr>
          <w:rFonts w:asciiTheme="minorHAnsi" w:hAnsiTheme="minorHAnsi" w:cstheme="minorHAnsi"/>
        </w:rPr>
        <w:t xml:space="preserve">that </w:t>
      </w:r>
      <w:r w:rsidRPr="000139B8">
        <w:rPr>
          <w:rFonts w:asciiTheme="minorHAnsi" w:hAnsiTheme="minorHAnsi" w:cstheme="minorHAnsi"/>
        </w:rPr>
        <w:t xml:space="preserve">each </w:t>
      </w:r>
      <w:proofErr w:type="gramStart"/>
      <w:r w:rsidRPr="000139B8">
        <w:rPr>
          <w:rFonts w:asciiTheme="minorHAnsi" w:hAnsiTheme="minorHAnsi" w:cstheme="minorHAnsi"/>
        </w:rPr>
        <w:t>stake holder</w:t>
      </w:r>
      <w:proofErr w:type="gramEnd"/>
      <w:r w:rsidRPr="000139B8">
        <w:rPr>
          <w:rFonts w:asciiTheme="minorHAnsi" w:hAnsiTheme="minorHAnsi" w:cstheme="minorHAnsi"/>
        </w:rPr>
        <w:t xml:space="preserve"> might be able to do to support the </w:t>
      </w:r>
      <w:r w:rsidR="007E37A6">
        <w:rPr>
          <w:rFonts w:asciiTheme="minorHAnsi" w:hAnsiTheme="minorHAnsi" w:cstheme="minorHAnsi"/>
        </w:rPr>
        <w:t>e</w:t>
      </w:r>
      <w:r w:rsidRPr="000139B8">
        <w:rPr>
          <w:rFonts w:asciiTheme="minorHAnsi" w:hAnsiTheme="minorHAnsi" w:cstheme="minorHAnsi"/>
        </w:rPr>
        <w:t xml:space="preserve">nvironment and </w:t>
      </w:r>
      <w:r w:rsidR="007E37A6">
        <w:rPr>
          <w:rFonts w:asciiTheme="minorHAnsi" w:hAnsiTheme="minorHAnsi" w:cstheme="minorHAnsi"/>
        </w:rPr>
        <w:t>r</w:t>
      </w:r>
      <w:r w:rsidRPr="000139B8">
        <w:rPr>
          <w:rFonts w:asciiTheme="minorHAnsi" w:hAnsiTheme="minorHAnsi" w:cstheme="minorHAnsi"/>
        </w:rPr>
        <w:t>esources.</w:t>
      </w:r>
    </w:p>
    <w:p w14:paraId="5F3B35A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D86646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7C7366A"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Connections</w:t>
      </w:r>
    </w:p>
    <w:p w14:paraId="207F3662" w14:textId="77777777" w:rsidR="00462200" w:rsidRPr="000139B8" w:rsidRDefault="00462200">
      <w:pPr>
        <w:spacing w:line="240" w:lineRule="auto"/>
        <w:rPr>
          <w:rFonts w:asciiTheme="minorHAnsi" w:hAnsiTheme="minorHAnsi" w:cstheme="minorHAnsi"/>
          <w:b/>
          <w:bCs/>
        </w:rPr>
      </w:pPr>
    </w:p>
    <w:p w14:paraId="4B561814"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Assessment</w:t>
      </w:r>
    </w:p>
    <w:p w14:paraId="40E6A63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B84260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Ideas that students share from their brainstorming session will provide information about what prior knowledge students come to this task with.</w:t>
      </w:r>
    </w:p>
    <w:p w14:paraId="47B30F3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B5C8262" w14:textId="77777777" w:rsidR="00201AEB" w:rsidRDefault="00201AEB">
      <w:pPr>
        <w:spacing w:line="240" w:lineRule="auto"/>
        <w:rPr>
          <w:rFonts w:asciiTheme="minorHAnsi" w:hAnsiTheme="minorHAnsi" w:cstheme="minorHAnsi"/>
          <w:b/>
          <w:bCs/>
        </w:rPr>
      </w:pPr>
    </w:p>
    <w:p w14:paraId="6702C0AB"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Differentiated Instruction</w:t>
      </w:r>
    </w:p>
    <w:p w14:paraId="6FA63C8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76C1FA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Strategic groupings and teacher</w:t>
      </w:r>
      <w:r w:rsidR="007E37A6">
        <w:rPr>
          <w:rFonts w:asciiTheme="minorHAnsi" w:hAnsiTheme="minorHAnsi" w:cstheme="minorHAnsi"/>
        </w:rPr>
        <w:t>-</w:t>
      </w:r>
      <w:r w:rsidRPr="000139B8">
        <w:rPr>
          <w:rFonts w:asciiTheme="minorHAnsi" w:hAnsiTheme="minorHAnsi" w:cstheme="minorHAnsi"/>
        </w:rPr>
        <w:t>guided brainstorming session</w:t>
      </w:r>
      <w:r w:rsidR="007E37A6">
        <w:rPr>
          <w:rFonts w:asciiTheme="minorHAnsi" w:hAnsiTheme="minorHAnsi" w:cstheme="minorHAnsi"/>
        </w:rPr>
        <w:t>s</w:t>
      </w:r>
      <w:r w:rsidRPr="000139B8">
        <w:rPr>
          <w:rFonts w:asciiTheme="minorHAnsi" w:hAnsiTheme="minorHAnsi" w:cstheme="minorHAnsi"/>
        </w:rPr>
        <w:t xml:space="preserve"> can help support some students who are having trouble getting started.  Graphic organizers or sentence stems may help promote ideas for some students.</w:t>
      </w:r>
    </w:p>
    <w:p w14:paraId="6A06BD4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F99344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3783514"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Action</w:t>
      </w:r>
    </w:p>
    <w:p w14:paraId="4599289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FB61686"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What are Government Platforms on Energy?</w:t>
      </w:r>
    </w:p>
    <w:p w14:paraId="278ACFF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3594D4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Investigate the platforms of different political parties in Ontario and Canada.  What are the parties doing for our environment?  What are they doing about </w:t>
      </w:r>
      <w:r w:rsidR="007E37A6">
        <w:rPr>
          <w:rFonts w:asciiTheme="minorHAnsi" w:hAnsiTheme="minorHAnsi" w:cstheme="minorHAnsi"/>
        </w:rPr>
        <w:t>e</w:t>
      </w:r>
      <w:r w:rsidRPr="000139B8">
        <w:rPr>
          <w:rFonts w:asciiTheme="minorHAnsi" w:hAnsiTheme="minorHAnsi" w:cstheme="minorHAnsi"/>
        </w:rPr>
        <w:t>nergy conservation, production or development of clean energy?  How much will this cost Ontario residents?</w:t>
      </w:r>
    </w:p>
    <w:p w14:paraId="63F5D9F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9B764F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can work in groups to investigate one or more parties.  </w:t>
      </w:r>
      <w:r w:rsidR="007E37A6">
        <w:rPr>
          <w:rFonts w:asciiTheme="minorHAnsi" w:hAnsiTheme="minorHAnsi" w:cstheme="minorHAnsi"/>
        </w:rPr>
        <w:t>They</w:t>
      </w:r>
      <w:r w:rsidR="007E37A6" w:rsidRPr="000139B8">
        <w:rPr>
          <w:rFonts w:asciiTheme="minorHAnsi" w:hAnsiTheme="minorHAnsi" w:cstheme="minorHAnsi"/>
        </w:rPr>
        <w:t xml:space="preserve"> </w:t>
      </w:r>
      <w:r w:rsidRPr="000139B8">
        <w:rPr>
          <w:rFonts w:asciiTheme="minorHAnsi" w:hAnsiTheme="minorHAnsi" w:cstheme="minorHAnsi"/>
        </w:rPr>
        <w:t xml:space="preserve">can then share their findings with the class and determine what other questions they need to ask the political party they investigated.  Addresses can be obtained through the different political party </w:t>
      </w:r>
      <w:proofErr w:type="gramStart"/>
      <w:r w:rsidRPr="000139B8">
        <w:rPr>
          <w:rFonts w:asciiTheme="minorHAnsi" w:hAnsiTheme="minorHAnsi" w:cstheme="minorHAnsi"/>
        </w:rPr>
        <w:t>internet</w:t>
      </w:r>
      <w:proofErr w:type="gramEnd"/>
      <w:r w:rsidRPr="000139B8">
        <w:rPr>
          <w:rFonts w:asciiTheme="minorHAnsi" w:hAnsiTheme="minorHAnsi" w:cstheme="minorHAnsi"/>
        </w:rPr>
        <w:t xml:space="preserve"> sites.</w:t>
      </w:r>
    </w:p>
    <w:p w14:paraId="3BA862B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5DF04C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can compile their work in groups and then share with the whole class to determine what information is missing and what questions they have for each of the political parties.</w:t>
      </w:r>
    </w:p>
    <w:p w14:paraId="17C73663"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07E439D" w14:textId="77777777" w:rsidR="00462200" w:rsidRDefault="00462200">
      <w:pPr>
        <w:spacing w:line="240" w:lineRule="auto"/>
        <w:rPr>
          <w:rFonts w:asciiTheme="minorHAnsi" w:hAnsiTheme="minorHAnsi" w:cstheme="minorHAnsi"/>
        </w:rPr>
      </w:pPr>
    </w:p>
    <w:p w14:paraId="16F4BB19" w14:textId="77777777" w:rsidR="00462200" w:rsidRPr="000139B8" w:rsidRDefault="00462200">
      <w:pPr>
        <w:spacing w:line="240" w:lineRule="auto"/>
        <w:rPr>
          <w:rFonts w:asciiTheme="minorHAnsi" w:hAnsiTheme="minorHAnsi" w:cstheme="minorHAnsi"/>
        </w:rPr>
      </w:pPr>
    </w:p>
    <w:p w14:paraId="45BA787C" w14:textId="77777777" w:rsidR="00A77B3E" w:rsidRPr="000139B8" w:rsidRDefault="001F6B4C">
      <w:pPr>
        <w:spacing w:line="240" w:lineRule="auto"/>
        <w:rPr>
          <w:rFonts w:asciiTheme="minorHAnsi" w:hAnsiTheme="minorHAnsi" w:cstheme="minorHAnsi"/>
          <w:color w:val="1155CC"/>
          <w:u w:val="single"/>
        </w:rPr>
      </w:pPr>
      <w:hyperlink r:id="rId519" w:history="1">
        <w:r w:rsidR="00A22E4B" w:rsidRPr="000139B8">
          <w:rPr>
            <w:rFonts w:asciiTheme="minorHAnsi" w:hAnsiTheme="minorHAnsi" w:cstheme="minorHAnsi"/>
            <w:color w:val="1155CC"/>
            <w:u w:val="single"/>
          </w:rPr>
          <w:t>http</w:t>
        </w:r>
      </w:hyperlink>
      <w:hyperlink r:id="rId520" w:history="1">
        <w:r w:rsidR="00A22E4B" w:rsidRPr="000139B8">
          <w:rPr>
            <w:rFonts w:asciiTheme="minorHAnsi" w:hAnsiTheme="minorHAnsi" w:cstheme="minorHAnsi"/>
            <w:color w:val="1155CC"/>
            <w:u w:val="single"/>
          </w:rPr>
          <w:t>://</w:t>
        </w:r>
      </w:hyperlink>
      <w:hyperlink r:id="rId521" w:history="1">
        <w:r w:rsidR="00A22E4B" w:rsidRPr="000139B8">
          <w:rPr>
            <w:rFonts w:asciiTheme="minorHAnsi" w:hAnsiTheme="minorHAnsi" w:cstheme="minorHAnsi"/>
            <w:color w:val="1155CC"/>
            <w:u w:val="single"/>
          </w:rPr>
          <w:t>www</w:t>
        </w:r>
      </w:hyperlink>
      <w:hyperlink r:id="rId522" w:history="1">
        <w:r w:rsidR="00A22E4B" w:rsidRPr="000139B8">
          <w:rPr>
            <w:rFonts w:asciiTheme="minorHAnsi" w:hAnsiTheme="minorHAnsi" w:cstheme="minorHAnsi"/>
            <w:color w:val="1155CC"/>
            <w:u w:val="single"/>
          </w:rPr>
          <w:t>.</w:t>
        </w:r>
      </w:hyperlink>
      <w:hyperlink r:id="rId523" w:history="1">
        <w:r w:rsidR="00A22E4B" w:rsidRPr="000139B8">
          <w:rPr>
            <w:rFonts w:asciiTheme="minorHAnsi" w:hAnsiTheme="minorHAnsi" w:cstheme="minorHAnsi"/>
            <w:color w:val="1155CC"/>
            <w:u w:val="single"/>
          </w:rPr>
          <w:t>ontarioliberal</w:t>
        </w:r>
      </w:hyperlink>
      <w:hyperlink r:id="rId524" w:history="1">
        <w:r w:rsidR="00A22E4B" w:rsidRPr="000139B8">
          <w:rPr>
            <w:rFonts w:asciiTheme="minorHAnsi" w:hAnsiTheme="minorHAnsi" w:cstheme="minorHAnsi"/>
            <w:color w:val="1155CC"/>
            <w:u w:val="single"/>
          </w:rPr>
          <w:t>.</w:t>
        </w:r>
      </w:hyperlink>
      <w:hyperlink r:id="rId525" w:history="1">
        <w:r w:rsidR="00A22E4B" w:rsidRPr="000139B8">
          <w:rPr>
            <w:rFonts w:asciiTheme="minorHAnsi" w:hAnsiTheme="minorHAnsi" w:cstheme="minorHAnsi"/>
            <w:color w:val="1155CC"/>
            <w:u w:val="single"/>
          </w:rPr>
          <w:t>ca</w:t>
        </w:r>
      </w:hyperlink>
      <w:hyperlink r:id="rId526" w:history="1">
        <w:r w:rsidR="00A22E4B" w:rsidRPr="000139B8">
          <w:rPr>
            <w:rFonts w:asciiTheme="minorHAnsi" w:hAnsiTheme="minorHAnsi" w:cstheme="minorHAnsi"/>
            <w:color w:val="1155CC"/>
            <w:u w:val="single"/>
          </w:rPr>
          <w:t>/</w:t>
        </w:r>
      </w:hyperlink>
      <w:hyperlink r:id="rId527" w:history="1">
        <w:r w:rsidR="00A22E4B" w:rsidRPr="000139B8">
          <w:rPr>
            <w:rFonts w:asciiTheme="minorHAnsi" w:hAnsiTheme="minorHAnsi" w:cstheme="minorHAnsi"/>
            <w:color w:val="1155CC"/>
            <w:u w:val="single"/>
          </w:rPr>
          <w:t>OurPlan</w:t>
        </w:r>
      </w:hyperlink>
      <w:hyperlink r:id="rId528" w:history="1">
        <w:r w:rsidR="00A22E4B" w:rsidRPr="000139B8">
          <w:rPr>
            <w:rFonts w:asciiTheme="minorHAnsi" w:hAnsiTheme="minorHAnsi" w:cstheme="minorHAnsi"/>
            <w:color w:val="1155CC"/>
            <w:u w:val="single"/>
          </w:rPr>
          <w:t>/</w:t>
        </w:r>
      </w:hyperlink>
      <w:hyperlink r:id="rId529" w:history="1">
        <w:r w:rsidR="00A22E4B" w:rsidRPr="000139B8">
          <w:rPr>
            <w:rFonts w:asciiTheme="minorHAnsi" w:hAnsiTheme="minorHAnsi" w:cstheme="minorHAnsi"/>
            <w:color w:val="1155CC"/>
            <w:u w:val="single"/>
          </w:rPr>
          <w:t>Platform</w:t>
        </w:r>
      </w:hyperlink>
      <w:hyperlink r:id="rId530" w:history="1">
        <w:r w:rsidR="00A22E4B" w:rsidRPr="000139B8">
          <w:rPr>
            <w:rFonts w:asciiTheme="minorHAnsi" w:hAnsiTheme="minorHAnsi" w:cstheme="minorHAnsi"/>
            <w:color w:val="1155CC"/>
            <w:u w:val="single"/>
          </w:rPr>
          <w:t>.</w:t>
        </w:r>
      </w:hyperlink>
      <w:hyperlink r:id="rId531" w:history="1">
        <w:proofErr w:type="gramStart"/>
        <w:r w:rsidR="00A22E4B" w:rsidRPr="000139B8">
          <w:rPr>
            <w:rFonts w:asciiTheme="minorHAnsi" w:hAnsiTheme="minorHAnsi" w:cstheme="minorHAnsi"/>
            <w:color w:val="1155CC"/>
            <w:u w:val="single"/>
          </w:rPr>
          <w:t>aspx</w:t>
        </w:r>
        <w:proofErr w:type="gramEnd"/>
      </w:hyperlink>
      <w:r w:rsidR="00A22E4B" w:rsidRPr="000139B8">
        <w:rPr>
          <w:rFonts w:asciiTheme="minorHAnsi" w:hAnsiTheme="minorHAnsi" w:cstheme="minorHAnsi"/>
        </w:rPr>
        <w:t xml:space="preserve"> </w:t>
      </w:r>
    </w:p>
    <w:p w14:paraId="1DAD150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40D4BB2" w14:textId="77777777" w:rsidR="00A77B3E" w:rsidRPr="000139B8" w:rsidRDefault="001F6B4C">
      <w:pPr>
        <w:spacing w:line="240" w:lineRule="auto"/>
        <w:rPr>
          <w:rFonts w:asciiTheme="minorHAnsi" w:hAnsiTheme="minorHAnsi" w:cstheme="minorHAnsi"/>
          <w:color w:val="1155CC"/>
          <w:u w:val="single"/>
        </w:rPr>
      </w:pPr>
      <w:hyperlink r:id="rId532" w:history="1">
        <w:r w:rsidR="00A22E4B" w:rsidRPr="000139B8">
          <w:rPr>
            <w:rFonts w:asciiTheme="minorHAnsi" w:hAnsiTheme="minorHAnsi" w:cstheme="minorHAnsi"/>
            <w:color w:val="1155CC"/>
            <w:u w:val="single"/>
          </w:rPr>
          <w:t>http</w:t>
        </w:r>
      </w:hyperlink>
      <w:hyperlink r:id="rId533" w:history="1">
        <w:r w:rsidR="00A22E4B" w:rsidRPr="000139B8">
          <w:rPr>
            <w:rFonts w:asciiTheme="minorHAnsi" w:hAnsiTheme="minorHAnsi" w:cstheme="minorHAnsi"/>
            <w:color w:val="1155CC"/>
            <w:u w:val="single"/>
          </w:rPr>
          <w:t>://</w:t>
        </w:r>
      </w:hyperlink>
      <w:hyperlink r:id="rId534" w:history="1">
        <w:r w:rsidR="00A22E4B" w:rsidRPr="000139B8">
          <w:rPr>
            <w:rFonts w:asciiTheme="minorHAnsi" w:hAnsiTheme="minorHAnsi" w:cstheme="minorHAnsi"/>
            <w:color w:val="1155CC"/>
            <w:u w:val="single"/>
          </w:rPr>
          <w:t>www</w:t>
        </w:r>
      </w:hyperlink>
      <w:hyperlink r:id="rId535" w:history="1">
        <w:r w:rsidR="00A22E4B" w:rsidRPr="000139B8">
          <w:rPr>
            <w:rFonts w:asciiTheme="minorHAnsi" w:hAnsiTheme="minorHAnsi" w:cstheme="minorHAnsi"/>
            <w:color w:val="1155CC"/>
            <w:u w:val="single"/>
          </w:rPr>
          <w:t>.</w:t>
        </w:r>
      </w:hyperlink>
      <w:hyperlink r:id="rId536" w:history="1">
        <w:r w:rsidR="00A22E4B" w:rsidRPr="000139B8">
          <w:rPr>
            <w:rFonts w:asciiTheme="minorHAnsi" w:hAnsiTheme="minorHAnsi" w:cstheme="minorHAnsi"/>
            <w:color w:val="1155CC"/>
            <w:u w:val="single"/>
          </w:rPr>
          <w:t>itstimeforgreen</w:t>
        </w:r>
      </w:hyperlink>
      <w:hyperlink r:id="rId537" w:history="1">
        <w:r w:rsidR="00A22E4B" w:rsidRPr="000139B8">
          <w:rPr>
            <w:rFonts w:asciiTheme="minorHAnsi" w:hAnsiTheme="minorHAnsi" w:cstheme="minorHAnsi"/>
            <w:color w:val="1155CC"/>
            <w:u w:val="single"/>
          </w:rPr>
          <w:t>.</w:t>
        </w:r>
      </w:hyperlink>
      <w:hyperlink r:id="rId538" w:history="1">
        <w:r w:rsidR="00A22E4B" w:rsidRPr="000139B8">
          <w:rPr>
            <w:rFonts w:asciiTheme="minorHAnsi" w:hAnsiTheme="minorHAnsi" w:cstheme="minorHAnsi"/>
            <w:color w:val="1155CC"/>
            <w:u w:val="single"/>
          </w:rPr>
          <w:t>ca</w:t>
        </w:r>
      </w:hyperlink>
      <w:hyperlink r:id="rId539" w:history="1">
        <w:r w:rsidR="00A22E4B" w:rsidRPr="000139B8">
          <w:rPr>
            <w:rFonts w:asciiTheme="minorHAnsi" w:hAnsiTheme="minorHAnsi" w:cstheme="minorHAnsi"/>
            <w:color w:val="1155CC"/>
            <w:u w:val="single"/>
          </w:rPr>
          <w:t>/</w:t>
        </w:r>
      </w:hyperlink>
      <w:r w:rsidR="00A22E4B" w:rsidRPr="000139B8">
        <w:rPr>
          <w:rFonts w:asciiTheme="minorHAnsi" w:hAnsiTheme="minorHAnsi" w:cstheme="minorHAnsi"/>
        </w:rPr>
        <w:t xml:space="preserve"> </w:t>
      </w:r>
    </w:p>
    <w:p w14:paraId="5D1DB97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85FEC5B" w14:textId="77777777" w:rsidR="00A77B3E" w:rsidRPr="000139B8" w:rsidRDefault="001F6B4C">
      <w:pPr>
        <w:spacing w:line="240" w:lineRule="auto"/>
        <w:rPr>
          <w:rFonts w:asciiTheme="minorHAnsi" w:hAnsiTheme="minorHAnsi" w:cstheme="minorHAnsi"/>
          <w:color w:val="1155CC"/>
          <w:u w:val="single"/>
        </w:rPr>
      </w:pPr>
      <w:hyperlink r:id="rId540" w:history="1">
        <w:r w:rsidR="00A22E4B" w:rsidRPr="000139B8">
          <w:rPr>
            <w:rFonts w:asciiTheme="minorHAnsi" w:hAnsiTheme="minorHAnsi" w:cstheme="minorHAnsi"/>
            <w:color w:val="1155CC"/>
            <w:u w:val="single"/>
          </w:rPr>
          <w:t>http</w:t>
        </w:r>
      </w:hyperlink>
      <w:hyperlink r:id="rId541" w:history="1">
        <w:r w:rsidR="00A22E4B" w:rsidRPr="000139B8">
          <w:rPr>
            <w:rFonts w:asciiTheme="minorHAnsi" w:hAnsiTheme="minorHAnsi" w:cstheme="minorHAnsi"/>
            <w:color w:val="1155CC"/>
            <w:u w:val="single"/>
          </w:rPr>
          <w:t>://</w:t>
        </w:r>
      </w:hyperlink>
      <w:hyperlink r:id="rId542" w:history="1">
        <w:r w:rsidR="00A22E4B" w:rsidRPr="000139B8">
          <w:rPr>
            <w:rFonts w:asciiTheme="minorHAnsi" w:hAnsiTheme="minorHAnsi" w:cstheme="minorHAnsi"/>
            <w:color w:val="1155CC"/>
            <w:u w:val="single"/>
          </w:rPr>
          <w:t>www</w:t>
        </w:r>
      </w:hyperlink>
      <w:hyperlink r:id="rId543" w:history="1">
        <w:r w:rsidR="00A22E4B" w:rsidRPr="000139B8">
          <w:rPr>
            <w:rFonts w:asciiTheme="minorHAnsi" w:hAnsiTheme="minorHAnsi" w:cstheme="minorHAnsi"/>
            <w:color w:val="1155CC"/>
            <w:u w:val="single"/>
          </w:rPr>
          <w:t>.</w:t>
        </w:r>
      </w:hyperlink>
      <w:hyperlink r:id="rId544" w:history="1">
        <w:r w:rsidR="00A22E4B" w:rsidRPr="000139B8">
          <w:rPr>
            <w:rFonts w:asciiTheme="minorHAnsi" w:hAnsiTheme="minorHAnsi" w:cstheme="minorHAnsi"/>
            <w:color w:val="1155CC"/>
            <w:u w:val="single"/>
          </w:rPr>
          <w:t>ontariopc</w:t>
        </w:r>
      </w:hyperlink>
      <w:hyperlink r:id="rId545" w:history="1">
        <w:r w:rsidR="00A22E4B" w:rsidRPr="000139B8">
          <w:rPr>
            <w:rFonts w:asciiTheme="minorHAnsi" w:hAnsiTheme="minorHAnsi" w:cstheme="minorHAnsi"/>
            <w:color w:val="1155CC"/>
            <w:u w:val="single"/>
          </w:rPr>
          <w:t>.</w:t>
        </w:r>
      </w:hyperlink>
      <w:hyperlink r:id="rId546" w:history="1">
        <w:proofErr w:type="gramStart"/>
        <w:r w:rsidR="00A22E4B" w:rsidRPr="000139B8">
          <w:rPr>
            <w:rFonts w:asciiTheme="minorHAnsi" w:hAnsiTheme="minorHAnsi" w:cstheme="minorHAnsi"/>
            <w:color w:val="1155CC"/>
            <w:u w:val="single"/>
          </w:rPr>
          <w:t>com</w:t>
        </w:r>
        <w:proofErr w:type="gramEnd"/>
      </w:hyperlink>
      <w:hyperlink r:id="rId547" w:history="1">
        <w:r w:rsidR="00A22E4B" w:rsidRPr="000139B8">
          <w:rPr>
            <w:rFonts w:asciiTheme="minorHAnsi" w:hAnsiTheme="minorHAnsi" w:cstheme="minorHAnsi"/>
            <w:color w:val="1155CC"/>
            <w:u w:val="single"/>
          </w:rPr>
          <w:t>/</w:t>
        </w:r>
      </w:hyperlink>
      <w:r w:rsidR="00A22E4B" w:rsidRPr="000139B8">
        <w:rPr>
          <w:rFonts w:asciiTheme="minorHAnsi" w:hAnsiTheme="minorHAnsi" w:cstheme="minorHAnsi"/>
        </w:rPr>
        <w:t xml:space="preserve"> </w:t>
      </w:r>
    </w:p>
    <w:p w14:paraId="72FB43C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C636E7A" w14:textId="77777777" w:rsidR="00A77B3E" w:rsidRPr="000139B8" w:rsidRDefault="001F6B4C">
      <w:pPr>
        <w:spacing w:line="240" w:lineRule="auto"/>
        <w:rPr>
          <w:rFonts w:asciiTheme="minorHAnsi" w:hAnsiTheme="minorHAnsi" w:cstheme="minorHAnsi"/>
          <w:color w:val="1155CC"/>
          <w:u w:val="single"/>
        </w:rPr>
      </w:pPr>
      <w:hyperlink r:id="rId548" w:history="1">
        <w:r w:rsidR="00A22E4B" w:rsidRPr="000139B8">
          <w:rPr>
            <w:rFonts w:asciiTheme="minorHAnsi" w:hAnsiTheme="minorHAnsi" w:cstheme="minorHAnsi"/>
            <w:color w:val="1155CC"/>
            <w:u w:val="single"/>
          </w:rPr>
          <w:t>http</w:t>
        </w:r>
      </w:hyperlink>
      <w:hyperlink r:id="rId549" w:history="1">
        <w:r w:rsidR="00A22E4B" w:rsidRPr="000139B8">
          <w:rPr>
            <w:rFonts w:asciiTheme="minorHAnsi" w:hAnsiTheme="minorHAnsi" w:cstheme="minorHAnsi"/>
            <w:color w:val="1155CC"/>
            <w:u w:val="single"/>
          </w:rPr>
          <w:t>://</w:t>
        </w:r>
      </w:hyperlink>
      <w:hyperlink r:id="rId550" w:history="1">
        <w:r w:rsidR="00A22E4B" w:rsidRPr="000139B8">
          <w:rPr>
            <w:rFonts w:asciiTheme="minorHAnsi" w:hAnsiTheme="minorHAnsi" w:cstheme="minorHAnsi"/>
            <w:color w:val="1155CC"/>
            <w:u w:val="single"/>
          </w:rPr>
          <w:t>ontariondp</w:t>
        </w:r>
      </w:hyperlink>
      <w:hyperlink r:id="rId551" w:history="1">
        <w:r w:rsidR="00A22E4B" w:rsidRPr="000139B8">
          <w:rPr>
            <w:rFonts w:asciiTheme="minorHAnsi" w:hAnsiTheme="minorHAnsi" w:cstheme="minorHAnsi"/>
            <w:color w:val="1155CC"/>
            <w:u w:val="single"/>
          </w:rPr>
          <w:t>.</w:t>
        </w:r>
      </w:hyperlink>
      <w:hyperlink r:id="rId552" w:history="1">
        <w:proofErr w:type="gramStart"/>
        <w:r w:rsidR="00A22E4B" w:rsidRPr="000139B8">
          <w:rPr>
            <w:rFonts w:asciiTheme="minorHAnsi" w:hAnsiTheme="minorHAnsi" w:cstheme="minorHAnsi"/>
            <w:color w:val="1155CC"/>
            <w:u w:val="single"/>
          </w:rPr>
          <w:t>com</w:t>
        </w:r>
        <w:proofErr w:type="gramEnd"/>
      </w:hyperlink>
      <w:hyperlink r:id="rId553" w:history="1">
        <w:r w:rsidR="00A22E4B" w:rsidRPr="000139B8">
          <w:rPr>
            <w:rFonts w:asciiTheme="minorHAnsi" w:hAnsiTheme="minorHAnsi" w:cstheme="minorHAnsi"/>
            <w:color w:val="1155CC"/>
            <w:u w:val="single"/>
          </w:rPr>
          <w:t>/</w:t>
        </w:r>
      </w:hyperlink>
      <w:hyperlink r:id="rId554" w:history="1">
        <w:r w:rsidR="00A22E4B" w:rsidRPr="000139B8">
          <w:rPr>
            <w:rFonts w:asciiTheme="minorHAnsi" w:hAnsiTheme="minorHAnsi" w:cstheme="minorHAnsi"/>
            <w:color w:val="1155CC"/>
            <w:u w:val="single"/>
          </w:rPr>
          <w:t>en</w:t>
        </w:r>
      </w:hyperlink>
      <w:hyperlink r:id="rId555" w:history="1">
        <w:r w:rsidR="00A22E4B" w:rsidRPr="000139B8">
          <w:rPr>
            <w:rFonts w:asciiTheme="minorHAnsi" w:hAnsiTheme="minorHAnsi" w:cstheme="minorHAnsi"/>
            <w:color w:val="1155CC"/>
            <w:u w:val="single"/>
          </w:rPr>
          <w:t>/</w:t>
        </w:r>
      </w:hyperlink>
      <w:r w:rsidR="00A22E4B" w:rsidRPr="000139B8">
        <w:rPr>
          <w:rFonts w:asciiTheme="minorHAnsi" w:hAnsiTheme="minorHAnsi" w:cstheme="minorHAnsi"/>
        </w:rPr>
        <w:t xml:space="preserve"> </w:t>
      </w:r>
    </w:p>
    <w:p w14:paraId="7D9201A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557555D" w14:textId="77777777" w:rsidR="00A77B3E" w:rsidRPr="000139B8" w:rsidRDefault="001F6B4C">
      <w:pPr>
        <w:spacing w:line="240" w:lineRule="auto"/>
        <w:rPr>
          <w:rFonts w:asciiTheme="minorHAnsi" w:hAnsiTheme="minorHAnsi" w:cstheme="minorHAnsi"/>
          <w:color w:val="1155CC"/>
          <w:u w:val="single"/>
        </w:rPr>
      </w:pPr>
      <w:hyperlink r:id="rId556" w:history="1">
        <w:r w:rsidR="00A22E4B" w:rsidRPr="000139B8">
          <w:rPr>
            <w:rFonts w:asciiTheme="minorHAnsi" w:hAnsiTheme="minorHAnsi" w:cstheme="minorHAnsi"/>
            <w:color w:val="1155CC"/>
            <w:u w:val="single"/>
          </w:rPr>
          <w:t>http</w:t>
        </w:r>
      </w:hyperlink>
      <w:hyperlink r:id="rId557" w:history="1">
        <w:r w:rsidR="00A22E4B" w:rsidRPr="000139B8">
          <w:rPr>
            <w:rFonts w:asciiTheme="minorHAnsi" w:hAnsiTheme="minorHAnsi" w:cstheme="minorHAnsi"/>
            <w:color w:val="1155CC"/>
            <w:u w:val="single"/>
          </w:rPr>
          <w:t>://</w:t>
        </w:r>
      </w:hyperlink>
      <w:hyperlink r:id="rId558" w:history="1">
        <w:r w:rsidR="00A22E4B" w:rsidRPr="000139B8">
          <w:rPr>
            <w:rFonts w:asciiTheme="minorHAnsi" w:hAnsiTheme="minorHAnsi" w:cstheme="minorHAnsi"/>
            <w:color w:val="1155CC"/>
            <w:u w:val="single"/>
          </w:rPr>
          <w:t>oee</w:t>
        </w:r>
      </w:hyperlink>
      <w:hyperlink r:id="rId559" w:history="1">
        <w:r w:rsidR="00A22E4B" w:rsidRPr="000139B8">
          <w:rPr>
            <w:rFonts w:asciiTheme="minorHAnsi" w:hAnsiTheme="minorHAnsi" w:cstheme="minorHAnsi"/>
            <w:color w:val="1155CC"/>
            <w:u w:val="single"/>
          </w:rPr>
          <w:t>.</w:t>
        </w:r>
      </w:hyperlink>
      <w:hyperlink r:id="rId560" w:history="1">
        <w:r w:rsidR="00A22E4B" w:rsidRPr="000139B8">
          <w:rPr>
            <w:rFonts w:asciiTheme="minorHAnsi" w:hAnsiTheme="minorHAnsi" w:cstheme="minorHAnsi"/>
            <w:color w:val="1155CC"/>
            <w:u w:val="single"/>
          </w:rPr>
          <w:t>nrcan</w:t>
        </w:r>
      </w:hyperlink>
      <w:hyperlink r:id="rId561" w:history="1">
        <w:r w:rsidR="00A22E4B" w:rsidRPr="000139B8">
          <w:rPr>
            <w:rFonts w:asciiTheme="minorHAnsi" w:hAnsiTheme="minorHAnsi" w:cstheme="minorHAnsi"/>
            <w:color w:val="1155CC"/>
            <w:u w:val="single"/>
          </w:rPr>
          <w:t>.</w:t>
        </w:r>
      </w:hyperlink>
      <w:hyperlink r:id="rId562" w:history="1">
        <w:r w:rsidR="00A22E4B" w:rsidRPr="000139B8">
          <w:rPr>
            <w:rFonts w:asciiTheme="minorHAnsi" w:hAnsiTheme="minorHAnsi" w:cstheme="minorHAnsi"/>
            <w:color w:val="1155CC"/>
            <w:u w:val="single"/>
          </w:rPr>
          <w:t>gc</w:t>
        </w:r>
      </w:hyperlink>
      <w:hyperlink r:id="rId563" w:history="1">
        <w:r w:rsidR="00A22E4B" w:rsidRPr="000139B8">
          <w:rPr>
            <w:rFonts w:asciiTheme="minorHAnsi" w:hAnsiTheme="minorHAnsi" w:cstheme="minorHAnsi"/>
            <w:color w:val="1155CC"/>
            <w:u w:val="single"/>
          </w:rPr>
          <w:t>.</w:t>
        </w:r>
      </w:hyperlink>
      <w:hyperlink r:id="rId564" w:history="1">
        <w:r w:rsidR="00A22E4B" w:rsidRPr="000139B8">
          <w:rPr>
            <w:rFonts w:asciiTheme="minorHAnsi" w:hAnsiTheme="minorHAnsi" w:cstheme="minorHAnsi"/>
            <w:color w:val="1155CC"/>
            <w:u w:val="single"/>
          </w:rPr>
          <w:t>ca</w:t>
        </w:r>
      </w:hyperlink>
      <w:hyperlink r:id="rId565" w:history="1">
        <w:r w:rsidR="00A22E4B" w:rsidRPr="000139B8">
          <w:rPr>
            <w:rFonts w:asciiTheme="minorHAnsi" w:hAnsiTheme="minorHAnsi" w:cstheme="minorHAnsi"/>
            <w:color w:val="1155CC"/>
            <w:u w:val="single"/>
          </w:rPr>
          <w:t>/</w:t>
        </w:r>
      </w:hyperlink>
      <w:hyperlink r:id="rId566" w:history="1">
        <w:r w:rsidR="00A22E4B" w:rsidRPr="000139B8">
          <w:rPr>
            <w:rFonts w:asciiTheme="minorHAnsi" w:hAnsiTheme="minorHAnsi" w:cstheme="minorHAnsi"/>
            <w:color w:val="1155CC"/>
            <w:u w:val="single"/>
          </w:rPr>
          <w:t>calendarclub</w:t>
        </w:r>
      </w:hyperlink>
      <w:hyperlink r:id="rId567" w:history="1">
        <w:r w:rsidR="00A22E4B" w:rsidRPr="000139B8">
          <w:rPr>
            <w:rFonts w:asciiTheme="minorHAnsi" w:hAnsiTheme="minorHAnsi" w:cstheme="minorHAnsi"/>
            <w:color w:val="1155CC"/>
            <w:u w:val="single"/>
          </w:rPr>
          <w:t>/</w:t>
        </w:r>
      </w:hyperlink>
      <w:hyperlink r:id="rId568" w:history="1">
        <w:r w:rsidR="00A22E4B" w:rsidRPr="000139B8">
          <w:rPr>
            <w:rFonts w:asciiTheme="minorHAnsi" w:hAnsiTheme="minorHAnsi" w:cstheme="minorHAnsi"/>
            <w:color w:val="1155CC"/>
            <w:u w:val="single"/>
          </w:rPr>
          <w:t>lessons</w:t>
        </w:r>
      </w:hyperlink>
      <w:hyperlink r:id="rId569" w:history="1">
        <w:r w:rsidR="00A22E4B" w:rsidRPr="000139B8">
          <w:rPr>
            <w:rFonts w:asciiTheme="minorHAnsi" w:hAnsiTheme="minorHAnsi" w:cstheme="minorHAnsi"/>
            <w:color w:val="1155CC"/>
            <w:u w:val="single"/>
          </w:rPr>
          <w:t>/3881</w:t>
        </w:r>
      </w:hyperlink>
    </w:p>
    <w:p w14:paraId="6272B30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54A7F4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Write letters to the different local party </w:t>
      </w:r>
      <w:proofErr w:type="gramStart"/>
      <w:r w:rsidRPr="000139B8">
        <w:rPr>
          <w:rFonts w:asciiTheme="minorHAnsi" w:hAnsiTheme="minorHAnsi" w:cstheme="minorHAnsi"/>
        </w:rPr>
        <w:t>leaders  ask</w:t>
      </w:r>
      <w:r w:rsidR="007E37A6">
        <w:rPr>
          <w:rFonts w:asciiTheme="minorHAnsi" w:hAnsiTheme="minorHAnsi" w:cstheme="minorHAnsi"/>
        </w:rPr>
        <w:t>ing</w:t>
      </w:r>
      <w:proofErr w:type="gramEnd"/>
      <w:r w:rsidRPr="000139B8">
        <w:rPr>
          <w:rFonts w:asciiTheme="minorHAnsi" w:hAnsiTheme="minorHAnsi" w:cstheme="minorHAnsi"/>
        </w:rPr>
        <w:t xml:space="preserve"> what the</w:t>
      </w:r>
      <w:r w:rsidR="00802D83">
        <w:rPr>
          <w:rFonts w:asciiTheme="minorHAnsi" w:hAnsiTheme="minorHAnsi" w:cstheme="minorHAnsi"/>
        </w:rPr>
        <w:t>ir</w:t>
      </w:r>
      <w:r w:rsidRPr="000139B8">
        <w:rPr>
          <w:rFonts w:asciiTheme="minorHAnsi" w:hAnsiTheme="minorHAnsi" w:cstheme="minorHAnsi"/>
        </w:rPr>
        <w:t xml:space="preserve"> platform</w:t>
      </w:r>
      <w:r w:rsidR="007E37A6">
        <w:rPr>
          <w:rFonts w:asciiTheme="minorHAnsi" w:hAnsiTheme="minorHAnsi" w:cstheme="minorHAnsi"/>
        </w:rPr>
        <w:t>s</w:t>
      </w:r>
      <w:r w:rsidRPr="000139B8">
        <w:rPr>
          <w:rFonts w:asciiTheme="minorHAnsi" w:hAnsiTheme="minorHAnsi" w:cstheme="minorHAnsi"/>
        </w:rPr>
        <w:t xml:space="preserve"> on energy conservation and production are.  Or ask for more details about what they are planning to do for our environment, specifically in the area of energy conservation and production.  What are they doing about clean energy?  What are they doing to ensure more businesses have incentives to be Green? </w:t>
      </w:r>
    </w:p>
    <w:p w14:paraId="7602F840"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Do the parties need anything more in their websites to help others understand their platforms?  Is </w:t>
      </w:r>
      <w:proofErr w:type="gramStart"/>
      <w:r w:rsidRPr="000139B8">
        <w:rPr>
          <w:rFonts w:asciiTheme="minorHAnsi" w:hAnsiTheme="minorHAnsi" w:cstheme="minorHAnsi"/>
        </w:rPr>
        <w:t>there</w:t>
      </w:r>
      <w:proofErr w:type="gramEnd"/>
      <w:r w:rsidRPr="000139B8">
        <w:rPr>
          <w:rFonts w:asciiTheme="minorHAnsi" w:hAnsiTheme="minorHAnsi" w:cstheme="minorHAnsi"/>
        </w:rPr>
        <w:t xml:space="preserve"> anything else students wish to ask the parties?</w:t>
      </w:r>
    </w:p>
    <w:p w14:paraId="6AFAA76F" w14:textId="77777777" w:rsidR="00D9417E" w:rsidRPr="000139B8" w:rsidRDefault="00D9417E">
      <w:pPr>
        <w:spacing w:line="240" w:lineRule="auto"/>
        <w:rPr>
          <w:rFonts w:asciiTheme="minorHAnsi" w:hAnsiTheme="minorHAnsi" w:cstheme="minorHAnsi"/>
        </w:rPr>
      </w:pPr>
    </w:p>
    <w:p w14:paraId="2CF634A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Make a comparison of replies.  Students may wish to reflect upon their ideas and assessments of the different political parties’ platforms in connection to the </w:t>
      </w:r>
      <w:r w:rsidR="007E37A6">
        <w:rPr>
          <w:rFonts w:asciiTheme="minorHAnsi" w:hAnsiTheme="minorHAnsi" w:cstheme="minorHAnsi"/>
        </w:rPr>
        <w:t>e</w:t>
      </w:r>
      <w:r w:rsidRPr="000139B8">
        <w:rPr>
          <w:rFonts w:asciiTheme="minorHAnsi" w:hAnsiTheme="minorHAnsi" w:cstheme="minorHAnsi"/>
        </w:rPr>
        <w:t>nvironment.</w:t>
      </w:r>
    </w:p>
    <w:p w14:paraId="7C4EB0B9" w14:textId="77777777" w:rsidR="00201AEB"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1DEA30A" w14:textId="77777777" w:rsidR="00A77B3E" w:rsidRPr="00462200" w:rsidRDefault="00A22E4B">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Connections</w:t>
      </w:r>
    </w:p>
    <w:p w14:paraId="05219DF6" w14:textId="77777777" w:rsidR="00462200" w:rsidRPr="000139B8" w:rsidRDefault="00462200">
      <w:pPr>
        <w:spacing w:line="240" w:lineRule="auto"/>
        <w:rPr>
          <w:rFonts w:asciiTheme="minorHAnsi" w:hAnsiTheme="minorHAnsi" w:cstheme="minorHAnsi"/>
          <w:b/>
          <w:bCs/>
        </w:rPr>
      </w:pPr>
    </w:p>
    <w:p w14:paraId="75B5AC6C" w14:textId="77777777" w:rsidR="00462200" w:rsidRDefault="00462200">
      <w:pPr>
        <w:spacing w:line="240" w:lineRule="auto"/>
        <w:rPr>
          <w:rFonts w:asciiTheme="minorHAnsi" w:hAnsiTheme="minorHAnsi" w:cstheme="minorHAnsi"/>
          <w:b/>
          <w:bCs/>
        </w:rPr>
      </w:pPr>
      <w:r>
        <w:rPr>
          <w:rFonts w:asciiTheme="minorHAnsi" w:hAnsiTheme="minorHAnsi" w:cstheme="minorHAnsi"/>
          <w:b/>
          <w:bCs/>
        </w:rPr>
        <w:t>Assessment</w:t>
      </w:r>
    </w:p>
    <w:p w14:paraId="55A4A51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85D648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How students use the Social Studies inquiry process can be observed.  The information that students are able to summarize and share with the class will provide information about how they approach the Social Studies inquiry process.  The questions students formulate in connection to the information from the websites will provide information about concepts students understand or misconceptions they may have.</w:t>
      </w:r>
    </w:p>
    <w:p w14:paraId="21E56ED9" w14:textId="77777777" w:rsidR="00352BCA" w:rsidRDefault="00A22E4B">
      <w:pPr>
        <w:spacing w:line="240" w:lineRule="auto"/>
        <w:rPr>
          <w:rFonts w:asciiTheme="minorHAnsi" w:hAnsiTheme="minorHAnsi" w:cstheme="minorHAnsi"/>
          <w:b/>
          <w:bCs/>
          <w:i/>
          <w:iCs/>
        </w:rPr>
      </w:pPr>
      <w:r w:rsidRPr="000139B8">
        <w:rPr>
          <w:rFonts w:asciiTheme="minorHAnsi" w:hAnsiTheme="minorHAnsi" w:cstheme="minorHAnsi"/>
          <w:b/>
          <w:bCs/>
          <w:i/>
          <w:iCs/>
        </w:rPr>
        <w:t xml:space="preserve"> </w:t>
      </w:r>
    </w:p>
    <w:p w14:paraId="79DA4755"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Differentiated Ins</w:t>
      </w:r>
      <w:r w:rsidR="00462200">
        <w:rPr>
          <w:rFonts w:asciiTheme="minorHAnsi" w:hAnsiTheme="minorHAnsi" w:cstheme="minorHAnsi"/>
          <w:b/>
          <w:bCs/>
        </w:rPr>
        <w:t>truction</w:t>
      </w:r>
    </w:p>
    <w:p w14:paraId="45EF732D"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0E226363" w14:textId="77777777" w:rsidR="00A77B3E" w:rsidRDefault="00A22E4B">
      <w:pPr>
        <w:spacing w:line="240" w:lineRule="auto"/>
        <w:rPr>
          <w:rFonts w:asciiTheme="minorHAnsi" w:hAnsiTheme="minorHAnsi" w:cstheme="minorHAnsi"/>
        </w:rPr>
      </w:pPr>
      <w:r w:rsidRPr="000139B8">
        <w:rPr>
          <w:rFonts w:asciiTheme="minorHAnsi" w:hAnsiTheme="minorHAnsi" w:cstheme="minorHAnsi"/>
          <w:b/>
          <w:bCs/>
          <w:i/>
          <w:iCs/>
        </w:rPr>
        <w:t xml:space="preserve"> </w:t>
      </w:r>
      <w:r w:rsidRPr="000139B8">
        <w:rPr>
          <w:rFonts w:asciiTheme="minorHAnsi" w:hAnsiTheme="minorHAnsi" w:cstheme="minorHAnsi"/>
        </w:rPr>
        <w:t xml:space="preserve">Some students may need to read the website they are examining in a group setting to ensure all students can access the material.  Graphic organizers may support students in organizing the information they are looking for.  Sentence prompts may also support some </w:t>
      </w:r>
      <w:proofErr w:type="gramStart"/>
      <w:r w:rsidRPr="000139B8">
        <w:rPr>
          <w:rFonts w:asciiTheme="minorHAnsi" w:hAnsiTheme="minorHAnsi" w:cstheme="minorHAnsi"/>
        </w:rPr>
        <w:t xml:space="preserve">students  </w:t>
      </w:r>
      <w:r w:rsidR="005305F2">
        <w:rPr>
          <w:rFonts w:asciiTheme="minorHAnsi" w:hAnsiTheme="minorHAnsi" w:cstheme="minorHAnsi"/>
        </w:rPr>
        <w:t>in</w:t>
      </w:r>
      <w:proofErr w:type="gramEnd"/>
      <w:r w:rsidR="005305F2">
        <w:rPr>
          <w:rFonts w:asciiTheme="minorHAnsi" w:hAnsiTheme="minorHAnsi" w:cstheme="minorHAnsi"/>
        </w:rPr>
        <w:t xml:space="preserve"> </w:t>
      </w:r>
      <w:r w:rsidRPr="000139B8">
        <w:rPr>
          <w:rFonts w:asciiTheme="minorHAnsi" w:hAnsiTheme="minorHAnsi" w:cstheme="minorHAnsi"/>
        </w:rPr>
        <w:t>find</w:t>
      </w:r>
      <w:r w:rsidR="005305F2">
        <w:rPr>
          <w:rFonts w:asciiTheme="minorHAnsi" w:hAnsiTheme="minorHAnsi" w:cstheme="minorHAnsi"/>
        </w:rPr>
        <w:t>ing</w:t>
      </w:r>
      <w:r w:rsidRPr="000139B8">
        <w:rPr>
          <w:rFonts w:asciiTheme="minorHAnsi" w:hAnsiTheme="minorHAnsi" w:cstheme="minorHAnsi"/>
        </w:rPr>
        <w:t xml:space="preserve"> meaningful information.  The teacher can preview the websites of the different parties and assign websites dependent on accessibility of information to specific students to ensure success for all students.</w:t>
      </w:r>
    </w:p>
    <w:p w14:paraId="584B7EDE" w14:textId="77777777" w:rsidR="00462200" w:rsidRPr="000139B8" w:rsidRDefault="00462200">
      <w:pPr>
        <w:spacing w:line="240" w:lineRule="auto"/>
        <w:rPr>
          <w:rFonts w:asciiTheme="minorHAnsi" w:hAnsiTheme="minorHAnsi" w:cstheme="minorHAnsi"/>
        </w:rPr>
      </w:pPr>
    </w:p>
    <w:p w14:paraId="634EE37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Some students may require more scaffolding </w:t>
      </w:r>
      <w:r w:rsidR="005305F2">
        <w:rPr>
          <w:rFonts w:asciiTheme="minorHAnsi" w:hAnsiTheme="minorHAnsi" w:cstheme="minorHAnsi"/>
        </w:rPr>
        <w:t xml:space="preserve">in order </w:t>
      </w:r>
      <w:r w:rsidRPr="000139B8">
        <w:rPr>
          <w:rFonts w:asciiTheme="minorHAnsi" w:hAnsiTheme="minorHAnsi" w:cstheme="minorHAnsi"/>
        </w:rPr>
        <w:t>to write formal letters to political parties.  Guided writing groups may support those students who require more scaffolding with letter writing.</w:t>
      </w:r>
    </w:p>
    <w:p w14:paraId="647822E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Sentence prompts set up in a formal letter format may </w:t>
      </w:r>
      <w:proofErr w:type="gramStart"/>
      <w:r w:rsidRPr="000139B8">
        <w:rPr>
          <w:rFonts w:asciiTheme="minorHAnsi" w:hAnsiTheme="minorHAnsi" w:cstheme="minorHAnsi"/>
        </w:rPr>
        <w:t>also support some students</w:t>
      </w:r>
      <w:proofErr w:type="gramEnd"/>
      <w:r w:rsidRPr="000139B8">
        <w:rPr>
          <w:rFonts w:asciiTheme="minorHAnsi" w:hAnsiTheme="minorHAnsi" w:cstheme="minorHAnsi"/>
        </w:rPr>
        <w:t xml:space="preserve">, </w:t>
      </w:r>
      <w:proofErr w:type="gramStart"/>
      <w:r w:rsidRPr="000139B8">
        <w:rPr>
          <w:rFonts w:asciiTheme="minorHAnsi" w:hAnsiTheme="minorHAnsi" w:cstheme="minorHAnsi"/>
        </w:rPr>
        <w:t>especially English learners</w:t>
      </w:r>
      <w:proofErr w:type="gramEnd"/>
      <w:r w:rsidRPr="000139B8">
        <w:rPr>
          <w:rFonts w:asciiTheme="minorHAnsi" w:hAnsiTheme="minorHAnsi" w:cstheme="minorHAnsi"/>
        </w:rPr>
        <w:t>.</w:t>
      </w:r>
    </w:p>
    <w:p w14:paraId="6FDF718C" w14:textId="77777777" w:rsidR="002B66A6" w:rsidRDefault="002B66A6">
      <w:pPr>
        <w:spacing w:line="240" w:lineRule="auto"/>
        <w:rPr>
          <w:rFonts w:asciiTheme="minorHAnsi" w:hAnsiTheme="minorHAnsi" w:cstheme="minorHAnsi"/>
          <w:b/>
          <w:bCs/>
          <w:sz w:val="28"/>
          <w:szCs w:val="28"/>
        </w:rPr>
      </w:pPr>
    </w:p>
    <w:p w14:paraId="6A13F733"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lastRenderedPageBreak/>
        <w:t>Consolidation</w:t>
      </w:r>
    </w:p>
    <w:p w14:paraId="1AFF5CB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1955FC7"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rPr>
        <w:t xml:space="preserve"> </w:t>
      </w:r>
      <w:r w:rsidRPr="000139B8">
        <w:rPr>
          <w:rFonts w:asciiTheme="minorHAnsi" w:hAnsiTheme="minorHAnsi" w:cstheme="minorHAnsi"/>
          <w:b/>
          <w:bCs/>
        </w:rPr>
        <w:t>Futures Wheel of Energy Consumption</w:t>
      </w:r>
    </w:p>
    <w:p w14:paraId="6A883A1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728AA2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Have students create a Futures Wheel connecting all impacts (large and small) of using a particular energy source.  Or create a Futures Wheel to show what might happen if the current political party mandated one action connected to conservation of energy, or one mandated action for the promotion of clean energy (note: students might need to discuss possible actions that governments might make).</w:t>
      </w:r>
    </w:p>
    <w:p w14:paraId="3E140C9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23474DF" w14:textId="77777777" w:rsidR="00A77B3E" w:rsidRPr="000139B8" w:rsidRDefault="001F6B4C">
      <w:pPr>
        <w:spacing w:line="240" w:lineRule="auto"/>
        <w:rPr>
          <w:rFonts w:asciiTheme="minorHAnsi" w:hAnsiTheme="minorHAnsi" w:cstheme="minorHAnsi"/>
          <w:color w:val="1155CC"/>
          <w:u w:val="single"/>
        </w:rPr>
      </w:pPr>
      <w:hyperlink r:id="rId570" w:history="1">
        <w:r w:rsidR="00A22E4B" w:rsidRPr="000139B8">
          <w:rPr>
            <w:rFonts w:asciiTheme="minorHAnsi" w:hAnsiTheme="minorHAnsi" w:cstheme="minorHAnsi"/>
            <w:color w:val="1155CC"/>
            <w:u w:val="single"/>
          </w:rPr>
          <w:t>http</w:t>
        </w:r>
      </w:hyperlink>
      <w:hyperlink r:id="rId571" w:history="1">
        <w:r w:rsidR="00A22E4B" w:rsidRPr="000139B8">
          <w:rPr>
            <w:rFonts w:asciiTheme="minorHAnsi" w:hAnsiTheme="minorHAnsi" w:cstheme="minorHAnsi"/>
            <w:color w:val="1155CC"/>
            <w:u w:val="single"/>
          </w:rPr>
          <w:t>://</w:t>
        </w:r>
      </w:hyperlink>
      <w:hyperlink r:id="rId572" w:history="1">
        <w:r w:rsidR="00A22E4B" w:rsidRPr="000139B8">
          <w:rPr>
            <w:rFonts w:asciiTheme="minorHAnsi" w:hAnsiTheme="minorHAnsi" w:cstheme="minorHAnsi"/>
            <w:color w:val="1155CC"/>
            <w:u w:val="single"/>
          </w:rPr>
          <w:t>www</w:t>
        </w:r>
      </w:hyperlink>
      <w:hyperlink r:id="rId573" w:history="1">
        <w:r w:rsidR="00A22E4B" w:rsidRPr="000139B8">
          <w:rPr>
            <w:rFonts w:asciiTheme="minorHAnsi" w:hAnsiTheme="minorHAnsi" w:cstheme="minorHAnsi"/>
            <w:color w:val="1155CC"/>
            <w:u w:val="single"/>
          </w:rPr>
          <w:t>.</w:t>
        </w:r>
      </w:hyperlink>
      <w:hyperlink r:id="rId574" w:history="1">
        <w:r w:rsidR="00A22E4B" w:rsidRPr="000139B8">
          <w:rPr>
            <w:rFonts w:asciiTheme="minorHAnsi" w:hAnsiTheme="minorHAnsi" w:cstheme="minorHAnsi"/>
            <w:color w:val="1155CC"/>
            <w:u w:val="single"/>
          </w:rPr>
          <w:t>emergentfutures</w:t>
        </w:r>
      </w:hyperlink>
      <w:hyperlink r:id="rId575" w:history="1">
        <w:r w:rsidR="00A22E4B" w:rsidRPr="000139B8">
          <w:rPr>
            <w:rFonts w:asciiTheme="minorHAnsi" w:hAnsiTheme="minorHAnsi" w:cstheme="minorHAnsi"/>
            <w:color w:val="1155CC"/>
            <w:u w:val="single"/>
          </w:rPr>
          <w:t>.</w:t>
        </w:r>
      </w:hyperlink>
      <w:hyperlink r:id="rId576" w:history="1">
        <w:proofErr w:type="gramStart"/>
        <w:r w:rsidR="00A22E4B" w:rsidRPr="000139B8">
          <w:rPr>
            <w:rFonts w:asciiTheme="minorHAnsi" w:hAnsiTheme="minorHAnsi" w:cstheme="minorHAnsi"/>
            <w:color w:val="1155CC"/>
            <w:u w:val="single"/>
          </w:rPr>
          <w:t>com</w:t>
        </w:r>
        <w:proofErr w:type="gramEnd"/>
      </w:hyperlink>
      <w:hyperlink r:id="rId577" w:history="1">
        <w:r w:rsidR="00A22E4B" w:rsidRPr="000139B8">
          <w:rPr>
            <w:rFonts w:asciiTheme="minorHAnsi" w:hAnsiTheme="minorHAnsi" w:cstheme="minorHAnsi"/>
            <w:color w:val="1155CC"/>
            <w:u w:val="single"/>
          </w:rPr>
          <w:t>/</w:t>
        </w:r>
      </w:hyperlink>
      <w:hyperlink r:id="rId578" w:history="1">
        <w:r w:rsidR="00A22E4B" w:rsidRPr="000139B8">
          <w:rPr>
            <w:rFonts w:asciiTheme="minorHAnsi" w:hAnsiTheme="minorHAnsi" w:cstheme="minorHAnsi"/>
            <w:color w:val="1155CC"/>
            <w:u w:val="single"/>
          </w:rPr>
          <w:t>wpdl</w:t>
        </w:r>
      </w:hyperlink>
      <w:hyperlink r:id="rId579" w:history="1">
        <w:r w:rsidR="00A22E4B" w:rsidRPr="000139B8">
          <w:rPr>
            <w:rFonts w:asciiTheme="minorHAnsi" w:hAnsiTheme="minorHAnsi" w:cstheme="minorHAnsi"/>
            <w:color w:val="1155CC"/>
            <w:u w:val="single"/>
          </w:rPr>
          <w:t>/</w:t>
        </w:r>
      </w:hyperlink>
    </w:p>
    <w:p w14:paraId="51744B5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Emergent%20Futures%20Consequence%20Wheel%20Tool%20Download.p</w:t>
      </w:r>
      <w:r w:rsidR="00D9417E">
        <w:rPr>
          <w:rFonts w:asciiTheme="minorHAnsi" w:hAnsiTheme="minorHAnsi" w:cstheme="minorHAnsi"/>
        </w:rPr>
        <w:t>df</w:t>
      </w:r>
      <w:r w:rsidRPr="000139B8">
        <w:rPr>
          <w:rFonts w:asciiTheme="minorHAnsi" w:hAnsiTheme="minorHAnsi" w:cstheme="minorHAnsi"/>
        </w:rPr>
        <w:t xml:space="preserve"> </w:t>
      </w:r>
    </w:p>
    <w:p w14:paraId="757AB7D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FEAD91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can use the Futures Wheels to discuss what government could do to better support the environment and sustainable energy use.</w:t>
      </w:r>
    </w:p>
    <w:p w14:paraId="6F98280A"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B45073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As a follow</w:t>
      </w:r>
      <w:r w:rsidR="00802D83">
        <w:rPr>
          <w:rFonts w:asciiTheme="minorHAnsi" w:hAnsiTheme="minorHAnsi" w:cstheme="minorHAnsi"/>
        </w:rPr>
        <w:t>-</w:t>
      </w:r>
      <w:r w:rsidRPr="000139B8">
        <w:rPr>
          <w:rFonts w:asciiTheme="minorHAnsi" w:hAnsiTheme="minorHAnsi" w:cstheme="minorHAnsi"/>
        </w:rPr>
        <w:t xml:space="preserve">up activity, students can reflect upon their learning and make their own assessment of the platforms of the different political parties. </w:t>
      </w:r>
    </w:p>
    <w:p w14:paraId="62336F8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A4A42A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Some journal prompts may include:</w:t>
      </w:r>
    </w:p>
    <w:p w14:paraId="3DEB7B0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DDC63AA" w14:textId="77777777" w:rsidR="00A77B3E" w:rsidRPr="00462200" w:rsidRDefault="00A22E4B" w:rsidP="005F3891">
      <w:pPr>
        <w:pStyle w:val="ListParagraph"/>
        <w:numPr>
          <w:ilvl w:val="0"/>
          <w:numId w:val="45"/>
        </w:numPr>
        <w:spacing w:line="240" w:lineRule="auto"/>
        <w:rPr>
          <w:rFonts w:asciiTheme="minorHAnsi" w:hAnsiTheme="minorHAnsi" w:cstheme="minorHAnsi"/>
        </w:rPr>
      </w:pPr>
      <w:r w:rsidRPr="00462200">
        <w:rPr>
          <w:rFonts w:asciiTheme="minorHAnsi" w:hAnsiTheme="minorHAnsi" w:cstheme="minorHAnsi"/>
        </w:rPr>
        <w:t xml:space="preserve">What have you learned about the platforms of the political parties </w:t>
      </w:r>
      <w:r w:rsidR="005305F2" w:rsidRPr="00462200">
        <w:rPr>
          <w:rFonts w:asciiTheme="minorHAnsi" w:hAnsiTheme="minorHAnsi" w:cstheme="minorHAnsi"/>
        </w:rPr>
        <w:t xml:space="preserve">that </w:t>
      </w:r>
      <w:r w:rsidRPr="00462200">
        <w:rPr>
          <w:rFonts w:asciiTheme="minorHAnsi" w:hAnsiTheme="minorHAnsi" w:cstheme="minorHAnsi"/>
        </w:rPr>
        <w:t xml:space="preserve">you examined?  What </w:t>
      </w:r>
      <w:proofErr w:type="gramStart"/>
      <w:r w:rsidRPr="00462200">
        <w:rPr>
          <w:rFonts w:asciiTheme="minorHAnsi" w:hAnsiTheme="minorHAnsi" w:cstheme="minorHAnsi"/>
        </w:rPr>
        <w:t>platform do</w:t>
      </w:r>
      <w:proofErr w:type="gramEnd"/>
      <w:r w:rsidRPr="00462200">
        <w:rPr>
          <w:rFonts w:asciiTheme="minorHAnsi" w:hAnsiTheme="minorHAnsi" w:cstheme="minorHAnsi"/>
        </w:rPr>
        <w:t xml:space="preserve"> you like the best?  Why?  What is hopeful?  What else do you feel the government should do to support the environment?  What are one or two actions that could be added to the platform?  How might this impact society and the environment?</w:t>
      </w:r>
    </w:p>
    <w:p w14:paraId="5AE81E3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5DCEDD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79C34BB" w14:textId="77777777" w:rsidR="00A77B3E" w:rsidRPr="00462200" w:rsidRDefault="00A22E4B">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Connections</w:t>
      </w:r>
    </w:p>
    <w:p w14:paraId="1E9FC08E" w14:textId="77777777" w:rsidR="00462200" w:rsidRPr="000139B8" w:rsidRDefault="00462200">
      <w:pPr>
        <w:spacing w:line="240" w:lineRule="auto"/>
        <w:rPr>
          <w:rFonts w:asciiTheme="minorHAnsi" w:hAnsiTheme="minorHAnsi" w:cstheme="minorHAnsi"/>
          <w:b/>
          <w:bCs/>
        </w:rPr>
      </w:pPr>
    </w:p>
    <w:p w14:paraId="71AABA29"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Assessment</w:t>
      </w:r>
    </w:p>
    <w:p w14:paraId="3DB4A80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69F45E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w:t>
      </w:r>
      <w:r w:rsidR="005305F2">
        <w:rPr>
          <w:rFonts w:asciiTheme="minorHAnsi" w:hAnsiTheme="minorHAnsi" w:cstheme="minorHAnsi"/>
        </w:rPr>
        <w:t>’</w:t>
      </w:r>
      <w:r w:rsidRPr="000139B8">
        <w:rPr>
          <w:rFonts w:asciiTheme="minorHAnsi" w:hAnsiTheme="minorHAnsi" w:cstheme="minorHAnsi"/>
        </w:rPr>
        <w:t xml:space="preserve"> understanding and misconceptions about how one decision or action can impact the environment in multiple ways can be determined by what students include or do not include in the Futures Wheels. </w:t>
      </w:r>
    </w:p>
    <w:p w14:paraId="3749603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4FD321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w:t>
      </w:r>
      <w:r w:rsidR="005305F2">
        <w:rPr>
          <w:rFonts w:asciiTheme="minorHAnsi" w:hAnsiTheme="minorHAnsi" w:cstheme="minorHAnsi"/>
        </w:rPr>
        <w:t>’</w:t>
      </w:r>
      <w:r w:rsidRPr="000139B8">
        <w:rPr>
          <w:rFonts w:asciiTheme="minorHAnsi" w:hAnsiTheme="minorHAnsi" w:cstheme="minorHAnsi"/>
        </w:rPr>
        <w:t xml:space="preserve"> reflection and assessment of responsibilities of the </w:t>
      </w:r>
      <w:r w:rsidR="005305F2" w:rsidRPr="000139B8">
        <w:rPr>
          <w:rFonts w:asciiTheme="minorHAnsi" w:hAnsiTheme="minorHAnsi" w:cstheme="minorHAnsi"/>
        </w:rPr>
        <w:t>government and</w:t>
      </w:r>
      <w:r w:rsidRPr="000139B8">
        <w:rPr>
          <w:rFonts w:asciiTheme="minorHAnsi" w:hAnsiTheme="minorHAnsi" w:cstheme="minorHAnsi"/>
        </w:rPr>
        <w:t xml:space="preserve"> citizens in connection to the conservation of energy and resources can be ascertained in the journal reflection.  What a student includes or does not include and any misconceptions can be determined in the reflection.  A conversation about any missing pieces can be used as a follow</w:t>
      </w:r>
      <w:r w:rsidR="00802D83">
        <w:rPr>
          <w:rFonts w:asciiTheme="minorHAnsi" w:hAnsiTheme="minorHAnsi" w:cstheme="minorHAnsi"/>
        </w:rPr>
        <w:t>-</w:t>
      </w:r>
      <w:r w:rsidRPr="000139B8">
        <w:rPr>
          <w:rFonts w:asciiTheme="minorHAnsi" w:hAnsiTheme="minorHAnsi" w:cstheme="minorHAnsi"/>
        </w:rPr>
        <w:t>up</w:t>
      </w:r>
      <w:r w:rsidR="005305F2">
        <w:rPr>
          <w:rFonts w:asciiTheme="minorHAnsi" w:hAnsiTheme="minorHAnsi" w:cstheme="minorHAnsi"/>
        </w:rPr>
        <w:t>,</w:t>
      </w:r>
      <w:r w:rsidRPr="000139B8">
        <w:rPr>
          <w:rFonts w:asciiTheme="minorHAnsi" w:hAnsiTheme="minorHAnsi" w:cstheme="minorHAnsi"/>
        </w:rPr>
        <w:t xml:space="preserve"> if required.</w:t>
      </w:r>
    </w:p>
    <w:p w14:paraId="5078605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514F9B2"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Differentiated Instruction</w:t>
      </w:r>
    </w:p>
    <w:p w14:paraId="00BBE075"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429EA43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The complexity expected in the Future Wheels </w:t>
      </w:r>
      <w:proofErr w:type="gramStart"/>
      <w:r w:rsidRPr="000139B8">
        <w:rPr>
          <w:rFonts w:asciiTheme="minorHAnsi" w:hAnsiTheme="minorHAnsi" w:cstheme="minorHAnsi"/>
        </w:rPr>
        <w:t>will</w:t>
      </w:r>
      <w:proofErr w:type="gramEnd"/>
      <w:r w:rsidRPr="000139B8">
        <w:rPr>
          <w:rFonts w:asciiTheme="minorHAnsi" w:hAnsiTheme="minorHAnsi" w:cstheme="minorHAnsi"/>
        </w:rPr>
        <w:t xml:space="preserve"> be determined by the ability of the students to make complex connections from one action to different aspects of the </w:t>
      </w:r>
      <w:r w:rsidR="005305F2">
        <w:rPr>
          <w:rFonts w:asciiTheme="minorHAnsi" w:hAnsiTheme="minorHAnsi" w:cstheme="minorHAnsi"/>
        </w:rPr>
        <w:t>e</w:t>
      </w:r>
      <w:r w:rsidRPr="000139B8">
        <w:rPr>
          <w:rFonts w:asciiTheme="minorHAnsi" w:hAnsiTheme="minorHAnsi" w:cstheme="minorHAnsi"/>
        </w:rPr>
        <w:t>nvironment.</w:t>
      </w:r>
    </w:p>
    <w:p w14:paraId="5B0EEFA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70BDF6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D85A205" w14:textId="77777777" w:rsidR="006E7644" w:rsidRPr="00462200" w:rsidRDefault="006E7644" w:rsidP="006E7644">
      <w:pPr>
        <w:spacing w:line="240" w:lineRule="auto"/>
        <w:jc w:val="center"/>
        <w:rPr>
          <w:rFonts w:asciiTheme="minorHAnsi" w:hAnsiTheme="minorHAnsi" w:cstheme="minorHAnsi"/>
          <w:sz w:val="28"/>
          <w:szCs w:val="28"/>
        </w:rPr>
      </w:pPr>
      <w:r w:rsidRPr="00462200">
        <w:rPr>
          <w:rFonts w:asciiTheme="minorHAnsi" w:hAnsiTheme="minorHAnsi" w:cstheme="minorHAnsi"/>
          <w:b/>
          <w:bCs/>
          <w:sz w:val="28"/>
          <w:szCs w:val="28"/>
        </w:rPr>
        <w:lastRenderedPageBreak/>
        <w:t>Grade 5 Conservation of Energy and Resources</w:t>
      </w:r>
    </w:p>
    <w:p w14:paraId="1AA5777B" w14:textId="77777777" w:rsidR="00A77B3E" w:rsidRPr="00462200" w:rsidRDefault="00CA725D">
      <w:pPr>
        <w:spacing w:line="240" w:lineRule="auto"/>
        <w:jc w:val="center"/>
        <w:rPr>
          <w:rFonts w:asciiTheme="minorHAnsi" w:hAnsiTheme="minorHAnsi" w:cstheme="minorHAnsi"/>
          <w:b/>
          <w:bCs/>
          <w:sz w:val="28"/>
          <w:szCs w:val="28"/>
        </w:rPr>
      </w:pPr>
      <w:r w:rsidRPr="00462200">
        <w:rPr>
          <w:rFonts w:asciiTheme="minorHAnsi" w:hAnsiTheme="minorHAnsi" w:cstheme="minorHAnsi"/>
          <w:b/>
          <w:bCs/>
          <w:sz w:val="28"/>
          <w:szCs w:val="28"/>
        </w:rPr>
        <w:t xml:space="preserve">Lesson 7 - </w:t>
      </w:r>
      <w:r w:rsidR="00A22E4B" w:rsidRPr="00462200">
        <w:rPr>
          <w:rFonts w:asciiTheme="minorHAnsi" w:hAnsiTheme="minorHAnsi" w:cstheme="minorHAnsi"/>
          <w:b/>
          <w:bCs/>
          <w:sz w:val="28"/>
          <w:szCs w:val="28"/>
        </w:rPr>
        <w:t>Plan of Action to Support the Environment</w:t>
      </w:r>
      <w:r w:rsidR="006E7644" w:rsidRPr="00462200">
        <w:rPr>
          <w:rFonts w:asciiTheme="minorHAnsi" w:hAnsiTheme="minorHAnsi" w:cstheme="minorHAnsi"/>
          <w:b/>
          <w:bCs/>
          <w:sz w:val="28"/>
          <w:szCs w:val="28"/>
        </w:rPr>
        <w:t xml:space="preserve">: </w:t>
      </w:r>
      <w:r w:rsidR="00A22E4B" w:rsidRPr="00462200">
        <w:rPr>
          <w:rFonts w:asciiTheme="minorHAnsi" w:hAnsiTheme="minorHAnsi" w:cstheme="minorHAnsi"/>
          <w:b/>
          <w:bCs/>
          <w:sz w:val="28"/>
          <w:szCs w:val="28"/>
        </w:rPr>
        <w:t>Culminating Activity</w:t>
      </w:r>
    </w:p>
    <w:p w14:paraId="58E55F1B" w14:textId="77777777" w:rsidR="00A77B3E" w:rsidRPr="00462200" w:rsidRDefault="00A22E4B">
      <w:pPr>
        <w:spacing w:line="240" w:lineRule="auto"/>
        <w:rPr>
          <w:rFonts w:asciiTheme="minorHAnsi" w:hAnsiTheme="minorHAnsi" w:cstheme="minorHAnsi"/>
          <w:sz w:val="28"/>
          <w:szCs w:val="28"/>
        </w:rPr>
      </w:pPr>
      <w:r w:rsidRPr="00462200">
        <w:rPr>
          <w:rFonts w:asciiTheme="minorHAnsi" w:hAnsiTheme="minorHAnsi" w:cstheme="minorHAnsi"/>
          <w:b/>
          <w:bCs/>
          <w:sz w:val="28"/>
          <w:szCs w:val="28"/>
        </w:rPr>
        <w:t xml:space="preserve"> </w:t>
      </w:r>
      <w:r w:rsidRPr="00462200">
        <w:rPr>
          <w:rFonts w:asciiTheme="minorHAnsi" w:hAnsiTheme="minorHAnsi" w:cstheme="minorHAnsi"/>
          <w:sz w:val="28"/>
          <w:szCs w:val="28"/>
        </w:rPr>
        <w:t xml:space="preserve"> </w:t>
      </w:r>
    </w:p>
    <w:p w14:paraId="727E7C33" w14:textId="77777777" w:rsidR="00A77B3E" w:rsidRPr="00462200" w:rsidRDefault="00462200">
      <w:pPr>
        <w:spacing w:line="240" w:lineRule="auto"/>
        <w:rPr>
          <w:rFonts w:asciiTheme="minorHAnsi" w:hAnsiTheme="minorHAnsi" w:cstheme="minorHAnsi"/>
          <w:b/>
          <w:bCs/>
          <w:sz w:val="28"/>
          <w:szCs w:val="28"/>
        </w:rPr>
      </w:pPr>
      <w:r>
        <w:rPr>
          <w:rFonts w:asciiTheme="minorHAnsi" w:hAnsiTheme="minorHAnsi" w:cstheme="minorHAnsi"/>
          <w:b/>
          <w:bCs/>
          <w:sz w:val="28"/>
          <w:szCs w:val="28"/>
        </w:rPr>
        <w:t>Lesson Overview</w:t>
      </w:r>
    </w:p>
    <w:p w14:paraId="796FB83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DFB3AB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will use the knowledge and understanding they have gained around the Conservation of Energy and Resources as well as Government and Responsible Citizenship to apply a Plan of Action.  Students will craft a way to convince a political party to listen to their Plan of Action in one of a variety of ways.</w:t>
      </w:r>
      <w:r w:rsidR="005A1B13">
        <w:rPr>
          <w:rFonts w:asciiTheme="minorHAnsi" w:hAnsiTheme="minorHAnsi" w:cstheme="minorHAnsi"/>
        </w:rPr>
        <w:t xml:space="preserve">  This lesson may take several classes to complete.</w:t>
      </w:r>
    </w:p>
    <w:p w14:paraId="3A099BB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DA7654B" w14:textId="77777777" w:rsidR="00A77B3E" w:rsidRPr="00462200" w:rsidRDefault="00A22E4B">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Connections to Environmental Education</w:t>
      </w:r>
    </w:p>
    <w:p w14:paraId="39E5AF5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B853058"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will investigate:</w:t>
      </w:r>
    </w:p>
    <w:p w14:paraId="7F9C643A" w14:textId="77777777" w:rsidR="00A77B3E" w:rsidRPr="00462200" w:rsidRDefault="00A22E4B" w:rsidP="005F3891">
      <w:pPr>
        <w:pStyle w:val="ListParagraph"/>
        <w:numPr>
          <w:ilvl w:val="0"/>
          <w:numId w:val="45"/>
        </w:numPr>
        <w:spacing w:line="240" w:lineRule="auto"/>
        <w:rPr>
          <w:rFonts w:asciiTheme="minorHAnsi" w:hAnsiTheme="minorHAnsi" w:cstheme="minorHAnsi"/>
          <w:i/>
        </w:rPr>
      </w:pPr>
      <w:r w:rsidRPr="00462200">
        <w:rPr>
          <w:rFonts w:asciiTheme="minorHAnsi" w:hAnsiTheme="minorHAnsi" w:cstheme="minorHAnsi"/>
          <w:i/>
        </w:rPr>
        <w:t>The dependency of our social and economic systems on the conservation of energy and resources;</w:t>
      </w:r>
    </w:p>
    <w:p w14:paraId="2DBDF11E" w14:textId="77777777" w:rsidR="00A77B3E" w:rsidRPr="00462200" w:rsidRDefault="00A22E4B" w:rsidP="005F3891">
      <w:pPr>
        <w:pStyle w:val="ListParagraph"/>
        <w:numPr>
          <w:ilvl w:val="0"/>
          <w:numId w:val="45"/>
        </w:numPr>
        <w:spacing w:line="240" w:lineRule="auto"/>
        <w:rPr>
          <w:rFonts w:asciiTheme="minorHAnsi" w:hAnsiTheme="minorHAnsi" w:cstheme="minorHAnsi"/>
          <w:i/>
        </w:rPr>
      </w:pPr>
      <w:r w:rsidRPr="00462200">
        <w:rPr>
          <w:rFonts w:asciiTheme="minorHAnsi" w:hAnsiTheme="minorHAnsi" w:cstheme="minorHAnsi"/>
          <w:i/>
        </w:rPr>
        <w:t>The scientific and human dimensions of environmental issues related to Conservation of Energy and Resources;</w:t>
      </w:r>
    </w:p>
    <w:p w14:paraId="6AD7E30A" w14:textId="77777777" w:rsidR="00A77B3E" w:rsidRPr="00462200" w:rsidRDefault="00A22E4B" w:rsidP="005F3891">
      <w:pPr>
        <w:pStyle w:val="ListParagraph"/>
        <w:numPr>
          <w:ilvl w:val="0"/>
          <w:numId w:val="45"/>
        </w:numPr>
        <w:spacing w:line="240" w:lineRule="auto"/>
        <w:rPr>
          <w:rFonts w:asciiTheme="minorHAnsi" w:hAnsiTheme="minorHAnsi" w:cstheme="minorHAnsi"/>
          <w:i/>
        </w:rPr>
      </w:pPr>
      <w:r w:rsidRPr="00462200">
        <w:rPr>
          <w:rFonts w:asciiTheme="minorHAnsi" w:hAnsiTheme="minorHAnsi" w:cstheme="minorHAnsi"/>
          <w:i/>
        </w:rPr>
        <w:t>The positive and negative consequences, both intended and unintended, of different energy uses, and the need for Conservation of Energy and Resources</w:t>
      </w:r>
      <w:r w:rsidR="005305F2" w:rsidRPr="00462200">
        <w:rPr>
          <w:rFonts w:asciiTheme="minorHAnsi" w:hAnsiTheme="minorHAnsi" w:cstheme="minorHAnsi"/>
          <w:i/>
        </w:rPr>
        <w:t>.</w:t>
      </w:r>
    </w:p>
    <w:p w14:paraId="772DD9FC" w14:textId="77777777" w:rsidR="00A77B3E" w:rsidRPr="00462200" w:rsidRDefault="00A77B3E" w:rsidP="00462200">
      <w:pPr>
        <w:spacing w:line="240" w:lineRule="auto"/>
        <w:ind w:firstLine="45"/>
        <w:rPr>
          <w:rFonts w:asciiTheme="minorHAnsi" w:hAnsiTheme="minorHAnsi" w:cstheme="minorHAnsi"/>
          <w:b/>
          <w:bCs/>
          <w:i/>
        </w:rPr>
      </w:pPr>
    </w:p>
    <w:p w14:paraId="3510935B"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Curriculum Expectations</w:t>
      </w:r>
    </w:p>
    <w:p w14:paraId="57F1D8C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417535D" w14:textId="77777777" w:rsidR="00A77B3E" w:rsidRPr="000139B8" w:rsidRDefault="00CA725D">
      <w:pPr>
        <w:spacing w:line="240" w:lineRule="auto"/>
        <w:rPr>
          <w:rFonts w:asciiTheme="minorHAnsi" w:hAnsiTheme="minorHAnsi" w:cstheme="minorHAnsi"/>
          <w:b/>
          <w:bCs/>
        </w:rPr>
      </w:pPr>
      <w:r>
        <w:rPr>
          <w:rFonts w:asciiTheme="minorHAnsi" w:hAnsiTheme="minorHAnsi" w:cstheme="minorHAnsi"/>
          <w:b/>
          <w:bCs/>
        </w:rPr>
        <w:t xml:space="preserve">Science - </w:t>
      </w:r>
      <w:r w:rsidR="00A22E4B" w:rsidRPr="000139B8">
        <w:rPr>
          <w:rFonts w:asciiTheme="minorHAnsi" w:hAnsiTheme="minorHAnsi" w:cstheme="minorHAnsi"/>
          <w:b/>
          <w:bCs/>
        </w:rPr>
        <w:t>Grade 5 Understanding Earth and Space Systems: Conservation of Energy and Resources</w:t>
      </w:r>
    </w:p>
    <w:p w14:paraId="3DE612A4"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3E660129" w14:textId="77777777" w:rsidR="00A77B3E" w:rsidRPr="00462200" w:rsidRDefault="00F1365F" w:rsidP="005F3891">
      <w:pPr>
        <w:pStyle w:val="ListParagraph"/>
        <w:numPr>
          <w:ilvl w:val="0"/>
          <w:numId w:val="46"/>
        </w:numPr>
        <w:spacing w:line="240" w:lineRule="auto"/>
        <w:rPr>
          <w:rFonts w:asciiTheme="minorHAnsi" w:hAnsiTheme="minorHAnsi" w:cstheme="minorHAnsi"/>
        </w:rPr>
      </w:pPr>
      <w:r w:rsidRPr="00462200">
        <w:rPr>
          <w:rFonts w:asciiTheme="minorHAnsi" w:hAnsiTheme="minorHAnsi" w:cstheme="minorHAnsi"/>
        </w:rPr>
        <w:t>OE1 analyse</w:t>
      </w:r>
      <w:r w:rsidR="00A22E4B" w:rsidRPr="00462200">
        <w:rPr>
          <w:rFonts w:asciiTheme="minorHAnsi" w:hAnsiTheme="minorHAnsi" w:cstheme="minorHAnsi"/>
        </w:rPr>
        <w:t xml:space="preserve"> the immediate and long term effects of energy and resource use on society and the environment, and evaluate options for conserving energy and resources</w:t>
      </w:r>
    </w:p>
    <w:p w14:paraId="6A4744BA" w14:textId="77777777" w:rsidR="00A77B3E" w:rsidRPr="00462200" w:rsidRDefault="00F1365F" w:rsidP="005F3891">
      <w:pPr>
        <w:pStyle w:val="ListParagraph"/>
        <w:numPr>
          <w:ilvl w:val="0"/>
          <w:numId w:val="46"/>
        </w:numPr>
        <w:spacing w:line="240" w:lineRule="auto"/>
        <w:rPr>
          <w:rFonts w:asciiTheme="minorHAnsi" w:hAnsiTheme="minorHAnsi" w:cstheme="minorHAnsi"/>
        </w:rPr>
      </w:pPr>
      <w:r w:rsidRPr="00462200">
        <w:rPr>
          <w:rFonts w:asciiTheme="minorHAnsi" w:hAnsiTheme="minorHAnsi" w:cstheme="minorHAnsi"/>
        </w:rPr>
        <w:t>OE2 investigate</w:t>
      </w:r>
      <w:r w:rsidR="00A22E4B" w:rsidRPr="00462200">
        <w:rPr>
          <w:rFonts w:asciiTheme="minorHAnsi" w:hAnsiTheme="minorHAnsi" w:cstheme="minorHAnsi"/>
        </w:rPr>
        <w:t xml:space="preserve"> energy transformation and conservation</w:t>
      </w:r>
    </w:p>
    <w:p w14:paraId="4B2494AC" w14:textId="77777777" w:rsidR="00A77B3E" w:rsidRPr="00462200" w:rsidRDefault="00F1365F" w:rsidP="005F3891">
      <w:pPr>
        <w:pStyle w:val="ListParagraph"/>
        <w:numPr>
          <w:ilvl w:val="0"/>
          <w:numId w:val="46"/>
        </w:numPr>
        <w:spacing w:line="240" w:lineRule="auto"/>
        <w:rPr>
          <w:rFonts w:asciiTheme="minorHAnsi" w:hAnsiTheme="minorHAnsi" w:cstheme="minorHAnsi"/>
        </w:rPr>
      </w:pPr>
      <w:r w:rsidRPr="00462200">
        <w:rPr>
          <w:rFonts w:asciiTheme="minorHAnsi" w:hAnsiTheme="minorHAnsi" w:cstheme="minorHAnsi"/>
        </w:rPr>
        <w:t>OE3 demonstrate</w:t>
      </w:r>
      <w:r w:rsidR="00A22E4B" w:rsidRPr="00462200">
        <w:rPr>
          <w:rFonts w:asciiTheme="minorHAnsi" w:hAnsiTheme="minorHAnsi" w:cstheme="minorHAnsi"/>
        </w:rPr>
        <w:t xml:space="preserve"> an understanding of the various forms and sources of energy and the ways in which energy can be transformed and conserved</w:t>
      </w:r>
    </w:p>
    <w:p w14:paraId="5568630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r w:rsidRPr="000139B8">
        <w:rPr>
          <w:rFonts w:asciiTheme="minorHAnsi" w:hAnsiTheme="minorHAnsi" w:cstheme="minorHAnsi"/>
          <w:b/>
          <w:bCs/>
          <w:color w:val="231F20"/>
        </w:rPr>
        <w:t xml:space="preserve"> </w:t>
      </w:r>
    </w:p>
    <w:p w14:paraId="20ACB806" w14:textId="77777777" w:rsidR="002B66A6" w:rsidRPr="002B66A6" w:rsidRDefault="002B66A6" w:rsidP="002B66A6">
      <w:pPr>
        <w:autoSpaceDE w:val="0"/>
        <w:autoSpaceDN w:val="0"/>
        <w:adjustRightInd w:val="0"/>
        <w:spacing w:line="240" w:lineRule="auto"/>
        <w:rPr>
          <w:rFonts w:asciiTheme="minorHAnsi" w:hAnsiTheme="minorHAnsi" w:cstheme="minorHAnsi"/>
          <w:b/>
        </w:rPr>
      </w:pPr>
      <w:r w:rsidRPr="002B66A6">
        <w:rPr>
          <w:rFonts w:asciiTheme="minorHAnsi" w:hAnsiTheme="minorHAnsi" w:cstheme="minorHAnsi"/>
          <w:b/>
        </w:rPr>
        <w:t>Social Studies – Grade 5 People and Environments: The Role of Government and Responsible Citizenship</w:t>
      </w:r>
    </w:p>
    <w:p w14:paraId="1D1C90E7" w14:textId="77777777" w:rsidR="002B66A6" w:rsidRPr="002B66A6" w:rsidRDefault="002B66A6" w:rsidP="002B66A6">
      <w:pPr>
        <w:autoSpaceDE w:val="0"/>
        <w:autoSpaceDN w:val="0"/>
        <w:adjustRightInd w:val="0"/>
        <w:spacing w:line="240" w:lineRule="auto"/>
        <w:rPr>
          <w:rFonts w:asciiTheme="minorHAnsi" w:hAnsiTheme="minorHAnsi" w:cstheme="minorHAnsi"/>
          <w:b/>
        </w:rPr>
      </w:pPr>
    </w:p>
    <w:p w14:paraId="6BEFB5C6" w14:textId="77777777" w:rsidR="002B66A6" w:rsidRPr="002B66A6" w:rsidRDefault="002B66A6" w:rsidP="00427A45">
      <w:pPr>
        <w:pStyle w:val="ListParagraph"/>
        <w:numPr>
          <w:ilvl w:val="0"/>
          <w:numId w:val="56"/>
        </w:numPr>
        <w:autoSpaceDE w:val="0"/>
        <w:autoSpaceDN w:val="0"/>
        <w:adjustRightInd w:val="0"/>
        <w:spacing w:line="240" w:lineRule="auto"/>
        <w:rPr>
          <w:rFonts w:asciiTheme="minorHAnsi" w:hAnsiTheme="minorHAnsi" w:cstheme="minorHAnsi"/>
        </w:rPr>
      </w:pPr>
      <w:r w:rsidRPr="002B66A6">
        <w:rPr>
          <w:rFonts w:asciiTheme="minorHAnsi" w:hAnsiTheme="minorHAnsi" w:cstheme="minorHAnsi"/>
        </w:rPr>
        <w:t xml:space="preserve">OE B1 </w:t>
      </w:r>
      <w:r w:rsidRPr="002B66A6">
        <w:rPr>
          <w:rFonts w:asciiTheme="minorHAnsi" w:hAnsiTheme="minorHAnsi" w:cstheme="minorHAnsi"/>
          <w:b/>
          <w:bCs/>
        </w:rPr>
        <w:t xml:space="preserve">Application: </w:t>
      </w:r>
      <w:r w:rsidRPr="002B66A6">
        <w:rPr>
          <w:rFonts w:asciiTheme="minorHAnsi" w:hAnsiTheme="minorHAnsi" w:cstheme="minorHAnsi"/>
        </w:rPr>
        <w:t xml:space="preserve">assess responses of governments in Canada to some significant issues, and develop plans of action for governments and citizens to address social and environmental issues (FOCUS ON: </w:t>
      </w:r>
      <w:r w:rsidRPr="002B66A6">
        <w:rPr>
          <w:rFonts w:asciiTheme="minorHAnsi" w:hAnsiTheme="minorHAnsi" w:cstheme="minorHAnsi"/>
          <w:i/>
          <w:iCs/>
        </w:rPr>
        <w:t>Interrelationships; Cause and Consequence</w:t>
      </w:r>
      <w:r w:rsidRPr="002B66A6">
        <w:rPr>
          <w:rFonts w:asciiTheme="minorHAnsi" w:hAnsiTheme="minorHAnsi" w:cstheme="minorHAnsi"/>
        </w:rPr>
        <w:t>)</w:t>
      </w:r>
    </w:p>
    <w:p w14:paraId="661D4E2F" w14:textId="77777777" w:rsidR="002B66A6" w:rsidRPr="002B66A6" w:rsidRDefault="002B66A6" w:rsidP="00427A45">
      <w:pPr>
        <w:pStyle w:val="ListParagraph"/>
        <w:numPr>
          <w:ilvl w:val="0"/>
          <w:numId w:val="56"/>
        </w:numPr>
        <w:autoSpaceDE w:val="0"/>
        <w:autoSpaceDN w:val="0"/>
        <w:adjustRightInd w:val="0"/>
        <w:spacing w:line="240" w:lineRule="auto"/>
        <w:rPr>
          <w:rFonts w:asciiTheme="minorHAnsi" w:hAnsiTheme="minorHAnsi" w:cstheme="minorHAnsi"/>
        </w:rPr>
      </w:pPr>
      <w:r w:rsidRPr="002B66A6">
        <w:rPr>
          <w:rFonts w:asciiTheme="minorHAnsi" w:hAnsiTheme="minorHAnsi" w:cstheme="minorHAnsi"/>
        </w:rPr>
        <w:t xml:space="preserve">OE B2 </w:t>
      </w:r>
      <w:r w:rsidRPr="002B66A6">
        <w:rPr>
          <w:rFonts w:asciiTheme="minorHAnsi" w:hAnsiTheme="minorHAnsi" w:cstheme="minorHAnsi"/>
          <w:b/>
          <w:bCs/>
        </w:rPr>
        <w:t xml:space="preserve">Inquiry: </w:t>
      </w:r>
      <w:r w:rsidRPr="002B66A6">
        <w:rPr>
          <w:rFonts w:asciiTheme="minorHAnsi" w:hAnsiTheme="minorHAnsi" w:cstheme="minorHAnsi"/>
        </w:rPr>
        <w:t xml:space="preserve">use the social studies inquiry process to investigate Canadian social and/or environmental issues from various perspectives, including the perspective of the level (or levels) of government responsible for addressing the issues (FOCUS ON: </w:t>
      </w:r>
      <w:r w:rsidRPr="002B66A6">
        <w:rPr>
          <w:rFonts w:asciiTheme="minorHAnsi" w:hAnsiTheme="minorHAnsi" w:cstheme="minorHAnsi"/>
          <w:i/>
          <w:iCs/>
        </w:rPr>
        <w:t>Perspective</w:t>
      </w:r>
      <w:r w:rsidRPr="002B66A6">
        <w:rPr>
          <w:rFonts w:asciiTheme="minorHAnsi" w:hAnsiTheme="minorHAnsi" w:cstheme="minorHAnsi"/>
        </w:rPr>
        <w:t>)</w:t>
      </w:r>
    </w:p>
    <w:p w14:paraId="0D4D5897" w14:textId="77777777" w:rsidR="002B66A6" w:rsidRPr="00662AFD" w:rsidRDefault="002B66A6" w:rsidP="00427A45">
      <w:pPr>
        <w:pStyle w:val="ListParagraph"/>
        <w:numPr>
          <w:ilvl w:val="0"/>
          <w:numId w:val="56"/>
        </w:numPr>
        <w:autoSpaceDE w:val="0"/>
        <w:autoSpaceDN w:val="0"/>
        <w:adjustRightInd w:val="0"/>
        <w:spacing w:line="240" w:lineRule="auto"/>
        <w:rPr>
          <w:rFonts w:cstheme="minorHAnsi"/>
          <w:b/>
        </w:rPr>
      </w:pPr>
      <w:r w:rsidRPr="00662AFD">
        <w:rPr>
          <w:rFonts w:asciiTheme="minorHAnsi" w:hAnsiTheme="minorHAnsi" w:cstheme="minorHAnsi"/>
        </w:rPr>
        <w:t xml:space="preserve">OE B3 </w:t>
      </w:r>
      <w:r w:rsidRPr="00662AFD">
        <w:rPr>
          <w:rFonts w:asciiTheme="minorHAnsi" w:hAnsiTheme="minorHAnsi" w:cstheme="minorHAnsi"/>
          <w:b/>
          <w:bCs/>
        </w:rPr>
        <w:t xml:space="preserve">Understanding Context: </w:t>
      </w:r>
      <w:r w:rsidRPr="00662AFD">
        <w:rPr>
          <w:rFonts w:asciiTheme="minorHAnsi" w:hAnsiTheme="minorHAnsi" w:cstheme="minorHAnsi"/>
        </w:rPr>
        <w:t xml:space="preserve">demonstrate an understanding of the roles and key responsibilities of citizens and of the different levels of government in Canada (FOCUS ON: </w:t>
      </w:r>
      <w:r w:rsidRPr="00662AFD">
        <w:rPr>
          <w:rFonts w:asciiTheme="minorHAnsi" w:hAnsiTheme="minorHAnsi" w:cstheme="minorHAnsi"/>
          <w:i/>
          <w:iCs/>
        </w:rPr>
        <w:t>Significance</w:t>
      </w:r>
      <w:r w:rsidRPr="00662AFD">
        <w:rPr>
          <w:rFonts w:asciiTheme="minorHAnsi" w:hAnsiTheme="minorHAnsi" w:cstheme="minorHAnsi"/>
        </w:rPr>
        <w:t>)</w:t>
      </w:r>
    </w:p>
    <w:p w14:paraId="6B4C4177"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lastRenderedPageBreak/>
        <w:t>SE B1.1 assess the effectiveness of actions taken by one or more levels of government to address an issue of national, provincial/territorial, and/or local significance</w:t>
      </w:r>
    </w:p>
    <w:p w14:paraId="67785D4D"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B1.3 create a plan of action to address an environmental issue of local, provincial/territorial, and/or national significance</w:t>
      </w:r>
    </w:p>
    <w:p w14:paraId="0FA0428B"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B2.1 formulate questions to guide investigations into social and/or environmental issues in Canada from various perspectives, including the perspective of the level (or levels) of government responsible for addressing the issues</w:t>
      </w:r>
    </w:p>
    <w:p w14:paraId="122593BC"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B2.2 gather and organize a variety of information and data that present various perspectives about Canadian social and/or environmental issues, including the perspective of the level (or levels) of government responsible for addressing the issues</w:t>
      </w:r>
    </w:p>
    <w:p w14:paraId="46A1407B"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B2.4 interpret and analyse information and data relevant to their investigations, using a variety of tools</w:t>
      </w:r>
    </w:p>
    <w:p w14:paraId="33337677"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B2.5 evaluate evidence and draw conclusions about social and/or environmental issues, outlining the strengths and weaknesses of different positions on the issues, including the position of the level (or levels) of government responsible for addressing the issues</w:t>
      </w:r>
    </w:p>
    <w:p w14:paraId="58548D85"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B2.6 communicate the results of their inquiries, using appropriate vocabulary</w:t>
      </w:r>
    </w:p>
    <w:p w14:paraId="3EC5FC6F"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B3.3 describe the shared responsibility of various levels of government for providing some services and for dealing with selected social and environmental issues</w:t>
      </w:r>
    </w:p>
    <w:p w14:paraId="4C72155A" w14:textId="77777777" w:rsidR="00662AFD" w:rsidRPr="00662AFD" w:rsidRDefault="00662AFD" w:rsidP="00427A45">
      <w:pPr>
        <w:pStyle w:val="ListParagraph"/>
        <w:numPr>
          <w:ilvl w:val="0"/>
          <w:numId w:val="56"/>
        </w:numPr>
        <w:autoSpaceDE w:val="0"/>
        <w:autoSpaceDN w:val="0"/>
        <w:adjustRightInd w:val="0"/>
        <w:spacing w:line="240" w:lineRule="auto"/>
        <w:rPr>
          <w:rFonts w:asciiTheme="minorHAnsi" w:hAnsiTheme="minorHAnsi" w:cstheme="minorHAnsi"/>
        </w:rPr>
      </w:pPr>
      <w:r w:rsidRPr="00662AFD">
        <w:rPr>
          <w:rFonts w:asciiTheme="minorHAnsi" w:hAnsiTheme="minorHAnsi" w:cstheme="minorHAnsi"/>
        </w:rPr>
        <w:t>SE B3.5 describe key actions taken by different levels of government to solve some significant national,</w:t>
      </w:r>
      <w:r>
        <w:rPr>
          <w:rFonts w:asciiTheme="minorHAnsi" w:hAnsiTheme="minorHAnsi" w:cstheme="minorHAnsi"/>
        </w:rPr>
        <w:t xml:space="preserve"> </w:t>
      </w:r>
      <w:r w:rsidRPr="00662AFD">
        <w:rPr>
          <w:rFonts w:asciiTheme="minorHAnsi" w:hAnsiTheme="minorHAnsi" w:cstheme="minorHAnsi"/>
        </w:rPr>
        <w:t>provincial/territorial, and/or local issue</w:t>
      </w:r>
      <w:r w:rsidRPr="00662AFD">
        <w:rPr>
          <w:rFonts w:cstheme="minorHAnsi"/>
        </w:rPr>
        <w:t xml:space="preserve"> </w:t>
      </w:r>
    </w:p>
    <w:p w14:paraId="4FA9EE2B" w14:textId="77777777" w:rsidR="00662AFD" w:rsidRPr="00443F30" w:rsidRDefault="00662AFD" w:rsidP="00662AFD">
      <w:pPr>
        <w:spacing w:line="240" w:lineRule="auto"/>
        <w:rPr>
          <w:rFonts w:asciiTheme="minorHAnsi" w:hAnsiTheme="minorHAnsi" w:cstheme="minorHAnsi"/>
          <w:color w:val="auto"/>
        </w:rPr>
      </w:pPr>
    </w:p>
    <w:p w14:paraId="4522C49B" w14:textId="77777777" w:rsidR="00662AFD" w:rsidRPr="00662AFD" w:rsidRDefault="00662AFD" w:rsidP="00662AFD">
      <w:pPr>
        <w:pStyle w:val="ListParagraph"/>
        <w:autoSpaceDE w:val="0"/>
        <w:autoSpaceDN w:val="0"/>
        <w:adjustRightInd w:val="0"/>
        <w:spacing w:line="240" w:lineRule="auto"/>
        <w:rPr>
          <w:rFonts w:cstheme="minorHAnsi"/>
          <w:b/>
        </w:rPr>
      </w:pPr>
    </w:p>
    <w:p w14:paraId="61DD581B" w14:textId="77777777" w:rsidR="00A77B3E"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Big Ideas</w:t>
      </w:r>
    </w:p>
    <w:p w14:paraId="0389EFEF" w14:textId="77777777" w:rsidR="00462200" w:rsidRPr="00462200" w:rsidRDefault="00462200">
      <w:pPr>
        <w:spacing w:line="240" w:lineRule="auto"/>
        <w:rPr>
          <w:rFonts w:asciiTheme="minorHAnsi" w:hAnsiTheme="minorHAnsi" w:cstheme="minorHAnsi"/>
          <w:b/>
          <w:bCs/>
          <w:sz w:val="28"/>
          <w:szCs w:val="28"/>
        </w:rPr>
      </w:pPr>
    </w:p>
    <w:p w14:paraId="5DC65B6B" w14:textId="77777777" w:rsidR="00A77B3E" w:rsidRPr="00462200" w:rsidRDefault="00A22E4B" w:rsidP="005F3891">
      <w:pPr>
        <w:pStyle w:val="ListParagraph"/>
        <w:numPr>
          <w:ilvl w:val="0"/>
          <w:numId w:val="49"/>
        </w:numPr>
        <w:spacing w:line="240" w:lineRule="auto"/>
        <w:rPr>
          <w:rFonts w:asciiTheme="minorHAnsi" w:hAnsiTheme="minorHAnsi" w:cstheme="minorHAnsi"/>
        </w:rPr>
      </w:pPr>
      <w:r w:rsidRPr="00462200">
        <w:rPr>
          <w:rFonts w:asciiTheme="minorHAnsi" w:hAnsiTheme="minorHAnsi" w:cstheme="minorHAnsi"/>
        </w:rPr>
        <w:t>Energy sources are either renewable or non-renewable.</w:t>
      </w:r>
    </w:p>
    <w:p w14:paraId="1DAE0F89" w14:textId="77777777" w:rsidR="00A77B3E" w:rsidRPr="00462200" w:rsidRDefault="00A22E4B" w:rsidP="005F3891">
      <w:pPr>
        <w:pStyle w:val="ListParagraph"/>
        <w:numPr>
          <w:ilvl w:val="0"/>
          <w:numId w:val="47"/>
        </w:numPr>
        <w:spacing w:line="240" w:lineRule="auto"/>
        <w:rPr>
          <w:rFonts w:asciiTheme="minorHAnsi" w:hAnsiTheme="minorHAnsi" w:cstheme="minorHAnsi"/>
        </w:rPr>
      </w:pPr>
      <w:r w:rsidRPr="00462200">
        <w:rPr>
          <w:rFonts w:asciiTheme="minorHAnsi" w:hAnsiTheme="minorHAnsi" w:cstheme="minorHAnsi"/>
        </w:rPr>
        <w:t>Energy can neither be created nor destroyed but it can be transformed.</w:t>
      </w:r>
    </w:p>
    <w:p w14:paraId="3996B151" w14:textId="77777777" w:rsidR="00A77B3E" w:rsidRPr="00462200" w:rsidRDefault="00A22E4B" w:rsidP="005F3891">
      <w:pPr>
        <w:pStyle w:val="ListParagraph"/>
        <w:numPr>
          <w:ilvl w:val="0"/>
          <w:numId w:val="47"/>
        </w:numPr>
        <w:spacing w:line="240" w:lineRule="auto"/>
        <w:rPr>
          <w:rFonts w:asciiTheme="minorHAnsi" w:hAnsiTheme="minorHAnsi" w:cstheme="minorHAnsi"/>
        </w:rPr>
      </w:pPr>
      <w:r w:rsidRPr="00462200">
        <w:rPr>
          <w:rFonts w:asciiTheme="minorHAnsi" w:hAnsiTheme="minorHAnsi" w:cstheme="minorHAnsi"/>
        </w:rPr>
        <w:t>Choices about using energy and resources have both immediate and long-term impacts.</w:t>
      </w:r>
    </w:p>
    <w:p w14:paraId="651D5341" w14:textId="77777777" w:rsidR="00A77B3E" w:rsidRDefault="00A22E4B" w:rsidP="005F3891">
      <w:pPr>
        <w:pStyle w:val="ListParagraph"/>
        <w:numPr>
          <w:ilvl w:val="0"/>
          <w:numId w:val="47"/>
        </w:numPr>
        <w:spacing w:line="240" w:lineRule="auto"/>
        <w:rPr>
          <w:rFonts w:asciiTheme="minorHAnsi" w:hAnsiTheme="minorHAnsi" w:cstheme="minorHAnsi"/>
        </w:rPr>
      </w:pPr>
      <w:r w:rsidRPr="00462200">
        <w:rPr>
          <w:rFonts w:asciiTheme="minorHAnsi" w:hAnsiTheme="minorHAnsi" w:cstheme="minorHAnsi"/>
        </w:rPr>
        <w:t>Conservation (reducing our use of energy and resources) is one way of reducing the impacts of using energy and resources.</w:t>
      </w:r>
    </w:p>
    <w:p w14:paraId="310FD4DB" w14:textId="77777777" w:rsidR="001423DE" w:rsidRPr="001423DE" w:rsidRDefault="001423DE" w:rsidP="001423DE">
      <w:pPr>
        <w:pStyle w:val="ListParagraph"/>
        <w:numPr>
          <w:ilvl w:val="0"/>
          <w:numId w:val="47"/>
        </w:numPr>
        <w:spacing w:line="240" w:lineRule="auto"/>
        <w:rPr>
          <w:rFonts w:asciiTheme="minorHAnsi" w:hAnsiTheme="minorHAnsi" w:cstheme="minorHAnsi"/>
        </w:rPr>
      </w:pPr>
      <w:r w:rsidRPr="001423DE">
        <w:rPr>
          <w:rFonts w:asciiTheme="minorHAnsi" w:hAnsiTheme="minorHAnsi" w:cstheme="minorHAnsi"/>
        </w:rPr>
        <w:t>Citizens and Governments need to work together in order to be able to address issues effectively and fairly.</w:t>
      </w:r>
    </w:p>
    <w:p w14:paraId="4765B325" w14:textId="77777777" w:rsidR="001423DE" w:rsidRPr="001423DE" w:rsidRDefault="001423DE" w:rsidP="001423DE">
      <w:pPr>
        <w:pStyle w:val="ListParagraph"/>
        <w:numPr>
          <w:ilvl w:val="0"/>
          <w:numId w:val="47"/>
        </w:numPr>
        <w:spacing w:line="240" w:lineRule="auto"/>
        <w:rPr>
          <w:rFonts w:asciiTheme="minorHAnsi" w:hAnsiTheme="minorHAnsi" w:cstheme="minorHAnsi"/>
        </w:rPr>
      </w:pPr>
      <w:r w:rsidRPr="001423DE">
        <w:rPr>
          <w:rFonts w:asciiTheme="minorHAnsi" w:hAnsiTheme="minorHAnsi" w:cstheme="minorHAnsi"/>
        </w:rPr>
        <w:t xml:space="preserve"> When examining an issue, it is important to understand who the different stakeholders are and to consider their perspectives.</w:t>
      </w:r>
    </w:p>
    <w:p w14:paraId="23966743" w14:textId="77777777" w:rsidR="001423DE" w:rsidRPr="00462200" w:rsidRDefault="001423DE" w:rsidP="001423DE">
      <w:pPr>
        <w:pStyle w:val="ListParagraph"/>
        <w:spacing w:line="240" w:lineRule="auto"/>
        <w:rPr>
          <w:rFonts w:asciiTheme="minorHAnsi" w:hAnsiTheme="minorHAnsi" w:cstheme="minorHAnsi"/>
        </w:rPr>
      </w:pPr>
    </w:p>
    <w:p w14:paraId="5C04407E" w14:textId="77777777" w:rsidR="00A77B3E" w:rsidRPr="000139B8" w:rsidRDefault="00A77B3E">
      <w:pPr>
        <w:spacing w:line="240" w:lineRule="auto"/>
        <w:rPr>
          <w:rFonts w:asciiTheme="minorHAnsi" w:hAnsiTheme="minorHAnsi" w:cstheme="minorHAnsi"/>
        </w:rPr>
      </w:pPr>
    </w:p>
    <w:p w14:paraId="2A2B02BB"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Learning Goals</w:t>
      </w:r>
    </w:p>
    <w:p w14:paraId="4F149B6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49B4FC1" w14:textId="77777777" w:rsidR="00A77B3E" w:rsidRPr="00462200" w:rsidRDefault="00A22E4B" w:rsidP="005F3891">
      <w:pPr>
        <w:pStyle w:val="ListParagraph"/>
        <w:numPr>
          <w:ilvl w:val="0"/>
          <w:numId w:val="48"/>
        </w:numPr>
        <w:spacing w:line="240" w:lineRule="auto"/>
        <w:rPr>
          <w:rFonts w:asciiTheme="minorHAnsi" w:hAnsiTheme="minorHAnsi" w:cstheme="minorHAnsi"/>
        </w:rPr>
      </w:pPr>
      <w:r w:rsidRPr="00462200">
        <w:rPr>
          <w:rFonts w:asciiTheme="minorHAnsi" w:hAnsiTheme="minorHAnsi" w:cstheme="minorHAnsi"/>
        </w:rPr>
        <w:t>At the end of this task, students will be able to assess the impacts of different actions of political parties and/</w:t>
      </w:r>
      <w:r w:rsidR="00F1365F" w:rsidRPr="00462200">
        <w:rPr>
          <w:rFonts w:asciiTheme="minorHAnsi" w:hAnsiTheme="minorHAnsi" w:cstheme="minorHAnsi"/>
        </w:rPr>
        <w:t>or people</w:t>
      </w:r>
      <w:r w:rsidRPr="00462200">
        <w:rPr>
          <w:rFonts w:asciiTheme="minorHAnsi" w:hAnsiTheme="minorHAnsi" w:cstheme="minorHAnsi"/>
        </w:rPr>
        <w:t xml:space="preserve"> on the environment and devise personal reflections on what the various plans of action should be.</w:t>
      </w:r>
    </w:p>
    <w:p w14:paraId="354F90EE" w14:textId="77777777" w:rsidR="00A77B3E" w:rsidRPr="00462200" w:rsidRDefault="00A22E4B" w:rsidP="005F3891">
      <w:pPr>
        <w:pStyle w:val="ListParagraph"/>
        <w:numPr>
          <w:ilvl w:val="0"/>
          <w:numId w:val="48"/>
        </w:numPr>
        <w:spacing w:line="240" w:lineRule="auto"/>
        <w:rPr>
          <w:rFonts w:asciiTheme="minorHAnsi" w:hAnsiTheme="minorHAnsi" w:cstheme="minorHAnsi"/>
        </w:rPr>
      </w:pPr>
      <w:r w:rsidRPr="00462200">
        <w:rPr>
          <w:rFonts w:asciiTheme="minorHAnsi" w:hAnsiTheme="minorHAnsi" w:cstheme="minorHAnsi"/>
        </w:rPr>
        <w:t xml:space="preserve">By the end of this task, students will be able to make a plan of action to convince a political party to make changes </w:t>
      </w:r>
      <w:r w:rsidR="00F1365F" w:rsidRPr="00462200">
        <w:rPr>
          <w:rFonts w:asciiTheme="minorHAnsi" w:hAnsiTheme="minorHAnsi" w:cstheme="minorHAnsi"/>
        </w:rPr>
        <w:t>with</w:t>
      </w:r>
      <w:r w:rsidRPr="00462200">
        <w:rPr>
          <w:rFonts w:asciiTheme="minorHAnsi" w:hAnsiTheme="minorHAnsi" w:cstheme="minorHAnsi"/>
        </w:rPr>
        <w:t xml:space="preserve"> positive impacts on the </w:t>
      </w:r>
      <w:r w:rsidR="00F1365F" w:rsidRPr="00462200">
        <w:rPr>
          <w:rFonts w:asciiTheme="minorHAnsi" w:hAnsiTheme="minorHAnsi" w:cstheme="minorHAnsi"/>
        </w:rPr>
        <w:t>e</w:t>
      </w:r>
      <w:r w:rsidRPr="00462200">
        <w:rPr>
          <w:rFonts w:asciiTheme="minorHAnsi" w:hAnsiTheme="minorHAnsi" w:cstheme="minorHAnsi"/>
        </w:rPr>
        <w:t>nvironment.</w:t>
      </w:r>
    </w:p>
    <w:p w14:paraId="4877D0E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7970577" w14:textId="77777777" w:rsidR="00462200" w:rsidRPr="00072BE0" w:rsidRDefault="00462200" w:rsidP="00462200">
      <w:pPr>
        <w:rPr>
          <w:rFonts w:asciiTheme="minorHAnsi" w:hAnsiTheme="minorHAnsi" w:cstheme="minorHAnsi"/>
          <w:b/>
          <w:bCs/>
          <w:color w:val="auto"/>
          <w:sz w:val="28"/>
          <w:szCs w:val="28"/>
        </w:rPr>
      </w:pPr>
      <w:r w:rsidRPr="00072BE0">
        <w:rPr>
          <w:rFonts w:asciiTheme="minorHAnsi" w:hAnsiTheme="minorHAnsi" w:cstheme="minorHAnsi"/>
          <w:b/>
          <w:color w:val="auto"/>
          <w:sz w:val="28"/>
          <w:szCs w:val="28"/>
        </w:rPr>
        <w:lastRenderedPageBreak/>
        <w:t>Instructional Components and Context</w:t>
      </w:r>
    </w:p>
    <w:p w14:paraId="37B97940" w14:textId="77777777" w:rsidR="00462200" w:rsidRDefault="00462200">
      <w:pPr>
        <w:spacing w:line="240" w:lineRule="auto"/>
        <w:rPr>
          <w:rFonts w:asciiTheme="minorHAnsi" w:hAnsiTheme="minorHAnsi" w:cstheme="minorHAnsi"/>
          <w:b/>
          <w:bCs/>
        </w:rPr>
      </w:pPr>
    </w:p>
    <w:p w14:paraId="616D6FFA"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Readiness</w:t>
      </w:r>
    </w:p>
    <w:p w14:paraId="3E6DC0F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390498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Students will be expected to use the Social Studies Inquiry Process and</w:t>
      </w:r>
      <w:r w:rsidR="00F1365F">
        <w:rPr>
          <w:rFonts w:asciiTheme="minorHAnsi" w:hAnsiTheme="minorHAnsi" w:cstheme="minorHAnsi"/>
        </w:rPr>
        <w:t>,</w:t>
      </w:r>
      <w:r w:rsidRPr="000139B8">
        <w:rPr>
          <w:rFonts w:asciiTheme="minorHAnsi" w:hAnsiTheme="minorHAnsi" w:cstheme="minorHAnsi"/>
        </w:rPr>
        <w:t xml:space="preserve"> therefore</w:t>
      </w:r>
      <w:r w:rsidR="00F1365F">
        <w:rPr>
          <w:rFonts w:asciiTheme="minorHAnsi" w:hAnsiTheme="minorHAnsi" w:cstheme="minorHAnsi"/>
        </w:rPr>
        <w:t>,</w:t>
      </w:r>
      <w:r w:rsidRPr="000139B8">
        <w:rPr>
          <w:rFonts w:asciiTheme="minorHAnsi" w:hAnsiTheme="minorHAnsi" w:cstheme="minorHAnsi"/>
        </w:rPr>
        <w:t xml:space="preserve"> should have an understanding of it.  Students should have a basic understanding of what political parties exist in Canada and what their general platforms regarding the </w:t>
      </w:r>
      <w:r w:rsidR="00F1365F">
        <w:rPr>
          <w:rFonts w:asciiTheme="minorHAnsi" w:hAnsiTheme="minorHAnsi" w:cstheme="minorHAnsi"/>
        </w:rPr>
        <w:t>e</w:t>
      </w:r>
      <w:r w:rsidRPr="000139B8">
        <w:rPr>
          <w:rFonts w:asciiTheme="minorHAnsi" w:hAnsiTheme="minorHAnsi" w:cstheme="minorHAnsi"/>
        </w:rPr>
        <w:t>nvironment are.</w:t>
      </w:r>
    </w:p>
    <w:p w14:paraId="21608CD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006F53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should have an idea of </w:t>
      </w:r>
      <w:r w:rsidR="00F1365F">
        <w:rPr>
          <w:rFonts w:asciiTheme="minorHAnsi" w:hAnsiTheme="minorHAnsi" w:cstheme="minorHAnsi"/>
        </w:rPr>
        <w:t xml:space="preserve">what </w:t>
      </w:r>
      <w:r w:rsidRPr="000139B8">
        <w:rPr>
          <w:rFonts w:asciiTheme="minorHAnsi" w:hAnsiTheme="minorHAnsi" w:cstheme="minorHAnsi"/>
        </w:rPr>
        <w:t>the impact of various actions on the environment can be.</w:t>
      </w:r>
    </w:p>
    <w:p w14:paraId="75F8DBF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71AC4E1"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Materials</w:t>
      </w:r>
    </w:p>
    <w:p w14:paraId="08FFD039" w14:textId="77777777" w:rsidR="00A77B3E" w:rsidRPr="000139B8" w:rsidRDefault="00A77B3E" w:rsidP="00462200">
      <w:pPr>
        <w:spacing w:line="240" w:lineRule="auto"/>
        <w:ind w:firstLine="45"/>
        <w:rPr>
          <w:rFonts w:asciiTheme="minorHAnsi" w:hAnsiTheme="minorHAnsi" w:cstheme="minorHAnsi"/>
        </w:rPr>
      </w:pPr>
    </w:p>
    <w:p w14:paraId="58E3BE12" w14:textId="77777777" w:rsidR="00A77B3E" w:rsidRPr="00462200" w:rsidRDefault="00A22E4B" w:rsidP="005F3891">
      <w:pPr>
        <w:pStyle w:val="ListParagraph"/>
        <w:numPr>
          <w:ilvl w:val="0"/>
          <w:numId w:val="50"/>
        </w:numPr>
        <w:spacing w:line="240" w:lineRule="auto"/>
        <w:rPr>
          <w:rFonts w:asciiTheme="minorHAnsi" w:hAnsiTheme="minorHAnsi" w:cstheme="minorHAnsi"/>
        </w:rPr>
      </w:pPr>
      <w:r w:rsidRPr="00462200">
        <w:rPr>
          <w:rFonts w:asciiTheme="minorHAnsi" w:hAnsiTheme="minorHAnsi" w:cstheme="minorHAnsi"/>
        </w:rPr>
        <w:t>Anchor charts and information students collected over the course of this mini-unit</w:t>
      </w:r>
    </w:p>
    <w:p w14:paraId="33FFAE8D" w14:textId="77777777" w:rsidR="00A77B3E" w:rsidRPr="00462200" w:rsidRDefault="00A22E4B" w:rsidP="005F3891">
      <w:pPr>
        <w:pStyle w:val="ListParagraph"/>
        <w:numPr>
          <w:ilvl w:val="0"/>
          <w:numId w:val="50"/>
        </w:numPr>
        <w:spacing w:line="240" w:lineRule="auto"/>
        <w:rPr>
          <w:rFonts w:asciiTheme="minorHAnsi" w:hAnsiTheme="minorHAnsi" w:cstheme="minorHAnsi"/>
        </w:rPr>
      </w:pPr>
      <w:r w:rsidRPr="00462200">
        <w:rPr>
          <w:rFonts w:asciiTheme="minorHAnsi" w:hAnsiTheme="minorHAnsi" w:cstheme="minorHAnsi"/>
        </w:rPr>
        <w:t>ICE Rubric</w:t>
      </w:r>
    </w:p>
    <w:p w14:paraId="72D83448" w14:textId="77777777" w:rsidR="00A77B3E" w:rsidRPr="00462200" w:rsidRDefault="00A22E4B" w:rsidP="005F3891">
      <w:pPr>
        <w:pStyle w:val="ListParagraph"/>
        <w:numPr>
          <w:ilvl w:val="0"/>
          <w:numId w:val="50"/>
        </w:numPr>
        <w:spacing w:line="240" w:lineRule="auto"/>
        <w:rPr>
          <w:rFonts w:asciiTheme="minorHAnsi" w:hAnsiTheme="minorHAnsi" w:cstheme="minorHAnsi"/>
        </w:rPr>
      </w:pPr>
      <w:r w:rsidRPr="00462200">
        <w:rPr>
          <w:rFonts w:asciiTheme="minorHAnsi" w:hAnsiTheme="minorHAnsi" w:cstheme="minorHAnsi"/>
        </w:rPr>
        <w:t>Materials required for students’ individual project completion</w:t>
      </w:r>
    </w:p>
    <w:p w14:paraId="6B5A9EEC" w14:textId="77777777" w:rsidR="00A77B3E" w:rsidRPr="00462200" w:rsidRDefault="00A22E4B" w:rsidP="005F3891">
      <w:pPr>
        <w:pStyle w:val="ListParagraph"/>
        <w:numPr>
          <w:ilvl w:val="0"/>
          <w:numId w:val="50"/>
        </w:numPr>
        <w:spacing w:line="240" w:lineRule="auto"/>
        <w:rPr>
          <w:rFonts w:asciiTheme="minorHAnsi" w:hAnsiTheme="minorHAnsi" w:cstheme="minorHAnsi"/>
        </w:rPr>
      </w:pPr>
      <w:r w:rsidRPr="00462200">
        <w:rPr>
          <w:rFonts w:asciiTheme="minorHAnsi" w:hAnsiTheme="minorHAnsi" w:cstheme="minorHAnsi"/>
        </w:rPr>
        <w:t>Computer access may be required for some projects</w:t>
      </w:r>
    </w:p>
    <w:p w14:paraId="0E8FABD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8BF099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3DF4364"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t>Minds On</w:t>
      </w:r>
    </w:p>
    <w:p w14:paraId="772917E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E864105"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Conservation of Energy and Resources</w:t>
      </w:r>
      <w:r w:rsidR="00F1365F">
        <w:rPr>
          <w:rFonts w:asciiTheme="minorHAnsi" w:hAnsiTheme="minorHAnsi" w:cstheme="minorHAnsi"/>
          <w:b/>
          <w:bCs/>
        </w:rPr>
        <w:t>,</w:t>
      </w:r>
      <w:r w:rsidRPr="000139B8">
        <w:rPr>
          <w:rFonts w:asciiTheme="minorHAnsi" w:hAnsiTheme="minorHAnsi" w:cstheme="minorHAnsi"/>
          <w:b/>
          <w:bCs/>
        </w:rPr>
        <w:t xml:space="preserve"> and Political </w:t>
      </w:r>
      <w:r w:rsidR="00F1365F">
        <w:rPr>
          <w:rFonts w:asciiTheme="minorHAnsi" w:hAnsiTheme="minorHAnsi" w:cstheme="minorHAnsi"/>
          <w:b/>
          <w:bCs/>
        </w:rPr>
        <w:t>P</w:t>
      </w:r>
      <w:r w:rsidRPr="000139B8">
        <w:rPr>
          <w:rFonts w:asciiTheme="minorHAnsi" w:hAnsiTheme="minorHAnsi" w:cstheme="minorHAnsi"/>
          <w:b/>
          <w:bCs/>
        </w:rPr>
        <w:t>arties</w:t>
      </w:r>
      <w:r w:rsidR="00F1365F">
        <w:rPr>
          <w:rFonts w:asciiTheme="minorHAnsi" w:hAnsiTheme="minorHAnsi" w:cstheme="minorHAnsi"/>
          <w:b/>
          <w:bCs/>
        </w:rPr>
        <w:t>’</w:t>
      </w:r>
      <w:r w:rsidRPr="000139B8">
        <w:rPr>
          <w:rFonts w:asciiTheme="minorHAnsi" w:hAnsiTheme="minorHAnsi" w:cstheme="minorHAnsi"/>
          <w:b/>
          <w:bCs/>
        </w:rPr>
        <w:t xml:space="preserve"> Platforms</w:t>
      </w:r>
    </w:p>
    <w:p w14:paraId="7F7949D5"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6B127BA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Have students work individually first and then in groups to brainstorm the different choices that political parties in Ontario and/or Canada can make in relation to the </w:t>
      </w:r>
      <w:r w:rsidR="00F1365F">
        <w:rPr>
          <w:rFonts w:asciiTheme="minorHAnsi" w:hAnsiTheme="minorHAnsi" w:cstheme="minorHAnsi"/>
        </w:rPr>
        <w:t>e</w:t>
      </w:r>
      <w:r w:rsidRPr="000139B8">
        <w:rPr>
          <w:rFonts w:asciiTheme="minorHAnsi" w:hAnsiTheme="minorHAnsi" w:cstheme="minorHAnsi"/>
        </w:rPr>
        <w:t xml:space="preserve">nvironment, especially connected to the Conservation of Energy and Resources. </w:t>
      </w:r>
    </w:p>
    <w:p w14:paraId="3F1F42B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D500AA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Once the groups have worked to brainstorm as many choices and plans that political parties are doing or could be doing to help support the </w:t>
      </w:r>
      <w:r w:rsidR="00F1365F">
        <w:rPr>
          <w:rFonts w:asciiTheme="minorHAnsi" w:hAnsiTheme="minorHAnsi" w:cstheme="minorHAnsi"/>
        </w:rPr>
        <w:t>e</w:t>
      </w:r>
      <w:r w:rsidRPr="000139B8">
        <w:rPr>
          <w:rFonts w:asciiTheme="minorHAnsi" w:hAnsiTheme="minorHAnsi" w:cstheme="minorHAnsi"/>
        </w:rPr>
        <w:t>nvironment, especially with the Conservation of Energy and Resources, a compilation of the list can be constructed as a whole class.</w:t>
      </w:r>
    </w:p>
    <w:p w14:paraId="72B47E4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15D680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The whole class can also compile a list of plausible ways to convince a political party to take on your Plan of Action.</w:t>
      </w:r>
    </w:p>
    <w:p w14:paraId="476D70B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C8B27C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 co-constructed list of criteria for what would make a plausible</w:t>
      </w:r>
      <w:r w:rsidR="00CB5D04">
        <w:rPr>
          <w:rFonts w:asciiTheme="minorHAnsi" w:hAnsiTheme="minorHAnsi" w:cstheme="minorHAnsi"/>
        </w:rPr>
        <w:t xml:space="preserve"> and</w:t>
      </w:r>
      <w:r w:rsidRPr="000139B8">
        <w:rPr>
          <w:rFonts w:asciiTheme="minorHAnsi" w:hAnsiTheme="minorHAnsi" w:cstheme="minorHAnsi"/>
        </w:rPr>
        <w:t xml:space="preserve"> positive Plan of Action for a political party to take on</w:t>
      </w:r>
      <w:r w:rsidR="00F1365F">
        <w:rPr>
          <w:rFonts w:asciiTheme="minorHAnsi" w:hAnsiTheme="minorHAnsi" w:cstheme="minorHAnsi"/>
        </w:rPr>
        <w:t xml:space="preserve"> should be completed</w:t>
      </w:r>
      <w:r w:rsidRPr="000139B8">
        <w:rPr>
          <w:rFonts w:asciiTheme="minorHAnsi" w:hAnsiTheme="minorHAnsi" w:cstheme="minorHAnsi"/>
        </w:rPr>
        <w:t xml:space="preserve">.  The criteria should be guided by the ICE rubric included with this activity, but should be co-constructed with students to ensure </w:t>
      </w:r>
      <w:r w:rsidR="00F1365F">
        <w:rPr>
          <w:rFonts w:asciiTheme="minorHAnsi" w:hAnsiTheme="minorHAnsi" w:cstheme="minorHAnsi"/>
        </w:rPr>
        <w:t xml:space="preserve">that </w:t>
      </w:r>
      <w:r w:rsidRPr="000139B8">
        <w:rPr>
          <w:rFonts w:asciiTheme="minorHAnsi" w:hAnsiTheme="minorHAnsi" w:cstheme="minorHAnsi"/>
        </w:rPr>
        <w:t>all understand what is expected through this assessment task.</w:t>
      </w:r>
    </w:p>
    <w:p w14:paraId="1182CA3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193E17D"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The brainstorming and the co-constructed list of criteria can become anchor charts for the Action portion of this lesson.</w:t>
      </w:r>
    </w:p>
    <w:p w14:paraId="013E65E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1D7510A" w14:textId="77777777" w:rsidR="00462200"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C4CC07A" w14:textId="77777777" w:rsidR="00662AFD" w:rsidRDefault="00662AFD">
      <w:pPr>
        <w:spacing w:line="240"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3780F771" w14:textId="77777777" w:rsidR="00A77B3E" w:rsidRPr="00462200" w:rsidRDefault="00462200">
      <w:pPr>
        <w:spacing w:line="240" w:lineRule="auto"/>
        <w:rPr>
          <w:rFonts w:asciiTheme="minorHAnsi" w:hAnsiTheme="minorHAnsi" w:cstheme="minorHAnsi"/>
          <w:b/>
          <w:bCs/>
          <w:sz w:val="28"/>
          <w:szCs w:val="28"/>
        </w:rPr>
      </w:pPr>
      <w:r w:rsidRPr="00462200">
        <w:rPr>
          <w:rFonts w:asciiTheme="minorHAnsi" w:hAnsiTheme="minorHAnsi" w:cstheme="minorHAnsi"/>
          <w:b/>
          <w:bCs/>
          <w:sz w:val="28"/>
          <w:szCs w:val="28"/>
        </w:rPr>
        <w:lastRenderedPageBreak/>
        <w:t>Connections</w:t>
      </w:r>
    </w:p>
    <w:p w14:paraId="69A16BD6" w14:textId="77777777" w:rsidR="00462200" w:rsidRPr="000139B8" w:rsidRDefault="00462200">
      <w:pPr>
        <w:spacing w:line="240" w:lineRule="auto"/>
        <w:rPr>
          <w:rFonts w:asciiTheme="minorHAnsi" w:hAnsiTheme="minorHAnsi" w:cstheme="minorHAnsi"/>
          <w:b/>
          <w:bCs/>
        </w:rPr>
      </w:pPr>
    </w:p>
    <w:p w14:paraId="70B2DD03" w14:textId="77777777" w:rsidR="00A77B3E" w:rsidRPr="000139B8" w:rsidRDefault="00462200">
      <w:pPr>
        <w:spacing w:line="240" w:lineRule="auto"/>
        <w:rPr>
          <w:rFonts w:asciiTheme="minorHAnsi" w:hAnsiTheme="minorHAnsi" w:cstheme="minorHAnsi"/>
          <w:b/>
          <w:bCs/>
        </w:rPr>
      </w:pPr>
      <w:r>
        <w:rPr>
          <w:rFonts w:asciiTheme="minorHAnsi" w:hAnsiTheme="minorHAnsi" w:cstheme="minorHAnsi"/>
          <w:b/>
          <w:bCs/>
        </w:rPr>
        <w:t>Assessment</w:t>
      </w:r>
    </w:p>
    <w:p w14:paraId="18D5A7FD" w14:textId="77777777" w:rsidR="0037333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79A5DF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Because this is a culminating task, the evidence of learning from this activity can be used as part of the Assessment of Learning for this unit.  What students contr</w:t>
      </w:r>
      <w:r w:rsidR="00406242">
        <w:rPr>
          <w:rFonts w:asciiTheme="minorHAnsi" w:hAnsiTheme="minorHAnsi" w:cstheme="minorHAnsi"/>
        </w:rPr>
        <w:t xml:space="preserve">ibute or do not contribute can </w:t>
      </w:r>
      <w:r w:rsidRPr="000139B8">
        <w:rPr>
          <w:rFonts w:asciiTheme="minorHAnsi" w:hAnsiTheme="minorHAnsi" w:cstheme="minorHAnsi"/>
        </w:rPr>
        <w:t>be considered evidence of learning from the Minds On activity.  Students should be listened to while they work in groups in order to assess students individually in this task.  Evidence of learning as described in the ICE rubric and also from the co-constructed list of criteria can be recorded as data.</w:t>
      </w:r>
    </w:p>
    <w:p w14:paraId="5813AA6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57C9A1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83137EF" w14:textId="77777777" w:rsidR="00A77B3E" w:rsidRPr="000139B8" w:rsidRDefault="00373338">
      <w:pPr>
        <w:spacing w:line="240" w:lineRule="auto"/>
        <w:rPr>
          <w:rFonts w:asciiTheme="minorHAnsi" w:hAnsiTheme="minorHAnsi" w:cstheme="minorHAnsi"/>
          <w:b/>
          <w:bCs/>
        </w:rPr>
      </w:pPr>
      <w:r>
        <w:rPr>
          <w:rFonts w:asciiTheme="minorHAnsi" w:hAnsiTheme="minorHAnsi" w:cstheme="minorHAnsi"/>
          <w:b/>
          <w:bCs/>
        </w:rPr>
        <w:t>Differentiated Instruction</w:t>
      </w:r>
    </w:p>
    <w:p w14:paraId="333B86C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DAEF1B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Teachers may wish to listen to specific students </w:t>
      </w:r>
      <w:r w:rsidR="00F1365F">
        <w:rPr>
          <w:rFonts w:asciiTheme="minorHAnsi" w:hAnsiTheme="minorHAnsi" w:cstheme="minorHAnsi"/>
        </w:rPr>
        <w:t xml:space="preserve">from whom </w:t>
      </w:r>
      <w:r w:rsidRPr="000139B8">
        <w:rPr>
          <w:rFonts w:asciiTheme="minorHAnsi" w:hAnsiTheme="minorHAnsi" w:cstheme="minorHAnsi"/>
        </w:rPr>
        <w:t xml:space="preserve">they require more evidence of learning.  Prompting questions can help reluctant </w:t>
      </w:r>
      <w:r w:rsidR="00373338" w:rsidRPr="000139B8">
        <w:rPr>
          <w:rFonts w:asciiTheme="minorHAnsi" w:hAnsiTheme="minorHAnsi" w:cstheme="minorHAnsi"/>
        </w:rPr>
        <w:t>students share</w:t>
      </w:r>
      <w:r w:rsidRPr="000139B8">
        <w:rPr>
          <w:rFonts w:asciiTheme="minorHAnsi" w:hAnsiTheme="minorHAnsi" w:cstheme="minorHAnsi"/>
        </w:rPr>
        <w:t xml:space="preserve"> what they are thinking.</w:t>
      </w:r>
    </w:p>
    <w:p w14:paraId="0B7BB667"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24113462" w14:textId="77777777" w:rsidR="00373338" w:rsidRPr="000139B8" w:rsidRDefault="00373338">
      <w:pPr>
        <w:spacing w:line="240" w:lineRule="auto"/>
        <w:rPr>
          <w:rFonts w:asciiTheme="minorHAnsi" w:hAnsiTheme="minorHAnsi" w:cstheme="minorHAnsi"/>
        </w:rPr>
      </w:pPr>
    </w:p>
    <w:p w14:paraId="43135876" w14:textId="77777777" w:rsidR="00A77B3E" w:rsidRPr="00373338" w:rsidRDefault="00373338">
      <w:pPr>
        <w:spacing w:line="240" w:lineRule="auto"/>
        <w:rPr>
          <w:rFonts w:asciiTheme="minorHAnsi" w:hAnsiTheme="minorHAnsi" w:cstheme="minorHAnsi"/>
          <w:b/>
          <w:bCs/>
          <w:sz w:val="28"/>
          <w:szCs w:val="28"/>
        </w:rPr>
      </w:pPr>
      <w:r w:rsidRPr="00373338">
        <w:rPr>
          <w:rFonts w:asciiTheme="minorHAnsi" w:hAnsiTheme="minorHAnsi" w:cstheme="minorHAnsi"/>
          <w:b/>
          <w:bCs/>
          <w:sz w:val="28"/>
          <w:szCs w:val="28"/>
        </w:rPr>
        <w:t>Action</w:t>
      </w:r>
    </w:p>
    <w:p w14:paraId="58357DE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72D163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can be presented with the task described below.  Teachers should ensure that all students understand what is expected of them and what the task is asking them to do.  The criteria should be co-constructed using the directions and the ICE rubric as guides.  Once students understand the task, the teacher may have </w:t>
      </w:r>
      <w:proofErr w:type="gramStart"/>
      <w:r w:rsidRPr="000139B8">
        <w:rPr>
          <w:rFonts w:asciiTheme="minorHAnsi" w:hAnsiTheme="minorHAnsi" w:cstheme="minorHAnsi"/>
        </w:rPr>
        <w:t>students</w:t>
      </w:r>
      <w:proofErr w:type="gramEnd"/>
      <w:r w:rsidRPr="000139B8">
        <w:rPr>
          <w:rFonts w:asciiTheme="minorHAnsi" w:hAnsiTheme="minorHAnsi" w:cstheme="minorHAnsi"/>
        </w:rPr>
        <w:t xml:space="preserve"> conference or explain their plans and their progress from time to time to ensure </w:t>
      </w:r>
      <w:r w:rsidR="00F1365F">
        <w:rPr>
          <w:rFonts w:asciiTheme="minorHAnsi" w:hAnsiTheme="minorHAnsi" w:cstheme="minorHAnsi"/>
        </w:rPr>
        <w:t>that they</w:t>
      </w:r>
      <w:r w:rsidR="00F1365F" w:rsidRPr="000139B8">
        <w:rPr>
          <w:rFonts w:asciiTheme="minorHAnsi" w:hAnsiTheme="minorHAnsi" w:cstheme="minorHAnsi"/>
        </w:rPr>
        <w:t xml:space="preserve"> </w:t>
      </w:r>
      <w:r w:rsidRPr="000139B8">
        <w:rPr>
          <w:rFonts w:asciiTheme="minorHAnsi" w:hAnsiTheme="minorHAnsi" w:cstheme="minorHAnsi"/>
        </w:rPr>
        <w:t>experience success with the assignment.</w:t>
      </w:r>
    </w:p>
    <w:p w14:paraId="37B9EE09"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2ED8FA1" w14:textId="77777777" w:rsidR="00A77B3E" w:rsidRDefault="00373338">
      <w:pPr>
        <w:spacing w:line="240" w:lineRule="auto"/>
        <w:rPr>
          <w:rFonts w:asciiTheme="minorHAnsi" w:hAnsiTheme="minorHAnsi" w:cstheme="minorHAnsi"/>
          <w:b/>
          <w:bCs/>
        </w:rPr>
      </w:pPr>
      <w:r>
        <w:rPr>
          <w:rFonts w:asciiTheme="minorHAnsi" w:hAnsiTheme="minorHAnsi" w:cstheme="minorHAnsi"/>
          <w:b/>
          <w:bCs/>
        </w:rPr>
        <w:t>Instructions</w:t>
      </w:r>
    </w:p>
    <w:p w14:paraId="1EAC14D1" w14:textId="77777777" w:rsidR="00373338" w:rsidRPr="000139B8" w:rsidRDefault="00373338">
      <w:pPr>
        <w:spacing w:line="240" w:lineRule="auto"/>
        <w:rPr>
          <w:rFonts w:asciiTheme="minorHAnsi" w:hAnsiTheme="minorHAnsi" w:cstheme="minorHAnsi"/>
          <w:b/>
          <w:bCs/>
        </w:rPr>
      </w:pPr>
    </w:p>
    <w:p w14:paraId="4AA75D2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Convince a government level official, politician or political party to make better choices regarding the </w:t>
      </w:r>
      <w:r w:rsidR="00F1365F">
        <w:rPr>
          <w:rFonts w:asciiTheme="minorHAnsi" w:hAnsiTheme="minorHAnsi" w:cstheme="minorHAnsi"/>
        </w:rPr>
        <w:t>e</w:t>
      </w:r>
      <w:r w:rsidRPr="000139B8">
        <w:rPr>
          <w:rFonts w:asciiTheme="minorHAnsi" w:hAnsiTheme="minorHAnsi" w:cstheme="minorHAnsi"/>
        </w:rPr>
        <w:t xml:space="preserve">nvironment in their platform.  Design a presentation and informative letter or handout of how they might help to conserve energy and resources in Canada.  Include what they can do and what citizens should do. </w:t>
      </w:r>
    </w:p>
    <w:p w14:paraId="11AEA3F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73D46CE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What tool will you create to share with the government or political party?  </w:t>
      </w:r>
      <w:r w:rsidR="00426751">
        <w:rPr>
          <w:rFonts w:asciiTheme="minorHAnsi" w:hAnsiTheme="minorHAnsi" w:cstheme="minorHAnsi"/>
        </w:rPr>
        <w:t>To w</w:t>
      </w:r>
      <w:r w:rsidRPr="000139B8">
        <w:rPr>
          <w:rFonts w:asciiTheme="minorHAnsi" w:hAnsiTheme="minorHAnsi" w:cstheme="minorHAnsi"/>
        </w:rPr>
        <w:t>ho</w:t>
      </w:r>
      <w:r w:rsidR="00426751">
        <w:rPr>
          <w:rFonts w:asciiTheme="minorHAnsi" w:hAnsiTheme="minorHAnsi" w:cstheme="minorHAnsi"/>
        </w:rPr>
        <w:t>m</w:t>
      </w:r>
      <w:r w:rsidRPr="000139B8">
        <w:rPr>
          <w:rFonts w:asciiTheme="minorHAnsi" w:hAnsiTheme="minorHAnsi" w:cstheme="minorHAnsi"/>
        </w:rPr>
        <w:t xml:space="preserve"> will you present or send this?  Why </w:t>
      </w:r>
      <w:r w:rsidR="00426751">
        <w:rPr>
          <w:rFonts w:asciiTheme="minorHAnsi" w:hAnsiTheme="minorHAnsi" w:cstheme="minorHAnsi"/>
        </w:rPr>
        <w:t>do you want to send it to</w:t>
      </w:r>
      <w:r w:rsidRPr="000139B8">
        <w:rPr>
          <w:rFonts w:asciiTheme="minorHAnsi" w:hAnsiTheme="minorHAnsi" w:cstheme="minorHAnsi"/>
        </w:rPr>
        <w:t xml:space="preserve"> this person or party?  Consider one of the following suggestions </w:t>
      </w:r>
      <w:r w:rsidR="00426751">
        <w:rPr>
          <w:rFonts w:asciiTheme="minorHAnsi" w:hAnsiTheme="minorHAnsi" w:cstheme="minorHAnsi"/>
        </w:rPr>
        <w:t xml:space="preserve">in order </w:t>
      </w:r>
      <w:r w:rsidRPr="000139B8">
        <w:rPr>
          <w:rFonts w:asciiTheme="minorHAnsi" w:hAnsiTheme="minorHAnsi" w:cstheme="minorHAnsi"/>
        </w:rPr>
        <w:t xml:space="preserve">to show everything you know about </w:t>
      </w:r>
      <w:r w:rsidR="00426751">
        <w:rPr>
          <w:rFonts w:asciiTheme="minorHAnsi" w:hAnsiTheme="minorHAnsi" w:cstheme="minorHAnsi"/>
        </w:rPr>
        <w:t>e</w:t>
      </w:r>
      <w:r w:rsidRPr="000139B8">
        <w:rPr>
          <w:rFonts w:asciiTheme="minorHAnsi" w:hAnsiTheme="minorHAnsi" w:cstheme="minorHAnsi"/>
        </w:rPr>
        <w:t xml:space="preserve">nergy, </w:t>
      </w:r>
      <w:r w:rsidR="00426751">
        <w:rPr>
          <w:rFonts w:asciiTheme="minorHAnsi" w:hAnsiTheme="minorHAnsi" w:cstheme="minorHAnsi"/>
        </w:rPr>
        <w:t>r</w:t>
      </w:r>
      <w:r w:rsidRPr="000139B8">
        <w:rPr>
          <w:rFonts w:asciiTheme="minorHAnsi" w:hAnsiTheme="minorHAnsi" w:cstheme="minorHAnsi"/>
        </w:rPr>
        <w:t xml:space="preserve">enewable and </w:t>
      </w:r>
      <w:r w:rsidR="00426751">
        <w:rPr>
          <w:rFonts w:asciiTheme="minorHAnsi" w:hAnsiTheme="minorHAnsi" w:cstheme="minorHAnsi"/>
        </w:rPr>
        <w:t>n</w:t>
      </w:r>
      <w:r w:rsidR="00CA725D" w:rsidRPr="000139B8">
        <w:rPr>
          <w:rFonts w:asciiTheme="minorHAnsi" w:hAnsiTheme="minorHAnsi" w:cstheme="minorHAnsi"/>
        </w:rPr>
        <w:t>on-renewable</w:t>
      </w:r>
      <w:r w:rsidRPr="000139B8">
        <w:rPr>
          <w:rFonts w:asciiTheme="minorHAnsi" w:hAnsiTheme="minorHAnsi" w:cstheme="minorHAnsi"/>
        </w:rPr>
        <w:t xml:space="preserve"> </w:t>
      </w:r>
      <w:r w:rsidR="00426751">
        <w:rPr>
          <w:rFonts w:asciiTheme="minorHAnsi" w:hAnsiTheme="minorHAnsi" w:cstheme="minorHAnsi"/>
        </w:rPr>
        <w:t>e</w:t>
      </w:r>
      <w:r w:rsidRPr="000139B8">
        <w:rPr>
          <w:rFonts w:asciiTheme="minorHAnsi" w:hAnsiTheme="minorHAnsi" w:cstheme="minorHAnsi"/>
        </w:rPr>
        <w:t xml:space="preserve">nergy, </w:t>
      </w:r>
      <w:r w:rsidR="00426751">
        <w:rPr>
          <w:rFonts w:asciiTheme="minorHAnsi" w:hAnsiTheme="minorHAnsi" w:cstheme="minorHAnsi"/>
        </w:rPr>
        <w:t>c</w:t>
      </w:r>
      <w:r w:rsidRPr="000139B8">
        <w:rPr>
          <w:rFonts w:asciiTheme="minorHAnsi" w:hAnsiTheme="minorHAnsi" w:cstheme="minorHAnsi"/>
        </w:rPr>
        <w:t xml:space="preserve">onservation of energy, </w:t>
      </w:r>
      <w:r w:rsidR="00426751">
        <w:rPr>
          <w:rFonts w:asciiTheme="minorHAnsi" w:hAnsiTheme="minorHAnsi" w:cstheme="minorHAnsi"/>
        </w:rPr>
        <w:t>r</w:t>
      </w:r>
      <w:r w:rsidRPr="000139B8">
        <w:rPr>
          <w:rFonts w:asciiTheme="minorHAnsi" w:hAnsiTheme="minorHAnsi" w:cstheme="minorHAnsi"/>
        </w:rPr>
        <w:t>esources that are used and/or affected by the use of this form of energy consumption</w:t>
      </w:r>
      <w:r w:rsidR="00426751">
        <w:rPr>
          <w:rFonts w:asciiTheme="minorHAnsi" w:hAnsiTheme="minorHAnsi" w:cstheme="minorHAnsi"/>
        </w:rPr>
        <w:t>,</w:t>
      </w:r>
      <w:r w:rsidRPr="000139B8">
        <w:rPr>
          <w:rFonts w:asciiTheme="minorHAnsi" w:hAnsiTheme="minorHAnsi" w:cstheme="minorHAnsi"/>
        </w:rPr>
        <w:t xml:space="preserve"> and what the impacts are for all </w:t>
      </w:r>
      <w:proofErr w:type="gramStart"/>
      <w:r w:rsidRPr="000139B8">
        <w:rPr>
          <w:rFonts w:asciiTheme="minorHAnsi" w:hAnsiTheme="minorHAnsi" w:cstheme="minorHAnsi"/>
        </w:rPr>
        <w:t>stake holders</w:t>
      </w:r>
      <w:proofErr w:type="gramEnd"/>
      <w:r w:rsidRPr="000139B8">
        <w:rPr>
          <w:rFonts w:asciiTheme="minorHAnsi" w:hAnsiTheme="minorHAnsi" w:cstheme="minorHAnsi"/>
        </w:rPr>
        <w:t xml:space="preserve"> (including the short and long term </w:t>
      </w:r>
      <w:r w:rsidR="00426751">
        <w:rPr>
          <w:rFonts w:asciiTheme="minorHAnsi" w:hAnsiTheme="minorHAnsi" w:cstheme="minorHAnsi"/>
        </w:rPr>
        <w:t>e</w:t>
      </w:r>
      <w:r w:rsidRPr="000139B8">
        <w:rPr>
          <w:rFonts w:asciiTheme="minorHAnsi" w:hAnsiTheme="minorHAnsi" w:cstheme="minorHAnsi"/>
        </w:rPr>
        <w:t xml:space="preserve">nvironmental </w:t>
      </w:r>
      <w:r w:rsidR="00426751">
        <w:rPr>
          <w:rFonts w:asciiTheme="minorHAnsi" w:hAnsiTheme="minorHAnsi" w:cstheme="minorHAnsi"/>
        </w:rPr>
        <w:t>i</w:t>
      </w:r>
      <w:r w:rsidRPr="000139B8">
        <w:rPr>
          <w:rFonts w:asciiTheme="minorHAnsi" w:hAnsiTheme="minorHAnsi" w:cstheme="minorHAnsi"/>
        </w:rPr>
        <w:t>mpacts).  What is the important vocabulary you will use?</w:t>
      </w:r>
    </w:p>
    <w:p w14:paraId="3761D82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FADC634" w14:textId="77777777" w:rsidR="00A77B3E" w:rsidRDefault="00373338">
      <w:pPr>
        <w:spacing w:line="240" w:lineRule="auto"/>
        <w:rPr>
          <w:rFonts w:asciiTheme="minorHAnsi" w:hAnsiTheme="minorHAnsi" w:cstheme="minorHAnsi"/>
          <w:b/>
          <w:bCs/>
        </w:rPr>
      </w:pPr>
      <w:r>
        <w:rPr>
          <w:rFonts w:asciiTheme="minorHAnsi" w:hAnsiTheme="minorHAnsi" w:cstheme="minorHAnsi"/>
          <w:b/>
          <w:bCs/>
        </w:rPr>
        <w:t>Include in your presentation</w:t>
      </w:r>
    </w:p>
    <w:p w14:paraId="08998CAA" w14:textId="77777777" w:rsidR="00373338" w:rsidRPr="000139B8" w:rsidRDefault="00373338">
      <w:pPr>
        <w:spacing w:line="240" w:lineRule="auto"/>
        <w:rPr>
          <w:rFonts w:asciiTheme="minorHAnsi" w:hAnsiTheme="minorHAnsi" w:cstheme="minorHAnsi"/>
          <w:b/>
          <w:bCs/>
        </w:rPr>
      </w:pPr>
    </w:p>
    <w:p w14:paraId="05B60C16" w14:textId="77777777" w:rsidR="00A77B3E" w:rsidRPr="00373338" w:rsidRDefault="00A22E4B" w:rsidP="005F3891">
      <w:pPr>
        <w:pStyle w:val="ListParagraph"/>
        <w:numPr>
          <w:ilvl w:val="0"/>
          <w:numId w:val="51"/>
        </w:numPr>
        <w:spacing w:line="240" w:lineRule="auto"/>
        <w:rPr>
          <w:rFonts w:asciiTheme="minorHAnsi" w:hAnsiTheme="minorHAnsi" w:cstheme="minorHAnsi"/>
        </w:rPr>
      </w:pPr>
      <w:r w:rsidRPr="00373338">
        <w:rPr>
          <w:rFonts w:asciiTheme="minorHAnsi" w:hAnsiTheme="minorHAnsi" w:cstheme="minorHAnsi"/>
        </w:rPr>
        <w:t>An informative letter or hand</w:t>
      </w:r>
      <w:r w:rsidR="00426751" w:rsidRPr="00373338">
        <w:rPr>
          <w:rFonts w:asciiTheme="minorHAnsi" w:hAnsiTheme="minorHAnsi" w:cstheme="minorHAnsi"/>
        </w:rPr>
        <w:t>-</w:t>
      </w:r>
      <w:r w:rsidRPr="00373338">
        <w:rPr>
          <w:rFonts w:asciiTheme="minorHAnsi" w:hAnsiTheme="minorHAnsi" w:cstheme="minorHAnsi"/>
        </w:rPr>
        <w:t>out to give to the politician, political party or government that convinces them to listen to your views</w:t>
      </w:r>
    </w:p>
    <w:p w14:paraId="33FA4F8E" w14:textId="77777777" w:rsidR="00A77B3E" w:rsidRPr="000139B8" w:rsidRDefault="00A77B3E" w:rsidP="00373338">
      <w:pPr>
        <w:spacing w:line="240" w:lineRule="auto"/>
        <w:ind w:firstLine="45"/>
        <w:rPr>
          <w:rFonts w:asciiTheme="minorHAnsi" w:hAnsiTheme="minorHAnsi" w:cstheme="minorHAnsi"/>
        </w:rPr>
      </w:pPr>
    </w:p>
    <w:p w14:paraId="24CAD0D5" w14:textId="77777777" w:rsidR="00A77B3E" w:rsidRPr="00373338" w:rsidRDefault="00A22E4B" w:rsidP="005F3891">
      <w:pPr>
        <w:pStyle w:val="ListParagraph"/>
        <w:numPr>
          <w:ilvl w:val="0"/>
          <w:numId w:val="51"/>
        </w:numPr>
        <w:spacing w:line="240" w:lineRule="auto"/>
        <w:rPr>
          <w:rFonts w:asciiTheme="minorHAnsi" w:hAnsiTheme="minorHAnsi" w:cstheme="minorHAnsi"/>
        </w:rPr>
      </w:pPr>
      <w:r w:rsidRPr="00373338">
        <w:rPr>
          <w:rFonts w:asciiTheme="minorHAnsi" w:hAnsiTheme="minorHAnsi" w:cstheme="minorHAnsi"/>
        </w:rPr>
        <w:t>A presentation tool</w:t>
      </w:r>
      <w:r w:rsidR="00426751" w:rsidRPr="00373338">
        <w:rPr>
          <w:rFonts w:asciiTheme="minorHAnsi" w:hAnsiTheme="minorHAnsi" w:cstheme="minorHAnsi"/>
        </w:rPr>
        <w:t>,</w:t>
      </w:r>
      <w:r w:rsidRPr="00373338">
        <w:rPr>
          <w:rFonts w:asciiTheme="minorHAnsi" w:hAnsiTheme="minorHAnsi" w:cstheme="minorHAnsi"/>
        </w:rPr>
        <w:t xml:space="preserve"> such as one of the following:</w:t>
      </w:r>
    </w:p>
    <w:p w14:paraId="13BA317B" w14:textId="77777777" w:rsidR="00A77B3E" w:rsidRPr="00373338" w:rsidRDefault="00A22E4B" w:rsidP="005F3891">
      <w:pPr>
        <w:pStyle w:val="ListParagraph"/>
        <w:numPr>
          <w:ilvl w:val="0"/>
          <w:numId w:val="52"/>
        </w:numPr>
        <w:spacing w:line="240" w:lineRule="auto"/>
        <w:rPr>
          <w:rFonts w:asciiTheme="minorHAnsi" w:hAnsiTheme="minorHAnsi" w:cstheme="minorHAnsi"/>
        </w:rPr>
      </w:pPr>
      <w:r w:rsidRPr="00373338">
        <w:rPr>
          <w:rFonts w:asciiTheme="minorHAnsi" w:hAnsiTheme="minorHAnsi" w:cstheme="minorHAnsi"/>
        </w:rPr>
        <w:lastRenderedPageBreak/>
        <w:t xml:space="preserve">Concept </w:t>
      </w:r>
      <w:r w:rsidR="00426751" w:rsidRPr="00373338">
        <w:rPr>
          <w:rFonts w:asciiTheme="minorHAnsi" w:hAnsiTheme="minorHAnsi" w:cstheme="minorHAnsi"/>
        </w:rPr>
        <w:t>m</w:t>
      </w:r>
      <w:r w:rsidRPr="00373338">
        <w:rPr>
          <w:rFonts w:asciiTheme="minorHAnsi" w:hAnsiTheme="minorHAnsi" w:cstheme="minorHAnsi"/>
        </w:rPr>
        <w:t>ap (show all levels and examples)</w:t>
      </w:r>
    </w:p>
    <w:p w14:paraId="6908F4B4" w14:textId="77777777" w:rsidR="00A77B3E" w:rsidRPr="00373338" w:rsidRDefault="00CA725D" w:rsidP="005F3891">
      <w:pPr>
        <w:pStyle w:val="ListParagraph"/>
        <w:numPr>
          <w:ilvl w:val="0"/>
          <w:numId w:val="52"/>
        </w:numPr>
        <w:spacing w:line="240" w:lineRule="auto"/>
        <w:rPr>
          <w:rFonts w:asciiTheme="minorHAnsi" w:hAnsiTheme="minorHAnsi" w:cstheme="minorHAnsi"/>
        </w:rPr>
      </w:pPr>
      <w:r w:rsidRPr="00373338">
        <w:rPr>
          <w:rFonts w:asciiTheme="minorHAnsi" w:hAnsiTheme="minorHAnsi" w:cstheme="minorHAnsi"/>
        </w:rPr>
        <w:t>PowerPoint or P</w:t>
      </w:r>
      <w:r w:rsidR="00A22E4B" w:rsidRPr="00373338">
        <w:rPr>
          <w:rFonts w:asciiTheme="minorHAnsi" w:hAnsiTheme="minorHAnsi" w:cstheme="minorHAnsi"/>
        </w:rPr>
        <w:t>rezi presentation</w:t>
      </w:r>
    </w:p>
    <w:p w14:paraId="17A08000" w14:textId="77777777" w:rsidR="00A77B3E" w:rsidRPr="00373338" w:rsidRDefault="00A22E4B" w:rsidP="005F3891">
      <w:pPr>
        <w:pStyle w:val="ListParagraph"/>
        <w:numPr>
          <w:ilvl w:val="0"/>
          <w:numId w:val="52"/>
        </w:numPr>
        <w:spacing w:line="240" w:lineRule="auto"/>
        <w:rPr>
          <w:rFonts w:asciiTheme="minorHAnsi" w:hAnsiTheme="minorHAnsi" w:cstheme="minorHAnsi"/>
        </w:rPr>
      </w:pPr>
      <w:r w:rsidRPr="00373338">
        <w:rPr>
          <w:rFonts w:asciiTheme="minorHAnsi" w:hAnsiTheme="minorHAnsi" w:cstheme="minorHAnsi"/>
        </w:rPr>
        <w:t>Video (you may ask volunteers to help you present your work)</w:t>
      </w:r>
    </w:p>
    <w:p w14:paraId="035B34FA" w14:textId="77777777" w:rsidR="00A77B3E" w:rsidRPr="00373338" w:rsidRDefault="00A22E4B" w:rsidP="005F3891">
      <w:pPr>
        <w:pStyle w:val="ListParagraph"/>
        <w:numPr>
          <w:ilvl w:val="0"/>
          <w:numId w:val="52"/>
        </w:numPr>
        <w:spacing w:line="240" w:lineRule="auto"/>
        <w:rPr>
          <w:rFonts w:asciiTheme="minorHAnsi" w:hAnsiTheme="minorHAnsi" w:cstheme="minorHAnsi"/>
        </w:rPr>
      </w:pPr>
      <w:r w:rsidRPr="00373338">
        <w:rPr>
          <w:rFonts w:asciiTheme="minorHAnsi" w:hAnsiTheme="minorHAnsi" w:cstheme="minorHAnsi"/>
        </w:rPr>
        <w:t xml:space="preserve">Comic </w:t>
      </w:r>
      <w:r w:rsidR="00426751" w:rsidRPr="00373338">
        <w:rPr>
          <w:rFonts w:asciiTheme="minorHAnsi" w:hAnsiTheme="minorHAnsi" w:cstheme="minorHAnsi"/>
        </w:rPr>
        <w:t>b</w:t>
      </w:r>
      <w:r w:rsidRPr="00373338">
        <w:rPr>
          <w:rFonts w:asciiTheme="minorHAnsi" w:hAnsiTheme="minorHAnsi" w:cstheme="minorHAnsi"/>
        </w:rPr>
        <w:t>ook  (detailed sections with examples and all perspectives)</w:t>
      </w:r>
    </w:p>
    <w:p w14:paraId="5D0C1E67" w14:textId="77777777" w:rsidR="00A77B3E" w:rsidRPr="00373338" w:rsidRDefault="00A22E4B" w:rsidP="005F3891">
      <w:pPr>
        <w:pStyle w:val="ListParagraph"/>
        <w:numPr>
          <w:ilvl w:val="0"/>
          <w:numId w:val="52"/>
        </w:numPr>
        <w:spacing w:line="240" w:lineRule="auto"/>
        <w:rPr>
          <w:rFonts w:asciiTheme="minorHAnsi" w:hAnsiTheme="minorHAnsi" w:cstheme="minorHAnsi"/>
        </w:rPr>
      </w:pPr>
      <w:r w:rsidRPr="00373338">
        <w:rPr>
          <w:rFonts w:asciiTheme="minorHAnsi" w:hAnsiTheme="minorHAnsi" w:cstheme="minorHAnsi"/>
        </w:rPr>
        <w:t>Detailed brochure (2 sided on 11X17)</w:t>
      </w:r>
    </w:p>
    <w:p w14:paraId="34F74F7A" w14:textId="77777777" w:rsidR="00A77B3E" w:rsidRPr="00373338" w:rsidRDefault="00A22E4B" w:rsidP="005F3891">
      <w:pPr>
        <w:pStyle w:val="ListParagraph"/>
        <w:numPr>
          <w:ilvl w:val="0"/>
          <w:numId w:val="52"/>
        </w:numPr>
        <w:spacing w:line="240" w:lineRule="auto"/>
        <w:rPr>
          <w:rFonts w:asciiTheme="minorHAnsi" w:hAnsiTheme="minorHAnsi" w:cstheme="minorHAnsi"/>
        </w:rPr>
      </w:pPr>
      <w:r w:rsidRPr="00373338">
        <w:rPr>
          <w:rFonts w:asciiTheme="minorHAnsi" w:hAnsiTheme="minorHAnsi" w:cstheme="minorHAnsi"/>
        </w:rPr>
        <w:t>Picture book (fiction or nonfiction but must show all information required)</w:t>
      </w:r>
    </w:p>
    <w:p w14:paraId="0EB0D10B" w14:textId="77777777" w:rsidR="00A77B3E" w:rsidRPr="00373338" w:rsidRDefault="00A22E4B" w:rsidP="005F3891">
      <w:pPr>
        <w:pStyle w:val="ListParagraph"/>
        <w:numPr>
          <w:ilvl w:val="0"/>
          <w:numId w:val="52"/>
        </w:numPr>
        <w:spacing w:line="240" w:lineRule="auto"/>
        <w:rPr>
          <w:rFonts w:asciiTheme="minorHAnsi" w:hAnsiTheme="minorHAnsi" w:cstheme="minorHAnsi"/>
        </w:rPr>
      </w:pPr>
      <w:r w:rsidRPr="00373338">
        <w:rPr>
          <w:rFonts w:asciiTheme="minorHAnsi" w:hAnsiTheme="minorHAnsi" w:cstheme="minorHAnsi"/>
        </w:rPr>
        <w:t>Play or set of tableaux scenes that show all details of your action plan in the script  (note: you can ask volunteers to help you present your work</w:t>
      </w:r>
      <w:r w:rsidR="00426751" w:rsidRPr="00373338">
        <w:rPr>
          <w:rFonts w:asciiTheme="minorHAnsi" w:hAnsiTheme="minorHAnsi" w:cstheme="minorHAnsi"/>
        </w:rPr>
        <w:t>,</w:t>
      </w:r>
      <w:r w:rsidRPr="00373338">
        <w:rPr>
          <w:rFonts w:asciiTheme="minorHAnsi" w:hAnsiTheme="minorHAnsi" w:cstheme="minorHAnsi"/>
        </w:rPr>
        <w:t xml:space="preserve"> if you wish)</w:t>
      </w:r>
    </w:p>
    <w:p w14:paraId="30503EAE" w14:textId="77777777" w:rsidR="00A77B3E" w:rsidRPr="00373338" w:rsidRDefault="00A22E4B" w:rsidP="005F3891">
      <w:pPr>
        <w:pStyle w:val="ListParagraph"/>
        <w:numPr>
          <w:ilvl w:val="0"/>
          <w:numId w:val="52"/>
        </w:numPr>
        <w:spacing w:line="240" w:lineRule="auto"/>
        <w:rPr>
          <w:rFonts w:asciiTheme="minorHAnsi" w:hAnsiTheme="minorHAnsi" w:cstheme="minorHAnsi"/>
        </w:rPr>
      </w:pPr>
      <w:r w:rsidRPr="00373338">
        <w:rPr>
          <w:rFonts w:asciiTheme="minorHAnsi" w:hAnsiTheme="minorHAnsi" w:cstheme="minorHAnsi"/>
        </w:rPr>
        <w:t>Another idea with permission from your teacher</w:t>
      </w:r>
    </w:p>
    <w:p w14:paraId="11816F15" w14:textId="77777777" w:rsidR="00373338" w:rsidRDefault="00373338" w:rsidP="00373338">
      <w:pPr>
        <w:spacing w:line="240" w:lineRule="auto"/>
        <w:ind w:firstLine="45"/>
        <w:rPr>
          <w:rFonts w:asciiTheme="minorHAnsi" w:hAnsiTheme="minorHAnsi" w:cstheme="minorHAnsi"/>
        </w:rPr>
      </w:pPr>
    </w:p>
    <w:p w14:paraId="2D8F3240" w14:textId="77777777" w:rsidR="00A77B3E" w:rsidRPr="00373338" w:rsidRDefault="00A22E4B" w:rsidP="005F3891">
      <w:pPr>
        <w:pStyle w:val="ListParagraph"/>
        <w:numPr>
          <w:ilvl w:val="0"/>
          <w:numId w:val="51"/>
        </w:numPr>
        <w:spacing w:line="240" w:lineRule="auto"/>
        <w:rPr>
          <w:rFonts w:asciiTheme="minorHAnsi" w:hAnsiTheme="minorHAnsi" w:cstheme="minorHAnsi"/>
        </w:rPr>
      </w:pPr>
      <w:r w:rsidRPr="00373338">
        <w:rPr>
          <w:rFonts w:asciiTheme="minorHAnsi" w:hAnsiTheme="minorHAnsi" w:cstheme="minorHAnsi"/>
        </w:rPr>
        <w:t>A presentation to share all the information.  (How will you convince a politician or government official to follow through with your ideas?)</w:t>
      </w:r>
    </w:p>
    <w:p w14:paraId="69878EE0" w14:textId="77777777" w:rsidR="00373338" w:rsidRDefault="00373338" w:rsidP="00373338">
      <w:pPr>
        <w:spacing w:line="240" w:lineRule="auto"/>
        <w:ind w:firstLine="45"/>
        <w:rPr>
          <w:rFonts w:asciiTheme="minorHAnsi" w:hAnsiTheme="minorHAnsi" w:cstheme="minorHAnsi"/>
        </w:rPr>
      </w:pPr>
    </w:p>
    <w:p w14:paraId="1081081C" w14:textId="77777777" w:rsidR="00A77B3E" w:rsidRPr="00373338" w:rsidRDefault="00A22E4B" w:rsidP="005F3891">
      <w:pPr>
        <w:pStyle w:val="ListParagraph"/>
        <w:numPr>
          <w:ilvl w:val="0"/>
          <w:numId w:val="51"/>
        </w:numPr>
        <w:spacing w:line="240" w:lineRule="auto"/>
        <w:rPr>
          <w:rFonts w:asciiTheme="minorHAnsi" w:hAnsiTheme="minorHAnsi" w:cstheme="minorHAnsi"/>
        </w:rPr>
      </w:pPr>
      <w:r w:rsidRPr="00373338">
        <w:rPr>
          <w:rFonts w:asciiTheme="minorHAnsi" w:hAnsiTheme="minorHAnsi" w:cstheme="minorHAnsi"/>
        </w:rPr>
        <w:t xml:space="preserve">A </w:t>
      </w:r>
      <w:r w:rsidR="00373338" w:rsidRPr="00373338">
        <w:rPr>
          <w:rFonts w:asciiTheme="minorHAnsi" w:hAnsiTheme="minorHAnsi" w:cstheme="minorHAnsi"/>
        </w:rPr>
        <w:t>self-assessed</w:t>
      </w:r>
      <w:r w:rsidRPr="00373338">
        <w:rPr>
          <w:rFonts w:asciiTheme="minorHAnsi" w:hAnsiTheme="minorHAnsi" w:cstheme="minorHAnsi"/>
        </w:rPr>
        <w:t xml:space="preserve"> rubric to show you have included everything at all levels</w:t>
      </w:r>
    </w:p>
    <w:p w14:paraId="4120E0C1" w14:textId="77777777" w:rsidR="00373338" w:rsidRDefault="00373338">
      <w:pPr>
        <w:spacing w:line="240" w:lineRule="auto"/>
        <w:rPr>
          <w:rFonts w:asciiTheme="minorHAnsi" w:hAnsiTheme="minorHAnsi" w:cstheme="minorHAnsi"/>
        </w:rPr>
      </w:pPr>
    </w:p>
    <w:p w14:paraId="255B2A00" w14:textId="77777777" w:rsidR="00373338" w:rsidRDefault="00373338">
      <w:pPr>
        <w:spacing w:line="240" w:lineRule="auto"/>
        <w:rPr>
          <w:rFonts w:asciiTheme="minorHAnsi" w:hAnsiTheme="minorHAnsi" w:cstheme="minorHAnsi"/>
        </w:rPr>
      </w:pPr>
    </w:p>
    <w:p w14:paraId="35670C54" w14:textId="77777777" w:rsidR="00A77B3E" w:rsidRPr="00373338" w:rsidRDefault="00A22E4B">
      <w:pPr>
        <w:spacing w:line="240" w:lineRule="auto"/>
        <w:rPr>
          <w:rFonts w:asciiTheme="minorHAnsi" w:hAnsiTheme="minorHAnsi" w:cstheme="minorHAnsi"/>
          <w:b/>
          <w:bCs/>
          <w:sz w:val="28"/>
          <w:szCs w:val="28"/>
        </w:rPr>
      </w:pPr>
      <w:r w:rsidRPr="00373338">
        <w:rPr>
          <w:rFonts w:asciiTheme="minorHAnsi" w:hAnsiTheme="minorHAnsi" w:cstheme="minorHAnsi"/>
          <w:b/>
          <w:bCs/>
          <w:sz w:val="28"/>
          <w:szCs w:val="28"/>
        </w:rPr>
        <w:t>Connections</w:t>
      </w:r>
    </w:p>
    <w:p w14:paraId="4D50D38C" w14:textId="77777777" w:rsidR="00373338" w:rsidRPr="000139B8" w:rsidRDefault="00373338">
      <w:pPr>
        <w:spacing w:line="240" w:lineRule="auto"/>
        <w:rPr>
          <w:rFonts w:asciiTheme="minorHAnsi" w:hAnsiTheme="minorHAnsi" w:cstheme="minorHAnsi"/>
          <w:b/>
          <w:bCs/>
        </w:rPr>
      </w:pPr>
    </w:p>
    <w:p w14:paraId="30D08451" w14:textId="77777777" w:rsidR="00A77B3E" w:rsidRPr="000139B8" w:rsidRDefault="00373338">
      <w:pPr>
        <w:spacing w:line="240" w:lineRule="auto"/>
        <w:rPr>
          <w:rFonts w:asciiTheme="minorHAnsi" w:hAnsiTheme="minorHAnsi" w:cstheme="minorHAnsi"/>
          <w:b/>
          <w:bCs/>
        </w:rPr>
      </w:pPr>
      <w:r>
        <w:rPr>
          <w:rFonts w:asciiTheme="minorHAnsi" w:hAnsiTheme="minorHAnsi" w:cstheme="minorHAnsi"/>
          <w:b/>
          <w:bCs/>
        </w:rPr>
        <w:t>Assessment</w:t>
      </w:r>
    </w:p>
    <w:p w14:paraId="4A70E4D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80764D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Teachers should use the ICE rubric and the co-constructed criteria to collect evidence of learning for each student.  Observations of what students explain and are completing while the project is in process, the resulting presentation of their work</w:t>
      </w:r>
      <w:r w:rsidR="00426751">
        <w:rPr>
          <w:rFonts w:asciiTheme="minorHAnsi" w:hAnsiTheme="minorHAnsi" w:cstheme="minorHAnsi"/>
        </w:rPr>
        <w:t>,</w:t>
      </w:r>
      <w:r w:rsidRPr="000139B8">
        <w:rPr>
          <w:rFonts w:asciiTheme="minorHAnsi" w:hAnsiTheme="minorHAnsi" w:cstheme="minorHAnsi"/>
        </w:rPr>
        <w:t xml:space="preserve"> and any responses to questions should be included.  In some cases, the teacher should conduct student conferences to ensure they have all the information of what the student is thinking and can do.</w:t>
      </w:r>
    </w:p>
    <w:p w14:paraId="7EB48569"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E6F1044" w14:textId="77777777" w:rsidR="00CA725D" w:rsidRPr="000139B8" w:rsidRDefault="00CA725D">
      <w:pPr>
        <w:spacing w:line="240" w:lineRule="auto"/>
        <w:rPr>
          <w:rFonts w:asciiTheme="minorHAnsi" w:hAnsiTheme="minorHAnsi" w:cstheme="minorHAnsi"/>
        </w:rPr>
      </w:pPr>
    </w:p>
    <w:p w14:paraId="35CFFC1C" w14:textId="77777777" w:rsidR="00A77B3E" w:rsidRPr="000139B8" w:rsidRDefault="00373338">
      <w:pPr>
        <w:spacing w:line="240" w:lineRule="auto"/>
        <w:rPr>
          <w:rFonts w:asciiTheme="minorHAnsi" w:hAnsiTheme="minorHAnsi" w:cstheme="minorHAnsi"/>
          <w:b/>
          <w:bCs/>
        </w:rPr>
      </w:pPr>
      <w:r>
        <w:rPr>
          <w:rFonts w:asciiTheme="minorHAnsi" w:hAnsiTheme="minorHAnsi" w:cstheme="minorHAnsi"/>
          <w:b/>
          <w:bCs/>
        </w:rPr>
        <w:t>Differentiated Instruction</w:t>
      </w:r>
    </w:p>
    <w:p w14:paraId="07079E4F"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4A50F1E6"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The product should take on the form </w:t>
      </w:r>
      <w:r w:rsidR="00426751">
        <w:rPr>
          <w:rFonts w:asciiTheme="minorHAnsi" w:hAnsiTheme="minorHAnsi" w:cstheme="minorHAnsi"/>
        </w:rPr>
        <w:t>in which</w:t>
      </w:r>
      <w:r w:rsidR="00426751" w:rsidRPr="000139B8">
        <w:rPr>
          <w:rFonts w:asciiTheme="minorHAnsi" w:hAnsiTheme="minorHAnsi" w:cstheme="minorHAnsi"/>
        </w:rPr>
        <w:t xml:space="preserve"> </w:t>
      </w:r>
      <w:r w:rsidRPr="000139B8">
        <w:rPr>
          <w:rFonts w:asciiTheme="minorHAnsi" w:hAnsiTheme="minorHAnsi" w:cstheme="minorHAnsi"/>
        </w:rPr>
        <w:t xml:space="preserve">the student is most likely to be successful.  </w:t>
      </w:r>
      <w:r w:rsidR="00426751">
        <w:rPr>
          <w:rFonts w:asciiTheme="minorHAnsi" w:hAnsiTheme="minorHAnsi" w:cstheme="minorHAnsi"/>
        </w:rPr>
        <w:t>F</w:t>
      </w:r>
      <w:r w:rsidRPr="000139B8">
        <w:rPr>
          <w:rFonts w:asciiTheme="minorHAnsi" w:hAnsiTheme="minorHAnsi" w:cstheme="minorHAnsi"/>
        </w:rPr>
        <w:t xml:space="preserve">or some students who do not show all that they know, the teacher may need to ask prompting questions and conduct a conference to determine what the student is capable of. </w:t>
      </w:r>
    </w:p>
    <w:p w14:paraId="1E5CDD0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B98DCB0" w14:textId="77777777" w:rsidR="00A77B3E" w:rsidRPr="00373338" w:rsidRDefault="00373338">
      <w:pPr>
        <w:spacing w:line="240" w:lineRule="auto"/>
        <w:rPr>
          <w:rFonts w:asciiTheme="minorHAnsi" w:hAnsiTheme="minorHAnsi" w:cstheme="minorHAnsi"/>
          <w:b/>
          <w:bCs/>
          <w:sz w:val="28"/>
          <w:szCs w:val="28"/>
        </w:rPr>
      </w:pPr>
      <w:r w:rsidRPr="00373338">
        <w:rPr>
          <w:rFonts w:asciiTheme="minorHAnsi" w:hAnsiTheme="minorHAnsi" w:cstheme="minorHAnsi"/>
          <w:b/>
          <w:bCs/>
          <w:sz w:val="28"/>
          <w:szCs w:val="28"/>
        </w:rPr>
        <w:t>Consolidation</w:t>
      </w:r>
    </w:p>
    <w:p w14:paraId="6257492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99DD7FF"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A comparison of the information and action plans can be conducted as a whole class to determine the different options and different perspectives.  A chart can be created to show the comparisons.  A class discussion can come from students explaining what they see and notice from different students’ idea</w:t>
      </w:r>
      <w:r w:rsidR="00426751">
        <w:rPr>
          <w:rFonts w:asciiTheme="minorHAnsi" w:hAnsiTheme="minorHAnsi" w:cstheme="minorHAnsi"/>
        </w:rPr>
        <w:t>s</w:t>
      </w:r>
      <w:r w:rsidRPr="000139B8">
        <w:rPr>
          <w:rFonts w:asciiTheme="minorHAnsi" w:hAnsiTheme="minorHAnsi" w:cstheme="minorHAnsi"/>
        </w:rPr>
        <w:t xml:space="preserve"> and perspectives.</w:t>
      </w:r>
    </w:p>
    <w:p w14:paraId="47743D62"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5163BA15"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Students should take time to reflect upon what they learned </w:t>
      </w:r>
      <w:r w:rsidR="00426751">
        <w:rPr>
          <w:rFonts w:asciiTheme="minorHAnsi" w:hAnsiTheme="minorHAnsi" w:cstheme="minorHAnsi"/>
        </w:rPr>
        <w:t xml:space="preserve">from this task </w:t>
      </w:r>
      <w:r w:rsidRPr="000139B8">
        <w:rPr>
          <w:rFonts w:asciiTheme="minorHAnsi" w:hAnsiTheme="minorHAnsi" w:cstheme="minorHAnsi"/>
        </w:rPr>
        <w:t>and what is important.  Journal entry time or a reflection in their portfolios would help students to consolidate their learning.</w:t>
      </w:r>
    </w:p>
    <w:p w14:paraId="79E69D87" w14:textId="77777777" w:rsidR="0037333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F364572" w14:textId="77777777" w:rsidR="00A77B3E" w:rsidRPr="000139B8" w:rsidRDefault="00A77B3E">
      <w:pPr>
        <w:spacing w:line="240" w:lineRule="auto"/>
        <w:rPr>
          <w:rFonts w:asciiTheme="minorHAnsi" w:hAnsiTheme="minorHAnsi" w:cstheme="minorHAnsi"/>
        </w:rPr>
      </w:pPr>
    </w:p>
    <w:p w14:paraId="0012F492" w14:textId="77777777" w:rsidR="00A77B3E" w:rsidRPr="00373338" w:rsidRDefault="00A22E4B">
      <w:pPr>
        <w:spacing w:line="240" w:lineRule="auto"/>
        <w:rPr>
          <w:rFonts w:asciiTheme="minorHAnsi" w:hAnsiTheme="minorHAnsi" w:cstheme="minorHAnsi"/>
          <w:b/>
          <w:bCs/>
          <w:sz w:val="28"/>
          <w:szCs w:val="28"/>
        </w:rPr>
      </w:pPr>
      <w:r w:rsidRPr="00373338">
        <w:rPr>
          <w:rFonts w:asciiTheme="minorHAnsi" w:hAnsiTheme="minorHAnsi" w:cstheme="minorHAnsi"/>
          <w:b/>
          <w:bCs/>
          <w:sz w:val="28"/>
          <w:szCs w:val="28"/>
        </w:rPr>
        <w:lastRenderedPageBreak/>
        <w:t>Connections</w:t>
      </w:r>
    </w:p>
    <w:p w14:paraId="723D2375" w14:textId="77777777" w:rsidR="00373338" w:rsidRPr="000139B8" w:rsidRDefault="00373338">
      <w:pPr>
        <w:spacing w:line="240" w:lineRule="auto"/>
        <w:rPr>
          <w:rFonts w:asciiTheme="minorHAnsi" w:hAnsiTheme="minorHAnsi" w:cstheme="minorHAnsi"/>
          <w:b/>
          <w:bCs/>
        </w:rPr>
      </w:pPr>
    </w:p>
    <w:p w14:paraId="2E8635F8" w14:textId="77777777" w:rsidR="00A77B3E" w:rsidRPr="000139B8" w:rsidRDefault="00373338">
      <w:pPr>
        <w:spacing w:line="240" w:lineRule="auto"/>
        <w:rPr>
          <w:rFonts w:asciiTheme="minorHAnsi" w:hAnsiTheme="minorHAnsi" w:cstheme="minorHAnsi"/>
          <w:b/>
          <w:bCs/>
        </w:rPr>
      </w:pPr>
      <w:r>
        <w:rPr>
          <w:rFonts w:asciiTheme="minorHAnsi" w:hAnsiTheme="minorHAnsi" w:cstheme="minorHAnsi"/>
          <w:b/>
          <w:bCs/>
        </w:rPr>
        <w:t>Assessment</w:t>
      </w:r>
    </w:p>
    <w:p w14:paraId="6DD132F3"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D9C758A" w14:textId="77777777" w:rsidR="00A77B3E" w:rsidRPr="000139B8" w:rsidRDefault="00CA725D">
      <w:pPr>
        <w:spacing w:line="240" w:lineRule="auto"/>
        <w:rPr>
          <w:rFonts w:asciiTheme="minorHAnsi" w:hAnsiTheme="minorHAnsi" w:cstheme="minorHAnsi"/>
        </w:rPr>
      </w:pPr>
      <w:r w:rsidRPr="000139B8">
        <w:rPr>
          <w:rFonts w:asciiTheme="minorHAnsi" w:hAnsiTheme="minorHAnsi" w:cstheme="minorHAnsi"/>
        </w:rPr>
        <w:t>Students’</w:t>
      </w:r>
      <w:r w:rsidR="00A22E4B" w:rsidRPr="000139B8">
        <w:rPr>
          <w:rFonts w:asciiTheme="minorHAnsi" w:hAnsiTheme="minorHAnsi" w:cstheme="minorHAnsi"/>
        </w:rPr>
        <w:t xml:space="preserve"> reflections can serve as valuable information about what they know and can apply to their learning.  </w:t>
      </w:r>
      <w:proofErr w:type="gramStart"/>
      <w:r w:rsidR="00426751">
        <w:rPr>
          <w:rFonts w:asciiTheme="minorHAnsi" w:hAnsiTheme="minorHAnsi" w:cstheme="minorHAnsi"/>
        </w:rPr>
        <w:t>Their</w:t>
      </w:r>
      <w:r w:rsidR="00426751" w:rsidRPr="000139B8">
        <w:rPr>
          <w:rFonts w:asciiTheme="minorHAnsi" w:hAnsiTheme="minorHAnsi" w:cstheme="minorHAnsi"/>
        </w:rPr>
        <w:t xml:space="preserve"> </w:t>
      </w:r>
      <w:r w:rsidR="00A22E4B" w:rsidRPr="000139B8">
        <w:rPr>
          <w:rFonts w:asciiTheme="minorHAnsi" w:hAnsiTheme="minorHAnsi" w:cstheme="minorHAnsi"/>
        </w:rPr>
        <w:t xml:space="preserve">contributions to class discussions about the comparisons of ideas and perspectives can also serve to be part of the </w:t>
      </w:r>
      <w:r w:rsidR="00426751">
        <w:rPr>
          <w:rFonts w:asciiTheme="minorHAnsi" w:hAnsiTheme="minorHAnsi" w:cstheme="minorHAnsi"/>
        </w:rPr>
        <w:t>e</w:t>
      </w:r>
      <w:r w:rsidR="00A22E4B" w:rsidRPr="000139B8">
        <w:rPr>
          <w:rFonts w:asciiTheme="minorHAnsi" w:hAnsiTheme="minorHAnsi" w:cstheme="minorHAnsi"/>
        </w:rPr>
        <w:t>vidence of learning.</w:t>
      </w:r>
      <w:proofErr w:type="gramEnd"/>
      <w:r w:rsidR="00A22E4B" w:rsidRPr="000139B8">
        <w:rPr>
          <w:rFonts w:asciiTheme="minorHAnsi" w:hAnsiTheme="minorHAnsi" w:cstheme="minorHAnsi"/>
        </w:rPr>
        <w:t xml:space="preserve"> </w:t>
      </w:r>
    </w:p>
    <w:p w14:paraId="4655D9EB"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695DB58"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 </w:t>
      </w:r>
      <w:r w:rsidRPr="000139B8">
        <w:rPr>
          <w:rFonts w:asciiTheme="minorHAnsi" w:hAnsiTheme="minorHAnsi" w:cstheme="minorHAnsi"/>
          <w:b/>
          <w:bCs/>
        </w:rPr>
        <w:t>Note:</w:t>
      </w:r>
      <w:r w:rsidRPr="000139B8">
        <w:rPr>
          <w:rFonts w:asciiTheme="minorHAnsi" w:hAnsiTheme="minorHAnsi" w:cstheme="minorHAnsi"/>
        </w:rPr>
        <w:t xml:space="preserve">  Remember that the teacher will have a number of pieces of student work, observations</w:t>
      </w:r>
      <w:r w:rsidR="00426751">
        <w:rPr>
          <w:rFonts w:asciiTheme="minorHAnsi" w:hAnsiTheme="minorHAnsi" w:cstheme="minorHAnsi"/>
        </w:rPr>
        <w:t>,</w:t>
      </w:r>
      <w:r w:rsidRPr="000139B8">
        <w:rPr>
          <w:rFonts w:asciiTheme="minorHAnsi" w:hAnsiTheme="minorHAnsi" w:cstheme="minorHAnsi"/>
        </w:rPr>
        <w:t xml:space="preserve"> and information from conversations with students.  The culminating task is just one more piece of data to add to the evidence before making a judgment on a student’s mark.</w:t>
      </w:r>
    </w:p>
    <w:p w14:paraId="1E0CAA0B" w14:textId="77777777" w:rsidR="00CA725D" w:rsidRPr="000139B8" w:rsidRDefault="00CA725D">
      <w:pPr>
        <w:spacing w:line="240" w:lineRule="auto"/>
        <w:rPr>
          <w:rFonts w:asciiTheme="minorHAnsi" w:hAnsiTheme="minorHAnsi" w:cstheme="minorHAnsi"/>
          <w:b/>
          <w:bCs/>
        </w:rPr>
      </w:pPr>
    </w:p>
    <w:p w14:paraId="66E43120"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The </w:t>
      </w:r>
      <w:r w:rsidR="00426751">
        <w:rPr>
          <w:rFonts w:asciiTheme="minorHAnsi" w:hAnsiTheme="minorHAnsi" w:cstheme="minorHAnsi"/>
        </w:rPr>
        <w:t>t</w:t>
      </w:r>
      <w:r w:rsidRPr="000139B8">
        <w:rPr>
          <w:rFonts w:asciiTheme="minorHAnsi" w:hAnsiTheme="minorHAnsi" w:cstheme="minorHAnsi"/>
        </w:rPr>
        <w:t xml:space="preserve">eacher will use the ICE format for co-creating the rubric.  (Ideas, Connections, Extensions).  ICE places student learning on a continuum by describing the quality and depth of </w:t>
      </w:r>
      <w:r w:rsidR="00426751">
        <w:rPr>
          <w:rFonts w:asciiTheme="minorHAnsi" w:hAnsiTheme="minorHAnsi" w:cstheme="minorHAnsi"/>
        </w:rPr>
        <w:t xml:space="preserve">a </w:t>
      </w:r>
      <w:r w:rsidRPr="000139B8">
        <w:rPr>
          <w:rFonts w:asciiTheme="minorHAnsi" w:hAnsiTheme="minorHAnsi" w:cstheme="minorHAnsi"/>
        </w:rPr>
        <w:t>student’s understanding (from superficial to deep) at different phases of development.  The framework for ICE should be shared with students to ensure they understand how important it is to make deep connections to their learning and not simply parrot back content facts.  In order to reach the highest levels of an ICE rubric, students must be able to make connections to globalized big ideas.  The primary concern is what the student does with the content rather than just showing the content alone.</w:t>
      </w:r>
    </w:p>
    <w:p w14:paraId="5B3D7D41"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60FAFE47"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17F9D791" w14:textId="77777777" w:rsidR="00A77B3E" w:rsidRPr="000139B8" w:rsidRDefault="00373338">
      <w:pPr>
        <w:spacing w:line="240" w:lineRule="auto"/>
        <w:rPr>
          <w:rFonts w:asciiTheme="minorHAnsi" w:hAnsiTheme="minorHAnsi" w:cstheme="minorHAnsi"/>
          <w:b/>
          <w:bCs/>
        </w:rPr>
      </w:pPr>
      <w:r>
        <w:rPr>
          <w:rFonts w:asciiTheme="minorHAnsi" w:hAnsiTheme="minorHAnsi" w:cstheme="minorHAnsi"/>
          <w:b/>
          <w:bCs/>
        </w:rPr>
        <w:t>Differentiated Instruction</w:t>
      </w:r>
    </w:p>
    <w:p w14:paraId="66CF8D1F" w14:textId="77777777" w:rsidR="00A77B3E" w:rsidRPr="000139B8" w:rsidRDefault="00A22E4B">
      <w:pPr>
        <w:spacing w:line="240" w:lineRule="auto"/>
        <w:rPr>
          <w:rFonts w:asciiTheme="minorHAnsi" w:hAnsiTheme="minorHAnsi" w:cstheme="minorHAnsi"/>
          <w:b/>
          <w:bCs/>
        </w:rPr>
      </w:pPr>
      <w:r w:rsidRPr="000139B8">
        <w:rPr>
          <w:rFonts w:asciiTheme="minorHAnsi" w:hAnsiTheme="minorHAnsi" w:cstheme="minorHAnsi"/>
          <w:b/>
          <w:bCs/>
        </w:rPr>
        <w:t xml:space="preserve"> </w:t>
      </w:r>
    </w:p>
    <w:p w14:paraId="4365C7FC"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Sentence prompts may help some </w:t>
      </w:r>
      <w:r w:rsidR="00373338" w:rsidRPr="000139B8">
        <w:rPr>
          <w:rFonts w:asciiTheme="minorHAnsi" w:hAnsiTheme="minorHAnsi" w:cstheme="minorHAnsi"/>
        </w:rPr>
        <w:t>students record</w:t>
      </w:r>
      <w:r w:rsidRPr="000139B8">
        <w:rPr>
          <w:rFonts w:asciiTheme="minorHAnsi" w:hAnsiTheme="minorHAnsi" w:cstheme="minorHAnsi"/>
        </w:rPr>
        <w:t xml:space="preserve"> their thoughts into writing.  Allowing students to discuss their ideas with a partner may also help them organize and consolidate their thinking before committing it to paper.</w:t>
      </w:r>
    </w:p>
    <w:p w14:paraId="32B5F3B4"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0952FC1D" w14:textId="77777777" w:rsidR="00EE24CF"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4F9E8F18" w14:textId="77777777" w:rsidR="00EE24CF" w:rsidRDefault="00EE24CF">
      <w:pPr>
        <w:spacing w:line="240" w:lineRule="auto"/>
        <w:rPr>
          <w:rFonts w:asciiTheme="minorHAnsi" w:hAnsiTheme="minorHAnsi" w:cstheme="minorHAnsi"/>
        </w:rPr>
      </w:pPr>
      <w:r>
        <w:rPr>
          <w:rFonts w:asciiTheme="minorHAnsi" w:hAnsiTheme="minorHAnsi" w:cstheme="minorHAnsi"/>
        </w:rPr>
        <w:br w:type="page"/>
      </w:r>
    </w:p>
    <w:p w14:paraId="10E46C28" w14:textId="77777777" w:rsidR="00A77B3E" w:rsidRPr="00373338" w:rsidRDefault="00A22E4B">
      <w:pPr>
        <w:spacing w:line="240" w:lineRule="auto"/>
        <w:rPr>
          <w:rFonts w:asciiTheme="minorHAnsi" w:hAnsiTheme="minorHAnsi" w:cstheme="minorHAnsi"/>
          <w:b/>
        </w:rPr>
      </w:pPr>
      <w:r w:rsidRPr="00373338">
        <w:rPr>
          <w:rFonts w:asciiTheme="minorHAnsi" w:hAnsiTheme="minorHAnsi" w:cstheme="minorHAnsi"/>
          <w:b/>
        </w:rPr>
        <w:lastRenderedPageBreak/>
        <w:t>ICE Rubric:</w:t>
      </w:r>
    </w:p>
    <w:p w14:paraId="2615E53E" w14:textId="77777777" w:rsidR="00A77B3E" w:rsidRPr="000139B8" w:rsidRDefault="00A22E4B">
      <w:pPr>
        <w:spacing w:line="240" w:lineRule="auto"/>
        <w:rPr>
          <w:rFonts w:asciiTheme="minorHAnsi" w:hAnsiTheme="minorHAnsi" w:cstheme="minorHAnsi"/>
        </w:rPr>
      </w:pPr>
      <w:r w:rsidRPr="000139B8">
        <w:rPr>
          <w:rFonts w:asciiTheme="minorHAnsi" w:hAnsiTheme="minorHAnsi" w:cstheme="minorHAnsi"/>
        </w:rPr>
        <w:t xml:space="preserve"> </w:t>
      </w:r>
    </w:p>
    <w:p w14:paraId="31084388" w14:textId="77777777" w:rsidR="00A77B3E" w:rsidRDefault="00A22E4B">
      <w:pPr>
        <w:spacing w:line="240" w:lineRule="auto"/>
        <w:rPr>
          <w:rFonts w:asciiTheme="minorHAnsi" w:hAnsiTheme="minorHAnsi" w:cstheme="minorHAnsi"/>
        </w:rPr>
      </w:pPr>
      <w:r w:rsidRPr="000139B8">
        <w:rPr>
          <w:rFonts w:asciiTheme="minorHAnsi" w:hAnsiTheme="minorHAnsi" w:cstheme="minorHAnsi"/>
        </w:rPr>
        <w:t xml:space="preserve">Note: this rubric should be on a single page in landscape format.  </w:t>
      </w:r>
    </w:p>
    <w:tbl>
      <w:tblPr>
        <w:tblStyle w:val="TableGrid"/>
        <w:tblW w:w="0" w:type="auto"/>
        <w:tblLook w:val="04A0" w:firstRow="1" w:lastRow="0" w:firstColumn="1" w:lastColumn="0" w:noHBand="0" w:noVBand="1"/>
      </w:tblPr>
      <w:tblGrid>
        <w:gridCol w:w="2791"/>
        <w:gridCol w:w="1615"/>
        <w:gridCol w:w="1941"/>
        <w:gridCol w:w="1507"/>
        <w:gridCol w:w="1722"/>
      </w:tblGrid>
      <w:tr w:rsidR="00D71857" w:rsidRPr="00D71857" w14:paraId="33ECD430" w14:textId="77777777" w:rsidTr="00D71857">
        <w:tc>
          <w:tcPr>
            <w:tcW w:w="2791" w:type="dxa"/>
            <w:vMerge w:val="restart"/>
            <w:shd w:val="clear" w:color="auto" w:fill="CCC0D9" w:themeFill="accent4" w:themeFillTint="66"/>
          </w:tcPr>
          <w:p w14:paraId="2513813D" w14:textId="77777777" w:rsidR="00D71857" w:rsidRPr="00D71857" w:rsidRDefault="00D71857" w:rsidP="00426AF3">
            <w:pPr>
              <w:jc w:val="center"/>
              <w:rPr>
                <w:rFonts w:asciiTheme="minorHAnsi" w:hAnsiTheme="minorHAnsi" w:cstheme="minorHAnsi"/>
                <w:lang w:val="en-US"/>
              </w:rPr>
            </w:pPr>
            <w:r w:rsidRPr="00D71857">
              <w:rPr>
                <w:rFonts w:asciiTheme="minorHAnsi" w:hAnsiTheme="minorHAnsi" w:cstheme="minorHAnsi"/>
                <w:lang w:val="en-US"/>
              </w:rPr>
              <w:t>ELEMENT/CATEGORIES</w:t>
            </w:r>
          </w:p>
        </w:tc>
        <w:tc>
          <w:tcPr>
            <w:tcW w:w="1615" w:type="dxa"/>
            <w:shd w:val="clear" w:color="auto" w:fill="CCC0D9" w:themeFill="accent4" w:themeFillTint="66"/>
          </w:tcPr>
          <w:p w14:paraId="7851C9EA" w14:textId="77777777" w:rsidR="00D71857" w:rsidRPr="00D71857" w:rsidRDefault="00D71857" w:rsidP="00426AF3">
            <w:pPr>
              <w:jc w:val="center"/>
              <w:rPr>
                <w:rFonts w:asciiTheme="minorHAnsi" w:hAnsiTheme="minorHAnsi" w:cstheme="minorHAnsi"/>
                <w:lang w:val="en-US"/>
              </w:rPr>
            </w:pPr>
            <w:r w:rsidRPr="00D71857">
              <w:rPr>
                <w:rFonts w:asciiTheme="minorHAnsi" w:hAnsiTheme="minorHAnsi" w:cstheme="minorHAnsi"/>
                <w:lang w:val="en-US"/>
              </w:rPr>
              <w:t>IDEAS</w:t>
            </w:r>
          </w:p>
        </w:tc>
        <w:tc>
          <w:tcPr>
            <w:tcW w:w="1941" w:type="dxa"/>
            <w:shd w:val="clear" w:color="auto" w:fill="CCC0D9" w:themeFill="accent4" w:themeFillTint="66"/>
          </w:tcPr>
          <w:p w14:paraId="74BBFE28" w14:textId="77777777" w:rsidR="00D71857" w:rsidRPr="00D71857" w:rsidRDefault="00D71857" w:rsidP="00426AF3">
            <w:pPr>
              <w:jc w:val="center"/>
              <w:rPr>
                <w:rFonts w:asciiTheme="minorHAnsi" w:hAnsiTheme="minorHAnsi" w:cstheme="minorHAnsi"/>
                <w:lang w:val="en-US"/>
              </w:rPr>
            </w:pPr>
            <w:r w:rsidRPr="00D71857">
              <w:rPr>
                <w:rFonts w:asciiTheme="minorHAnsi" w:hAnsiTheme="minorHAnsi" w:cstheme="minorHAnsi"/>
                <w:lang w:val="en-US"/>
              </w:rPr>
              <w:t>CONNECTIONS</w:t>
            </w:r>
          </w:p>
        </w:tc>
        <w:tc>
          <w:tcPr>
            <w:tcW w:w="3229" w:type="dxa"/>
            <w:gridSpan w:val="2"/>
            <w:shd w:val="clear" w:color="auto" w:fill="CCC0D9" w:themeFill="accent4" w:themeFillTint="66"/>
          </w:tcPr>
          <w:p w14:paraId="6B1230F3" w14:textId="77777777" w:rsidR="00D71857" w:rsidRPr="00D71857" w:rsidRDefault="00D71857" w:rsidP="00426AF3">
            <w:pPr>
              <w:jc w:val="center"/>
              <w:rPr>
                <w:rFonts w:asciiTheme="minorHAnsi" w:hAnsiTheme="minorHAnsi" w:cstheme="minorHAnsi"/>
                <w:lang w:val="en-US"/>
              </w:rPr>
            </w:pPr>
            <w:r w:rsidRPr="00D71857">
              <w:rPr>
                <w:rFonts w:asciiTheme="minorHAnsi" w:hAnsiTheme="minorHAnsi" w:cstheme="minorHAnsi"/>
                <w:lang w:val="en-US"/>
              </w:rPr>
              <w:t>EXTENSIONS</w:t>
            </w:r>
          </w:p>
        </w:tc>
      </w:tr>
      <w:tr w:rsidR="00D71857" w:rsidRPr="00D71857" w14:paraId="1AF68431" w14:textId="77777777" w:rsidTr="00D71857">
        <w:tc>
          <w:tcPr>
            <w:tcW w:w="2791" w:type="dxa"/>
            <w:vMerge/>
          </w:tcPr>
          <w:p w14:paraId="1F94FD4C" w14:textId="77777777" w:rsidR="00D71857" w:rsidRPr="00D71857" w:rsidRDefault="00D71857" w:rsidP="00426AF3">
            <w:pPr>
              <w:rPr>
                <w:rFonts w:asciiTheme="minorHAnsi" w:hAnsiTheme="minorHAnsi" w:cstheme="minorHAnsi"/>
                <w:lang w:val="en-US"/>
              </w:rPr>
            </w:pPr>
          </w:p>
        </w:tc>
        <w:tc>
          <w:tcPr>
            <w:tcW w:w="1615" w:type="dxa"/>
            <w:shd w:val="clear" w:color="auto" w:fill="E5DFEC" w:themeFill="accent4" w:themeFillTint="33"/>
          </w:tcPr>
          <w:p w14:paraId="31C60781" w14:textId="77777777" w:rsidR="00D71857" w:rsidRPr="00D71857" w:rsidRDefault="00D71857" w:rsidP="00426AF3">
            <w:pPr>
              <w:jc w:val="center"/>
              <w:rPr>
                <w:rFonts w:asciiTheme="minorHAnsi" w:hAnsiTheme="minorHAnsi" w:cstheme="minorHAnsi"/>
                <w:lang w:val="en-US"/>
              </w:rPr>
            </w:pPr>
            <w:r w:rsidRPr="00D71857">
              <w:rPr>
                <w:rFonts w:asciiTheme="minorHAnsi" w:hAnsiTheme="minorHAnsi" w:cstheme="minorHAnsi"/>
                <w:lang w:val="en-US"/>
              </w:rPr>
              <w:t>Level 1</w:t>
            </w:r>
          </w:p>
        </w:tc>
        <w:tc>
          <w:tcPr>
            <w:tcW w:w="1941" w:type="dxa"/>
            <w:shd w:val="clear" w:color="auto" w:fill="E5DFEC" w:themeFill="accent4" w:themeFillTint="33"/>
          </w:tcPr>
          <w:p w14:paraId="151AB0DD" w14:textId="77777777" w:rsidR="00D71857" w:rsidRPr="00D71857" w:rsidRDefault="00D71857" w:rsidP="00426AF3">
            <w:pPr>
              <w:jc w:val="center"/>
              <w:rPr>
                <w:rFonts w:asciiTheme="minorHAnsi" w:hAnsiTheme="minorHAnsi" w:cstheme="minorHAnsi"/>
                <w:lang w:val="en-US"/>
              </w:rPr>
            </w:pPr>
            <w:r w:rsidRPr="00D71857">
              <w:rPr>
                <w:rFonts w:asciiTheme="minorHAnsi" w:hAnsiTheme="minorHAnsi" w:cstheme="minorHAnsi"/>
                <w:lang w:val="en-US"/>
              </w:rPr>
              <w:t>Level 2</w:t>
            </w:r>
          </w:p>
        </w:tc>
        <w:tc>
          <w:tcPr>
            <w:tcW w:w="1507" w:type="dxa"/>
            <w:shd w:val="clear" w:color="auto" w:fill="E5DFEC" w:themeFill="accent4" w:themeFillTint="33"/>
          </w:tcPr>
          <w:p w14:paraId="3BFFCF53" w14:textId="77777777" w:rsidR="00D71857" w:rsidRPr="00D71857" w:rsidRDefault="00D71857" w:rsidP="00426AF3">
            <w:pPr>
              <w:jc w:val="center"/>
              <w:rPr>
                <w:rFonts w:asciiTheme="minorHAnsi" w:hAnsiTheme="minorHAnsi" w:cstheme="minorHAnsi"/>
                <w:lang w:val="en-US"/>
              </w:rPr>
            </w:pPr>
            <w:r w:rsidRPr="00D71857">
              <w:rPr>
                <w:rFonts w:asciiTheme="minorHAnsi" w:hAnsiTheme="minorHAnsi" w:cstheme="minorHAnsi"/>
                <w:lang w:val="en-US"/>
              </w:rPr>
              <w:t>Level 3</w:t>
            </w:r>
          </w:p>
        </w:tc>
        <w:tc>
          <w:tcPr>
            <w:tcW w:w="1722" w:type="dxa"/>
            <w:shd w:val="clear" w:color="auto" w:fill="E5DFEC" w:themeFill="accent4" w:themeFillTint="33"/>
          </w:tcPr>
          <w:p w14:paraId="5FC1701A" w14:textId="77777777" w:rsidR="00D71857" w:rsidRPr="00D71857" w:rsidRDefault="00D71857" w:rsidP="00426AF3">
            <w:pPr>
              <w:jc w:val="center"/>
              <w:rPr>
                <w:rFonts w:asciiTheme="minorHAnsi" w:hAnsiTheme="minorHAnsi" w:cstheme="minorHAnsi"/>
                <w:lang w:val="en-US"/>
              </w:rPr>
            </w:pPr>
            <w:r w:rsidRPr="00D71857">
              <w:rPr>
                <w:rFonts w:asciiTheme="minorHAnsi" w:hAnsiTheme="minorHAnsi" w:cstheme="minorHAnsi"/>
                <w:lang w:val="en-US"/>
              </w:rPr>
              <w:t>Level 4</w:t>
            </w:r>
          </w:p>
        </w:tc>
      </w:tr>
      <w:tr w:rsidR="00D71857" w:rsidRPr="00D71857" w14:paraId="42E45D08" w14:textId="77777777" w:rsidTr="00D71857">
        <w:tc>
          <w:tcPr>
            <w:tcW w:w="2791" w:type="dxa"/>
          </w:tcPr>
          <w:p w14:paraId="7E3A111B" w14:textId="77777777" w:rsidR="00D71857" w:rsidRPr="00D71857" w:rsidRDefault="00D71857" w:rsidP="00426AF3">
            <w:pPr>
              <w:rPr>
                <w:rFonts w:asciiTheme="minorHAnsi" w:hAnsiTheme="minorHAnsi" w:cstheme="minorHAnsi"/>
                <w:i/>
                <w:lang w:val="en-US"/>
              </w:rPr>
            </w:pPr>
            <w:r w:rsidRPr="00D71857">
              <w:rPr>
                <w:rFonts w:asciiTheme="minorHAnsi" w:hAnsiTheme="minorHAnsi" w:cstheme="minorHAnsi"/>
                <w:i/>
                <w:lang w:val="en-US"/>
              </w:rPr>
              <w:t xml:space="preserve">Knowledge and Understanding: </w:t>
            </w:r>
          </w:p>
          <w:p w14:paraId="14AF39B0" w14:textId="77777777" w:rsidR="00D71857" w:rsidRPr="00D71857" w:rsidRDefault="00D71857" w:rsidP="00426AF3">
            <w:pPr>
              <w:rPr>
                <w:rFonts w:asciiTheme="minorHAnsi" w:hAnsiTheme="minorHAnsi" w:cstheme="minorHAnsi"/>
                <w:i/>
                <w:lang w:val="en-US"/>
              </w:rPr>
            </w:pPr>
            <w:r w:rsidRPr="00D71857">
              <w:rPr>
                <w:rFonts w:asciiTheme="minorHAnsi" w:hAnsiTheme="minorHAnsi" w:cstheme="minorHAnsi"/>
                <w:i/>
                <w:lang w:val="en-US"/>
              </w:rPr>
              <w:t>(</w:t>
            </w:r>
            <w:proofErr w:type="gramStart"/>
            <w:r w:rsidRPr="00D71857">
              <w:rPr>
                <w:rFonts w:asciiTheme="minorHAnsi" w:hAnsiTheme="minorHAnsi" w:cstheme="minorHAnsi"/>
                <w:i/>
                <w:lang w:val="en-US"/>
              </w:rPr>
              <w:t>facts</w:t>
            </w:r>
            <w:proofErr w:type="gramEnd"/>
            <w:r w:rsidRPr="00D71857">
              <w:rPr>
                <w:rFonts w:asciiTheme="minorHAnsi" w:hAnsiTheme="minorHAnsi" w:cstheme="minorHAnsi"/>
                <w:i/>
                <w:lang w:val="en-US"/>
              </w:rPr>
              <w:t>, terminology, definitions, concepts)</w:t>
            </w:r>
          </w:p>
          <w:p w14:paraId="2144D89A" w14:textId="77777777" w:rsidR="00D71857" w:rsidRPr="00D71857" w:rsidRDefault="00D71857" w:rsidP="00426AF3">
            <w:pPr>
              <w:rPr>
                <w:rFonts w:asciiTheme="minorHAnsi" w:hAnsiTheme="minorHAnsi" w:cstheme="minorHAnsi"/>
                <w:i/>
                <w:lang w:val="en-US"/>
              </w:rPr>
            </w:pPr>
          </w:p>
          <w:p w14:paraId="6936403E" w14:textId="77777777" w:rsidR="00D71857" w:rsidRPr="00D71857" w:rsidRDefault="00D71857" w:rsidP="00426AF3">
            <w:pPr>
              <w:rPr>
                <w:rFonts w:asciiTheme="minorHAnsi" w:hAnsiTheme="minorHAnsi" w:cstheme="minorHAnsi"/>
                <w:i/>
                <w:lang w:val="en-US"/>
              </w:rPr>
            </w:pPr>
            <w:r w:rsidRPr="00D71857">
              <w:rPr>
                <w:rFonts w:asciiTheme="minorHAnsi" w:hAnsiTheme="minorHAnsi" w:cstheme="minorHAnsi"/>
                <w:i/>
                <w:lang w:val="en-US"/>
              </w:rPr>
              <w:t>How is the content used?</w:t>
            </w:r>
          </w:p>
        </w:tc>
        <w:tc>
          <w:tcPr>
            <w:tcW w:w="1615" w:type="dxa"/>
          </w:tcPr>
          <w:p w14:paraId="614B827B"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provided</w:t>
            </w:r>
            <w:proofErr w:type="gramEnd"/>
            <w:r w:rsidRPr="00D71857">
              <w:rPr>
                <w:rFonts w:asciiTheme="minorHAnsi" w:hAnsiTheme="minorHAnsi" w:cstheme="minorHAnsi"/>
                <w:lang w:val="en-US"/>
              </w:rPr>
              <w:t xml:space="preserve"> basic definitions of renewable and nonrenewable resources</w:t>
            </w:r>
          </w:p>
          <w:p w14:paraId="28D9A178"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identified</w:t>
            </w:r>
            <w:proofErr w:type="gramEnd"/>
            <w:r w:rsidRPr="00D71857">
              <w:rPr>
                <w:rFonts w:asciiTheme="minorHAnsi" w:hAnsiTheme="minorHAnsi" w:cstheme="minorHAnsi"/>
                <w:lang w:val="en-US"/>
              </w:rPr>
              <w:t xml:space="preserve"> energy forms that can be transformed</w:t>
            </w:r>
          </w:p>
          <w:p w14:paraId="40144AF1"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provided</w:t>
            </w:r>
            <w:proofErr w:type="gramEnd"/>
            <w:r w:rsidRPr="00D71857">
              <w:rPr>
                <w:rFonts w:asciiTheme="minorHAnsi" w:hAnsiTheme="minorHAnsi" w:cstheme="minorHAnsi"/>
                <w:lang w:val="en-US"/>
              </w:rPr>
              <w:t xml:space="preserve"> basic definition of conservation of resources</w:t>
            </w:r>
          </w:p>
          <w:p w14:paraId="658BCAED"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identified</w:t>
            </w:r>
            <w:proofErr w:type="gramEnd"/>
            <w:r w:rsidRPr="00D71857">
              <w:rPr>
                <w:rFonts w:asciiTheme="minorHAnsi" w:hAnsiTheme="minorHAnsi" w:cstheme="minorHAnsi"/>
                <w:lang w:val="en-US"/>
              </w:rPr>
              <w:t xml:space="preserve"> forms and sources of energy</w:t>
            </w:r>
          </w:p>
        </w:tc>
        <w:tc>
          <w:tcPr>
            <w:tcW w:w="1941" w:type="dxa"/>
          </w:tcPr>
          <w:p w14:paraId="3EF4DBF6"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examples</w:t>
            </w:r>
            <w:proofErr w:type="gramEnd"/>
            <w:r w:rsidRPr="00D71857">
              <w:rPr>
                <w:rFonts w:asciiTheme="minorHAnsi" w:hAnsiTheme="minorHAnsi" w:cstheme="minorHAnsi"/>
                <w:lang w:val="en-US"/>
              </w:rPr>
              <w:t xml:space="preserve"> provided to support definitions</w:t>
            </w:r>
          </w:p>
          <w:p w14:paraId="52A73B7E"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everyday</w:t>
            </w:r>
            <w:proofErr w:type="gramEnd"/>
            <w:r w:rsidRPr="00D71857">
              <w:rPr>
                <w:rFonts w:asciiTheme="minorHAnsi" w:hAnsiTheme="minorHAnsi" w:cstheme="minorHAnsi"/>
                <w:lang w:val="en-US"/>
              </w:rPr>
              <w:t xml:space="preserve"> activities connected to renewable and nonrenewable energy sources, energy transformations, etc.</w:t>
            </w:r>
          </w:p>
          <w:p w14:paraId="74A2236B"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explained</w:t>
            </w:r>
            <w:proofErr w:type="gramEnd"/>
            <w:r w:rsidRPr="00D71857">
              <w:rPr>
                <w:rFonts w:asciiTheme="minorHAnsi" w:hAnsiTheme="minorHAnsi" w:cstheme="minorHAnsi"/>
                <w:lang w:val="en-US"/>
              </w:rPr>
              <w:t xml:space="preserve"> the pros and cons of each source of energy</w:t>
            </w:r>
          </w:p>
        </w:tc>
        <w:tc>
          <w:tcPr>
            <w:tcW w:w="1507" w:type="dxa"/>
          </w:tcPr>
          <w:p w14:paraId="0B35A720"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suggestions</w:t>
            </w:r>
            <w:proofErr w:type="gramEnd"/>
            <w:r w:rsidRPr="00D71857">
              <w:rPr>
                <w:rFonts w:asciiTheme="minorHAnsi" w:hAnsiTheme="minorHAnsi" w:cstheme="minorHAnsi"/>
                <w:lang w:val="en-US"/>
              </w:rPr>
              <w:t xml:space="preserve"> proposed for the conservation of energy</w:t>
            </w:r>
          </w:p>
          <w:p w14:paraId="245935CB"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suggestions</w:t>
            </w:r>
            <w:proofErr w:type="gramEnd"/>
            <w:r w:rsidRPr="00D71857">
              <w:rPr>
                <w:rFonts w:asciiTheme="minorHAnsi" w:hAnsiTheme="minorHAnsi" w:cstheme="minorHAnsi"/>
                <w:lang w:val="en-US"/>
              </w:rPr>
              <w:t xml:space="preserve"> proposed for the conservation of resources</w:t>
            </w:r>
          </w:p>
          <w:p w14:paraId="0D7164F2"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identified</w:t>
            </w:r>
            <w:proofErr w:type="gramEnd"/>
            <w:r w:rsidRPr="00D71857">
              <w:rPr>
                <w:rFonts w:asciiTheme="minorHAnsi" w:hAnsiTheme="minorHAnsi" w:cstheme="minorHAnsi"/>
                <w:lang w:val="en-US"/>
              </w:rPr>
              <w:t xml:space="preserve"> how the proposed plan of action will impact the environment and different stake holders</w:t>
            </w:r>
          </w:p>
        </w:tc>
        <w:tc>
          <w:tcPr>
            <w:tcW w:w="1722" w:type="dxa"/>
          </w:tcPr>
          <w:p w14:paraId="523A543B"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explained</w:t>
            </w:r>
            <w:proofErr w:type="gramEnd"/>
            <w:r w:rsidRPr="00D71857">
              <w:rPr>
                <w:rFonts w:asciiTheme="minorHAnsi" w:hAnsiTheme="minorHAnsi" w:cstheme="minorHAnsi"/>
                <w:lang w:val="en-US"/>
              </w:rPr>
              <w:t xml:space="preserve"> what might be done differently from different perspectives (i</w:t>
            </w:r>
            <w:r w:rsidR="008E4BF0">
              <w:rPr>
                <w:rFonts w:asciiTheme="minorHAnsi" w:hAnsiTheme="minorHAnsi" w:cstheme="minorHAnsi"/>
                <w:lang w:val="en-US"/>
              </w:rPr>
              <w:t>.</w:t>
            </w:r>
            <w:r w:rsidRPr="00D71857">
              <w:rPr>
                <w:rFonts w:asciiTheme="minorHAnsi" w:hAnsiTheme="minorHAnsi" w:cstheme="minorHAnsi"/>
                <w:lang w:val="en-US"/>
              </w:rPr>
              <w:t>e</w:t>
            </w:r>
            <w:r w:rsidR="008E4BF0">
              <w:rPr>
                <w:rFonts w:asciiTheme="minorHAnsi" w:hAnsiTheme="minorHAnsi" w:cstheme="minorHAnsi"/>
                <w:lang w:val="en-US"/>
              </w:rPr>
              <w:t>,</w:t>
            </w:r>
            <w:r w:rsidRPr="00D71857">
              <w:rPr>
                <w:rFonts w:asciiTheme="minorHAnsi" w:hAnsiTheme="minorHAnsi" w:cstheme="minorHAnsi"/>
                <w:lang w:val="en-US"/>
              </w:rPr>
              <w:t xml:space="preserve"> citizen’s responsibilities and governments</w:t>
            </w:r>
            <w:r w:rsidR="008E4BF0">
              <w:rPr>
                <w:rFonts w:asciiTheme="minorHAnsi" w:hAnsiTheme="minorHAnsi" w:cstheme="minorHAnsi"/>
                <w:lang w:val="en-US"/>
              </w:rPr>
              <w:t>’</w:t>
            </w:r>
            <w:r w:rsidRPr="00D71857">
              <w:rPr>
                <w:rFonts w:asciiTheme="minorHAnsi" w:hAnsiTheme="minorHAnsi" w:cstheme="minorHAnsi"/>
                <w:lang w:val="en-US"/>
              </w:rPr>
              <w:t xml:space="preserve"> responsibilities)</w:t>
            </w:r>
          </w:p>
          <w:p w14:paraId="22BE3DBE"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fully</w:t>
            </w:r>
            <w:proofErr w:type="gramEnd"/>
            <w:r w:rsidRPr="00D71857">
              <w:rPr>
                <w:rFonts w:asciiTheme="minorHAnsi" w:hAnsiTheme="minorHAnsi" w:cstheme="minorHAnsi"/>
                <w:lang w:val="en-US"/>
              </w:rPr>
              <w:t xml:space="preserve"> explained what everyone can do</w:t>
            </w:r>
          </w:p>
          <w:p w14:paraId="7753617C"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fully</w:t>
            </w:r>
            <w:proofErr w:type="gramEnd"/>
            <w:r w:rsidRPr="00D71857">
              <w:rPr>
                <w:rFonts w:asciiTheme="minorHAnsi" w:hAnsiTheme="minorHAnsi" w:cstheme="minorHAnsi"/>
                <w:lang w:val="en-US"/>
              </w:rPr>
              <w:t xml:space="preserve"> developed action plan described for governments and for citizens</w:t>
            </w:r>
          </w:p>
          <w:p w14:paraId="54CFCC7B"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able</w:t>
            </w:r>
            <w:proofErr w:type="gramEnd"/>
            <w:r w:rsidRPr="00D71857">
              <w:rPr>
                <w:rFonts w:asciiTheme="minorHAnsi" w:hAnsiTheme="minorHAnsi" w:cstheme="minorHAnsi"/>
                <w:lang w:val="en-US"/>
              </w:rPr>
              <w:t xml:space="preserve"> to defend the proposed plan of action and connect the plan to positive and negative impacts to different stake holders</w:t>
            </w:r>
          </w:p>
        </w:tc>
      </w:tr>
      <w:tr w:rsidR="00D71857" w:rsidRPr="00D71857" w14:paraId="1DC52C0E" w14:textId="77777777" w:rsidTr="00D71857">
        <w:tc>
          <w:tcPr>
            <w:tcW w:w="2791" w:type="dxa"/>
          </w:tcPr>
          <w:p w14:paraId="4DD1C749" w14:textId="77777777" w:rsidR="00D71857" w:rsidRPr="00D71857" w:rsidRDefault="00D71857" w:rsidP="00426AF3">
            <w:pPr>
              <w:rPr>
                <w:rFonts w:asciiTheme="minorHAnsi" w:hAnsiTheme="minorHAnsi" w:cstheme="minorHAnsi"/>
                <w:i/>
                <w:lang w:val="en-US"/>
              </w:rPr>
            </w:pPr>
            <w:r w:rsidRPr="00D71857">
              <w:rPr>
                <w:rFonts w:asciiTheme="minorHAnsi" w:hAnsiTheme="minorHAnsi" w:cstheme="minorHAnsi"/>
                <w:i/>
                <w:lang w:val="en-US"/>
              </w:rPr>
              <w:t>Communication: (expression and organization of ideas and information)</w:t>
            </w:r>
          </w:p>
        </w:tc>
        <w:tc>
          <w:tcPr>
            <w:tcW w:w="1615" w:type="dxa"/>
          </w:tcPr>
          <w:p w14:paraId="03D70B06"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appropriate</w:t>
            </w:r>
            <w:proofErr w:type="gramEnd"/>
            <w:r w:rsidRPr="00D71857">
              <w:rPr>
                <w:rFonts w:asciiTheme="minorHAnsi" w:hAnsiTheme="minorHAnsi" w:cstheme="minorHAnsi"/>
                <w:lang w:val="en-US"/>
              </w:rPr>
              <w:t xml:space="preserve"> science and technology vocabulary used correctly</w:t>
            </w:r>
          </w:p>
          <w:p w14:paraId="6BCE8DF0"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ideas</w:t>
            </w:r>
            <w:proofErr w:type="gramEnd"/>
            <w:r w:rsidRPr="00D71857">
              <w:rPr>
                <w:rFonts w:asciiTheme="minorHAnsi" w:hAnsiTheme="minorHAnsi" w:cstheme="minorHAnsi"/>
                <w:lang w:val="en-US"/>
              </w:rPr>
              <w:t xml:space="preserve"> expressed in an </w:t>
            </w:r>
            <w:r w:rsidRPr="00D71857">
              <w:rPr>
                <w:rFonts w:asciiTheme="minorHAnsi" w:hAnsiTheme="minorHAnsi" w:cstheme="minorHAnsi"/>
                <w:lang w:val="en-US"/>
              </w:rPr>
              <w:lastRenderedPageBreak/>
              <w:t>organized and logical manner</w:t>
            </w:r>
          </w:p>
        </w:tc>
        <w:tc>
          <w:tcPr>
            <w:tcW w:w="1941" w:type="dxa"/>
          </w:tcPr>
          <w:p w14:paraId="6E282932"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lastRenderedPageBreak/>
              <w:t>-</w:t>
            </w:r>
            <w:proofErr w:type="gramStart"/>
            <w:r w:rsidRPr="00D71857">
              <w:rPr>
                <w:rFonts w:asciiTheme="minorHAnsi" w:hAnsiTheme="minorHAnsi" w:cstheme="minorHAnsi"/>
                <w:lang w:val="en-US"/>
              </w:rPr>
              <w:t>thinking</w:t>
            </w:r>
            <w:proofErr w:type="gramEnd"/>
            <w:r w:rsidRPr="00D71857">
              <w:rPr>
                <w:rFonts w:asciiTheme="minorHAnsi" w:hAnsiTheme="minorHAnsi" w:cstheme="minorHAnsi"/>
                <w:lang w:val="en-US"/>
              </w:rPr>
              <w:t xml:space="preserve"> expanded to connect ideas to information from personal experiences and other sources</w:t>
            </w:r>
          </w:p>
        </w:tc>
        <w:tc>
          <w:tcPr>
            <w:tcW w:w="1507" w:type="dxa"/>
          </w:tcPr>
          <w:p w14:paraId="15C14A7E"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explained</w:t>
            </w:r>
            <w:proofErr w:type="gramEnd"/>
            <w:r w:rsidRPr="00D71857">
              <w:rPr>
                <w:rFonts w:asciiTheme="minorHAnsi" w:hAnsiTheme="minorHAnsi" w:cstheme="minorHAnsi"/>
                <w:lang w:val="en-US"/>
              </w:rPr>
              <w:t xml:space="preserve"> how and why personal (informed) thinking has changed</w:t>
            </w:r>
          </w:p>
          <w:p w14:paraId="335389D5"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linked</w:t>
            </w:r>
            <w:proofErr w:type="gramEnd"/>
            <w:r w:rsidRPr="00D71857">
              <w:rPr>
                <w:rFonts w:asciiTheme="minorHAnsi" w:hAnsiTheme="minorHAnsi" w:cstheme="minorHAnsi"/>
                <w:lang w:val="en-US"/>
              </w:rPr>
              <w:t xml:space="preserve"> the </w:t>
            </w:r>
            <w:r w:rsidRPr="00D71857">
              <w:rPr>
                <w:rFonts w:asciiTheme="minorHAnsi" w:hAnsiTheme="minorHAnsi" w:cstheme="minorHAnsi"/>
                <w:lang w:val="en-US"/>
              </w:rPr>
              <w:lastRenderedPageBreak/>
              <w:t>proposed plan of action to personal thinking and experience</w:t>
            </w:r>
          </w:p>
        </w:tc>
        <w:tc>
          <w:tcPr>
            <w:tcW w:w="1722" w:type="dxa"/>
          </w:tcPr>
          <w:p w14:paraId="26DB83DA"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lastRenderedPageBreak/>
              <w:t>-</w:t>
            </w:r>
            <w:proofErr w:type="gramStart"/>
            <w:r w:rsidRPr="00D71857">
              <w:rPr>
                <w:rFonts w:asciiTheme="minorHAnsi" w:hAnsiTheme="minorHAnsi" w:cstheme="minorHAnsi"/>
                <w:lang w:val="en-US"/>
              </w:rPr>
              <w:t>new</w:t>
            </w:r>
            <w:proofErr w:type="gramEnd"/>
            <w:r w:rsidRPr="00D71857">
              <w:rPr>
                <w:rFonts w:asciiTheme="minorHAnsi" w:hAnsiTheme="minorHAnsi" w:cstheme="minorHAnsi"/>
                <w:lang w:val="en-US"/>
              </w:rPr>
              <w:t xml:space="preserve"> questions asked</w:t>
            </w:r>
          </w:p>
          <w:p w14:paraId="4E5E0302"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others</w:t>
            </w:r>
            <w:proofErr w:type="gramEnd"/>
            <w:r w:rsidRPr="00D71857">
              <w:rPr>
                <w:rFonts w:asciiTheme="minorHAnsi" w:hAnsiTheme="minorHAnsi" w:cstheme="minorHAnsi"/>
                <w:lang w:val="en-US"/>
              </w:rPr>
              <w:t xml:space="preserve"> (classmates, adults, political parties, etc</w:t>
            </w:r>
            <w:r w:rsidR="008E4BF0">
              <w:rPr>
                <w:rFonts w:asciiTheme="minorHAnsi" w:hAnsiTheme="minorHAnsi" w:cstheme="minorHAnsi"/>
                <w:lang w:val="en-US"/>
              </w:rPr>
              <w:t>.</w:t>
            </w:r>
            <w:r w:rsidRPr="00D71857">
              <w:rPr>
                <w:rFonts w:asciiTheme="minorHAnsi" w:hAnsiTheme="minorHAnsi" w:cstheme="minorHAnsi"/>
                <w:lang w:val="en-US"/>
              </w:rPr>
              <w:t xml:space="preserve">) asked to </w:t>
            </w:r>
            <w:r w:rsidRPr="00D71857">
              <w:rPr>
                <w:rFonts w:asciiTheme="minorHAnsi" w:hAnsiTheme="minorHAnsi" w:cstheme="minorHAnsi"/>
                <w:lang w:val="en-US"/>
              </w:rPr>
              <w:lastRenderedPageBreak/>
              <w:t>participate</w:t>
            </w:r>
          </w:p>
          <w:p w14:paraId="07A64224"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communication</w:t>
            </w:r>
            <w:proofErr w:type="gramEnd"/>
            <w:r w:rsidRPr="00D71857">
              <w:rPr>
                <w:rFonts w:asciiTheme="minorHAnsi" w:hAnsiTheme="minorHAnsi" w:cstheme="minorHAnsi"/>
                <w:lang w:val="en-US"/>
              </w:rPr>
              <w:t xml:space="preserve"> and contact to other stake holders with clearly communicated questions and plans of action</w:t>
            </w:r>
          </w:p>
          <w:p w14:paraId="10440D76" w14:textId="77777777" w:rsidR="00D71857" w:rsidRPr="00D71857" w:rsidRDefault="00D71857" w:rsidP="00426AF3">
            <w:pPr>
              <w:rPr>
                <w:rFonts w:asciiTheme="minorHAnsi" w:hAnsiTheme="minorHAnsi" w:cstheme="minorHAnsi"/>
                <w:lang w:val="en-US"/>
              </w:rPr>
            </w:pPr>
            <w:r w:rsidRPr="00D71857">
              <w:rPr>
                <w:rFonts w:asciiTheme="minorHAnsi" w:hAnsiTheme="minorHAnsi" w:cstheme="minorHAnsi"/>
                <w:lang w:val="en-US"/>
              </w:rPr>
              <w:t>-</w:t>
            </w:r>
            <w:proofErr w:type="gramStart"/>
            <w:r w:rsidRPr="00D71857">
              <w:rPr>
                <w:rFonts w:asciiTheme="minorHAnsi" w:hAnsiTheme="minorHAnsi" w:cstheme="minorHAnsi"/>
                <w:lang w:val="en-US"/>
              </w:rPr>
              <w:t>supported</w:t>
            </w:r>
            <w:proofErr w:type="gramEnd"/>
            <w:r w:rsidRPr="00D71857">
              <w:rPr>
                <w:rFonts w:asciiTheme="minorHAnsi" w:hAnsiTheme="minorHAnsi" w:cstheme="minorHAnsi"/>
                <w:lang w:val="en-US"/>
              </w:rPr>
              <w:t xml:space="preserve"> different perspectives and clearly communicated pros and cons of each action for each stake holder</w:t>
            </w:r>
          </w:p>
        </w:tc>
      </w:tr>
    </w:tbl>
    <w:p w14:paraId="3037D3CD" w14:textId="77777777" w:rsidR="00D71857" w:rsidRPr="00D71857" w:rsidRDefault="00D71857">
      <w:pPr>
        <w:rPr>
          <w:rFonts w:asciiTheme="minorHAnsi" w:hAnsiTheme="minorHAnsi" w:cstheme="minorHAnsi"/>
        </w:rPr>
      </w:pPr>
    </w:p>
    <w:p w14:paraId="68C53A95" w14:textId="77777777" w:rsidR="00D71857" w:rsidRPr="00D71857" w:rsidRDefault="00D71857">
      <w:pPr>
        <w:spacing w:line="240" w:lineRule="auto"/>
        <w:rPr>
          <w:rFonts w:asciiTheme="minorHAnsi" w:hAnsiTheme="minorHAnsi" w:cstheme="minorHAnsi"/>
        </w:rPr>
      </w:pPr>
    </w:p>
    <w:p w14:paraId="71656188" w14:textId="77777777" w:rsidR="00A77B3E" w:rsidRPr="00D71857" w:rsidRDefault="00A77B3E">
      <w:pPr>
        <w:spacing w:line="240" w:lineRule="auto"/>
        <w:rPr>
          <w:rFonts w:asciiTheme="minorHAnsi" w:hAnsiTheme="minorHAnsi" w:cstheme="minorHAnsi"/>
        </w:rPr>
      </w:pPr>
    </w:p>
    <w:p w14:paraId="595BA4D4" w14:textId="77777777" w:rsidR="00A77B3E" w:rsidRPr="00D71857" w:rsidRDefault="00A22E4B">
      <w:pPr>
        <w:spacing w:line="240" w:lineRule="auto"/>
        <w:rPr>
          <w:rFonts w:asciiTheme="minorHAnsi" w:hAnsiTheme="minorHAnsi" w:cstheme="minorHAnsi"/>
        </w:rPr>
      </w:pPr>
      <w:r w:rsidRPr="00D71857">
        <w:rPr>
          <w:rFonts w:asciiTheme="minorHAnsi" w:hAnsiTheme="minorHAnsi" w:cstheme="minorHAnsi"/>
        </w:rPr>
        <w:t xml:space="preserve"> </w:t>
      </w:r>
    </w:p>
    <w:p w14:paraId="2BCF2DC3" w14:textId="77777777" w:rsidR="00A77B3E" w:rsidRPr="00D71857" w:rsidRDefault="00A22E4B">
      <w:pPr>
        <w:spacing w:line="240" w:lineRule="auto"/>
        <w:rPr>
          <w:rFonts w:asciiTheme="minorHAnsi" w:hAnsiTheme="minorHAnsi" w:cstheme="minorHAnsi"/>
        </w:rPr>
      </w:pPr>
      <w:r w:rsidRPr="00D71857">
        <w:rPr>
          <w:rFonts w:asciiTheme="minorHAnsi" w:hAnsiTheme="minorHAnsi" w:cstheme="minorHAnsi"/>
        </w:rPr>
        <w:t xml:space="preserve"> </w:t>
      </w:r>
    </w:p>
    <w:sectPr w:rsidR="00A77B3E" w:rsidRPr="00D71857" w:rsidSect="00470562">
      <w:footerReference w:type="first" r:id="rId580"/>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2E15C" w14:textId="77777777" w:rsidR="00427A45" w:rsidRDefault="00427A45" w:rsidP="000139B8">
      <w:pPr>
        <w:spacing w:line="240" w:lineRule="auto"/>
      </w:pPr>
      <w:r>
        <w:separator/>
      </w:r>
    </w:p>
  </w:endnote>
  <w:endnote w:type="continuationSeparator" w:id="0">
    <w:p w14:paraId="23B78E52" w14:textId="77777777" w:rsidR="00427A45" w:rsidRDefault="00427A45" w:rsidP="000139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9DCAF" w14:textId="77777777" w:rsidR="0013022F" w:rsidRDefault="001302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0B8A8" w14:textId="77777777" w:rsidR="0013022F" w:rsidRDefault="0013022F" w:rsidP="000C598E">
    <w:pPr>
      <w:pStyle w:val="Footer"/>
    </w:pPr>
  </w:p>
  <w:p w14:paraId="2CB8F74C" w14:textId="77777777" w:rsidR="0013022F" w:rsidRPr="00B56567" w:rsidRDefault="0013022F" w:rsidP="000C598E">
    <w:pPr>
      <w:autoSpaceDE w:val="0"/>
      <w:autoSpaceDN w:val="0"/>
      <w:adjustRightInd w:val="0"/>
      <w:spacing w:line="240" w:lineRule="auto"/>
      <w:jc w:val="center"/>
      <w:rPr>
        <w:rFonts w:asciiTheme="minorHAnsi" w:hAnsiTheme="minorHAnsi" w:cstheme="minorHAnsi"/>
      </w:rPr>
    </w:pPr>
    <w:r>
      <w:t xml:space="preserve"> </w:t>
    </w:r>
    <w:sdt>
      <w:sdtPr>
        <w:rPr>
          <w:rFonts w:asciiTheme="minorHAnsi" w:hAnsiTheme="minorHAnsi" w:cstheme="minorHAnsi"/>
        </w:rPr>
        <w:id w:val="1160961255"/>
        <w:docPartObj>
          <w:docPartGallery w:val="Page Numbers (Bottom of Page)"/>
          <w:docPartUnique/>
        </w:docPartObj>
      </w:sdtPr>
      <w:sdtEndPr>
        <w:rPr>
          <w:noProof/>
        </w:rPr>
      </w:sdtEndPr>
      <w:sdtContent>
        <w:r w:rsidRPr="00B56567">
          <w:rPr>
            <w:rFonts w:asciiTheme="minorHAnsi" w:eastAsia="Times New Roman" w:hAnsiTheme="minorHAnsi" w:cstheme="minorHAnsi"/>
            <w:bCs/>
          </w:rPr>
          <w:t>©STAO/OTF2012 -</w:t>
        </w:r>
        <w:r>
          <w:rPr>
            <w:rFonts w:asciiTheme="minorHAnsi" w:eastAsia="Times New Roman" w:hAnsiTheme="minorHAnsi" w:cstheme="minorHAnsi"/>
            <w:bCs/>
          </w:rPr>
          <w:t xml:space="preserve"> </w:t>
        </w:r>
        <w:r w:rsidRPr="000C598E">
          <w:rPr>
            <w:rFonts w:asciiTheme="minorHAnsi" w:eastAsia="Times New Roman" w:hAnsiTheme="minorHAnsi" w:cstheme="minorHAnsi"/>
            <w:bCs/>
          </w:rPr>
          <w:fldChar w:fldCharType="begin"/>
        </w:r>
        <w:r w:rsidRPr="000C598E">
          <w:rPr>
            <w:rFonts w:asciiTheme="minorHAnsi" w:eastAsia="Times New Roman" w:hAnsiTheme="minorHAnsi" w:cstheme="minorHAnsi"/>
            <w:bCs/>
          </w:rPr>
          <w:instrText xml:space="preserve"> PAGE   \* MERGEFORMAT </w:instrText>
        </w:r>
        <w:r w:rsidRPr="000C598E">
          <w:rPr>
            <w:rFonts w:asciiTheme="minorHAnsi" w:eastAsia="Times New Roman" w:hAnsiTheme="minorHAnsi" w:cstheme="minorHAnsi"/>
            <w:bCs/>
          </w:rPr>
          <w:fldChar w:fldCharType="separate"/>
        </w:r>
        <w:r w:rsidR="001F6B4C">
          <w:rPr>
            <w:rFonts w:asciiTheme="minorHAnsi" w:eastAsia="Times New Roman" w:hAnsiTheme="minorHAnsi" w:cstheme="minorHAnsi"/>
            <w:bCs/>
            <w:noProof/>
          </w:rPr>
          <w:t>57</w:t>
        </w:r>
        <w:r w:rsidRPr="000C598E">
          <w:rPr>
            <w:rFonts w:asciiTheme="minorHAnsi" w:eastAsia="Times New Roman" w:hAnsiTheme="minorHAnsi" w:cstheme="minorHAnsi"/>
            <w:bCs/>
            <w:noProof/>
          </w:rPr>
          <w:fldChar w:fldCharType="end"/>
        </w:r>
      </w:sdtContent>
    </w:sdt>
  </w:p>
  <w:p w14:paraId="4EF3F899" w14:textId="77777777" w:rsidR="0013022F" w:rsidRPr="00B56567" w:rsidRDefault="0013022F" w:rsidP="000C598E">
    <w:pPr>
      <w:autoSpaceDE w:val="0"/>
      <w:autoSpaceDN w:val="0"/>
      <w:adjustRightInd w:val="0"/>
      <w:spacing w:line="240" w:lineRule="auto"/>
      <w:jc w:val="center"/>
      <w:rPr>
        <w:rFonts w:asciiTheme="minorHAnsi" w:hAnsiTheme="minorHAnsi" w:cstheme="minorHAnsi"/>
      </w:rPr>
    </w:pPr>
  </w:p>
  <w:p w14:paraId="0094E532" w14:textId="77777777" w:rsidR="0013022F" w:rsidRDefault="0013022F" w:rsidP="000C598E">
    <w:pPr>
      <w:pStyle w:val="Footer"/>
      <w:jc w:val="center"/>
    </w:pPr>
    <w:r>
      <w:t xml:space="preserve"> </w:t>
    </w:r>
  </w:p>
  <w:p w14:paraId="6B2959F2" w14:textId="77777777" w:rsidR="0013022F" w:rsidRDefault="001302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EEF3" w14:textId="77777777" w:rsidR="0013022F" w:rsidRPr="008B4C6E" w:rsidRDefault="0013022F" w:rsidP="006A6672">
    <w:pPr>
      <w:pStyle w:val="Footer"/>
      <w:jc w:val="center"/>
      <w:rPr>
        <w:rFonts w:asciiTheme="minorHAnsi" w:hAnsiTheme="minorHAnsi" w:cstheme="minorHAnsi"/>
      </w:rPr>
    </w:pPr>
  </w:p>
  <w:p w14:paraId="5426A4E9" w14:textId="77777777" w:rsidR="0013022F" w:rsidRDefault="0013022F">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FC560" w14:textId="77777777" w:rsidR="007E4B89" w:rsidRDefault="007E4B89">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63DC4" w14:textId="77777777" w:rsidR="0013022F" w:rsidRDefault="001302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7181E" w14:textId="77777777" w:rsidR="00427A45" w:rsidRDefault="00427A45" w:rsidP="000139B8">
      <w:pPr>
        <w:spacing w:line="240" w:lineRule="auto"/>
      </w:pPr>
      <w:r>
        <w:separator/>
      </w:r>
    </w:p>
  </w:footnote>
  <w:footnote w:type="continuationSeparator" w:id="0">
    <w:p w14:paraId="72F6FF99" w14:textId="77777777" w:rsidR="00427A45" w:rsidRDefault="00427A45" w:rsidP="000139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29609" w14:textId="77777777" w:rsidR="0013022F" w:rsidRDefault="0013022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89C6D" w14:textId="77777777" w:rsidR="0013022F" w:rsidRDefault="0013022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A23DC" w14:textId="77777777" w:rsidR="0013022F" w:rsidRDefault="0013022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673E197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BAC1A04">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770C7B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BA340E7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402F98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B5A405F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54AD5B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2DCFB3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628FB2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1A60557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9F64A9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592717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CBC056C">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7696E38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0C6EB5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2B56EBB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C5A28EC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8C68DEF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1E14A0A"/>
    <w:multiLevelType w:val="hybridMultilevel"/>
    <w:tmpl w:val="688893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F416AFC"/>
    <w:multiLevelType w:val="hybridMultilevel"/>
    <w:tmpl w:val="3C142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0B8246E"/>
    <w:multiLevelType w:val="hybridMultilevel"/>
    <w:tmpl w:val="729C4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1FE6D89"/>
    <w:multiLevelType w:val="hybridMultilevel"/>
    <w:tmpl w:val="EA160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AA021BF"/>
    <w:multiLevelType w:val="hybridMultilevel"/>
    <w:tmpl w:val="FBC67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BC92607"/>
    <w:multiLevelType w:val="hybridMultilevel"/>
    <w:tmpl w:val="2F1A44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0BC7C7D"/>
    <w:multiLevelType w:val="hybridMultilevel"/>
    <w:tmpl w:val="183E8766"/>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9">
    <w:nsid w:val="20E77456"/>
    <w:multiLevelType w:val="hybridMultilevel"/>
    <w:tmpl w:val="05841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A97794"/>
    <w:multiLevelType w:val="hybridMultilevel"/>
    <w:tmpl w:val="63F2A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2C35421"/>
    <w:multiLevelType w:val="hybridMultilevel"/>
    <w:tmpl w:val="6EF2B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E641D6"/>
    <w:multiLevelType w:val="hybridMultilevel"/>
    <w:tmpl w:val="F392C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649006B"/>
    <w:multiLevelType w:val="hybridMultilevel"/>
    <w:tmpl w:val="85824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8574777"/>
    <w:multiLevelType w:val="hybridMultilevel"/>
    <w:tmpl w:val="7CB23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B581253"/>
    <w:multiLevelType w:val="hybridMultilevel"/>
    <w:tmpl w:val="4E22F9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C6E2868"/>
    <w:multiLevelType w:val="hybridMultilevel"/>
    <w:tmpl w:val="CB68DCC8"/>
    <w:lvl w:ilvl="0" w:tplc="10090001">
      <w:start w:val="1"/>
      <w:numFmt w:val="bullet"/>
      <w:lvlText w:val=""/>
      <w:lvlJc w:val="left"/>
      <w:pPr>
        <w:ind w:left="760" w:hanging="360"/>
      </w:pPr>
      <w:rPr>
        <w:rFonts w:ascii="Symbol" w:hAnsi="Symbol" w:hint="default"/>
      </w:rPr>
    </w:lvl>
    <w:lvl w:ilvl="1" w:tplc="10090003" w:tentative="1">
      <w:start w:val="1"/>
      <w:numFmt w:val="bullet"/>
      <w:lvlText w:val="o"/>
      <w:lvlJc w:val="left"/>
      <w:pPr>
        <w:ind w:left="1480" w:hanging="360"/>
      </w:pPr>
      <w:rPr>
        <w:rFonts w:ascii="Courier New" w:hAnsi="Courier New" w:cs="Courier New" w:hint="default"/>
      </w:rPr>
    </w:lvl>
    <w:lvl w:ilvl="2" w:tplc="10090005" w:tentative="1">
      <w:start w:val="1"/>
      <w:numFmt w:val="bullet"/>
      <w:lvlText w:val=""/>
      <w:lvlJc w:val="left"/>
      <w:pPr>
        <w:ind w:left="2200" w:hanging="360"/>
      </w:pPr>
      <w:rPr>
        <w:rFonts w:ascii="Wingdings" w:hAnsi="Wingdings" w:hint="default"/>
      </w:rPr>
    </w:lvl>
    <w:lvl w:ilvl="3" w:tplc="10090001" w:tentative="1">
      <w:start w:val="1"/>
      <w:numFmt w:val="bullet"/>
      <w:lvlText w:val=""/>
      <w:lvlJc w:val="left"/>
      <w:pPr>
        <w:ind w:left="2920" w:hanging="360"/>
      </w:pPr>
      <w:rPr>
        <w:rFonts w:ascii="Symbol" w:hAnsi="Symbol" w:hint="default"/>
      </w:rPr>
    </w:lvl>
    <w:lvl w:ilvl="4" w:tplc="10090003" w:tentative="1">
      <w:start w:val="1"/>
      <w:numFmt w:val="bullet"/>
      <w:lvlText w:val="o"/>
      <w:lvlJc w:val="left"/>
      <w:pPr>
        <w:ind w:left="3640" w:hanging="360"/>
      </w:pPr>
      <w:rPr>
        <w:rFonts w:ascii="Courier New" w:hAnsi="Courier New" w:cs="Courier New" w:hint="default"/>
      </w:rPr>
    </w:lvl>
    <w:lvl w:ilvl="5" w:tplc="10090005" w:tentative="1">
      <w:start w:val="1"/>
      <w:numFmt w:val="bullet"/>
      <w:lvlText w:val=""/>
      <w:lvlJc w:val="left"/>
      <w:pPr>
        <w:ind w:left="4360" w:hanging="360"/>
      </w:pPr>
      <w:rPr>
        <w:rFonts w:ascii="Wingdings" w:hAnsi="Wingdings" w:hint="default"/>
      </w:rPr>
    </w:lvl>
    <w:lvl w:ilvl="6" w:tplc="10090001" w:tentative="1">
      <w:start w:val="1"/>
      <w:numFmt w:val="bullet"/>
      <w:lvlText w:val=""/>
      <w:lvlJc w:val="left"/>
      <w:pPr>
        <w:ind w:left="5080" w:hanging="360"/>
      </w:pPr>
      <w:rPr>
        <w:rFonts w:ascii="Symbol" w:hAnsi="Symbol" w:hint="default"/>
      </w:rPr>
    </w:lvl>
    <w:lvl w:ilvl="7" w:tplc="10090003" w:tentative="1">
      <w:start w:val="1"/>
      <w:numFmt w:val="bullet"/>
      <w:lvlText w:val="o"/>
      <w:lvlJc w:val="left"/>
      <w:pPr>
        <w:ind w:left="5800" w:hanging="360"/>
      </w:pPr>
      <w:rPr>
        <w:rFonts w:ascii="Courier New" w:hAnsi="Courier New" w:cs="Courier New" w:hint="default"/>
      </w:rPr>
    </w:lvl>
    <w:lvl w:ilvl="8" w:tplc="10090005" w:tentative="1">
      <w:start w:val="1"/>
      <w:numFmt w:val="bullet"/>
      <w:lvlText w:val=""/>
      <w:lvlJc w:val="left"/>
      <w:pPr>
        <w:ind w:left="6520" w:hanging="360"/>
      </w:pPr>
      <w:rPr>
        <w:rFonts w:ascii="Wingdings" w:hAnsi="Wingdings" w:hint="default"/>
      </w:rPr>
    </w:lvl>
  </w:abstractNum>
  <w:abstractNum w:abstractNumId="17">
    <w:nsid w:val="2D0720F8"/>
    <w:multiLevelType w:val="hybridMultilevel"/>
    <w:tmpl w:val="092AE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D0D0953"/>
    <w:multiLevelType w:val="hybridMultilevel"/>
    <w:tmpl w:val="E97CD3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DD511F6"/>
    <w:multiLevelType w:val="hybridMultilevel"/>
    <w:tmpl w:val="7D92D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26B034E"/>
    <w:multiLevelType w:val="hybridMultilevel"/>
    <w:tmpl w:val="E7CE5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350377F"/>
    <w:multiLevelType w:val="hybridMultilevel"/>
    <w:tmpl w:val="0BC00A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3C43012"/>
    <w:multiLevelType w:val="hybridMultilevel"/>
    <w:tmpl w:val="D918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566463E"/>
    <w:multiLevelType w:val="hybridMultilevel"/>
    <w:tmpl w:val="DCCAA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90E1CC3"/>
    <w:multiLevelType w:val="hybridMultilevel"/>
    <w:tmpl w:val="4F1A2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C7B6E1C"/>
    <w:multiLevelType w:val="hybridMultilevel"/>
    <w:tmpl w:val="90A20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1AA58A3"/>
    <w:multiLevelType w:val="hybridMultilevel"/>
    <w:tmpl w:val="ACB04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42B6128E"/>
    <w:multiLevelType w:val="hybridMultilevel"/>
    <w:tmpl w:val="9F3A1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2FD3861"/>
    <w:multiLevelType w:val="hybridMultilevel"/>
    <w:tmpl w:val="4F04A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43D87AC0"/>
    <w:multiLevelType w:val="hybridMultilevel"/>
    <w:tmpl w:val="C78E3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46230CC"/>
    <w:multiLevelType w:val="hybridMultilevel"/>
    <w:tmpl w:val="7BD2A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534233D"/>
    <w:multiLevelType w:val="hybridMultilevel"/>
    <w:tmpl w:val="2506C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A7768D3"/>
    <w:multiLevelType w:val="hybridMultilevel"/>
    <w:tmpl w:val="4BB60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4DFF703C"/>
    <w:multiLevelType w:val="hybridMultilevel"/>
    <w:tmpl w:val="F6C462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7F1A42"/>
    <w:multiLevelType w:val="hybridMultilevel"/>
    <w:tmpl w:val="F642E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F8F676D"/>
    <w:multiLevelType w:val="hybridMultilevel"/>
    <w:tmpl w:val="87C04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01E55C5"/>
    <w:multiLevelType w:val="hybridMultilevel"/>
    <w:tmpl w:val="9580D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528B5BD7"/>
    <w:multiLevelType w:val="hybridMultilevel"/>
    <w:tmpl w:val="2D36C2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533A1514"/>
    <w:multiLevelType w:val="hybridMultilevel"/>
    <w:tmpl w:val="0E0AE0C8"/>
    <w:lvl w:ilvl="0" w:tplc="1009000F">
      <w:start w:val="1"/>
      <w:numFmt w:val="decimal"/>
      <w:lvlText w:val="%1."/>
      <w:lvlJc w:val="left"/>
      <w:pPr>
        <w:ind w:left="720" w:hanging="360"/>
      </w:pPr>
    </w:lvl>
    <w:lvl w:ilvl="1" w:tplc="1228EAC8">
      <w:start w:val="2"/>
      <w:numFmt w:val="bullet"/>
      <w:lvlText w:val="·"/>
      <w:lvlJc w:val="left"/>
      <w:pPr>
        <w:ind w:left="1485" w:hanging="405"/>
      </w:pPr>
      <w:rPr>
        <w:rFonts w:ascii="Calibri" w:eastAsia="Arial"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54A8778A"/>
    <w:multiLevelType w:val="hybridMultilevel"/>
    <w:tmpl w:val="7996D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67F7F7D"/>
    <w:multiLevelType w:val="hybridMultilevel"/>
    <w:tmpl w:val="854E8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B82565B"/>
    <w:multiLevelType w:val="hybridMultilevel"/>
    <w:tmpl w:val="69020B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5C3D595A"/>
    <w:multiLevelType w:val="hybridMultilevel"/>
    <w:tmpl w:val="5B589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0183ECD"/>
    <w:multiLevelType w:val="hybridMultilevel"/>
    <w:tmpl w:val="2264A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61DE4406"/>
    <w:multiLevelType w:val="hybridMultilevel"/>
    <w:tmpl w:val="D702F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7E329CF"/>
    <w:multiLevelType w:val="hybridMultilevel"/>
    <w:tmpl w:val="3B0EE0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nsid w:val="6A743C4B"/>
    <w:multiLevelType w:val="hybridMultilevel"/>
    <w:tmpl w:val="95464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6DD8411C"/>
    <w:multiLevelType w:val="hybridMultilevel"/>
    <w:tmpl w:val="27509B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6F6E26E4"/>
    <w:multiLevelType w:val="hybridMultilevel"/>
    <w:tmpl w:val="A7201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6FCE0968"/>
    <w:multiLevelType w:val="hybridMultilevel"/>
    <w:tmpl w:val="5C964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70497250"/>
    <w:multiLevelType w:val="hybridMultilevel"/>
    <w:tmpl w:val="5D12E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79AC1DAC"/>
    <w:multiLevelType w:val="hybridMultilevel"/>
    <w:tmpl w:val="231403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79D93BAB"/>
    <w:multiLevelType w:val="hybridMultilevel"/>
    <w:tmpl w:val="A0987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7B850049"/>
    <w:multiLevelType w:val="hybridMultilevel"/>
    <w:tmpl w:val="29B805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7E170AB7"/>
    <w:multiLevelType w:val="hybridMultilevel"/>
    <w:tmpl w:val="A3C66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7EBE0530"/>
    <w:multiLevelType w:val="hybridMultilevel"/>
    <w:tmpl w:val="86421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7F9D72E2"/>
    <w:multiLevelType w:val="hybridMultilevel"/>
    <w:tmpl w:val="3710B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8"/>
  </w:num>
  <w:num w:numId="4">
    <w:abstractNumId w:val="44"/>
  </w:num>
  <w:num w:numId="5">
    <w:abstractNumId w:val="26"/>
  </w:num>
  <w:num w:numId="6">
    <w:abstractNumId w:val="33"/>
  </w:num>
  <w:num w:numId="7">
    <w:abstractNumId w:val="35"/>
  </w:num>
  <w:num w:numId="8">
    <w:abstractNumId w:val="10"/>
  </w:num>
  <w:num w:numId="9">
    <w:abstractNumId w:val="55"/>
  </w:num>
  <w:num w:numId="10">
    <w:abstractNumId w:val="50"/>
  </w:num>
  <w:num w:numId="11">
    <w:abstractNumId w:val="39"/>
  </w:num>
  <w:num w:numId="12">
    <w:abstractNumId w:val="14"/>
  </w:num>
  <w:num w:numId="13">
    <w:abstractNumId w:val="5"/>
  </w:num>
  <w:num w:numId="14">
    <w:abstractNumId w:val="43"/>
  </w:num>
  <w:num w:numId="15">
    <w:abstractNumId w:val="17"/>
  </w:num>
  <w:num w:numId="16">
    <w:abstractNumId w:val="24"/>
  </w:num>
  <w:num w:numId="17">
    <w:abstractNumId w:val="29"/>
  </w:num>
  <w:num w:numId="18">
    <w:abstractNumId w:val="51"/>
  </w:num>
  <w:num w:numId="19">
    <w:abstractNumId w:val="20"/>
  </w:num>
  <w:num w:numId="20">
    <w:abstractNumId w:val="52"/>
  </w:num>
  <w:num w:numId="21">
    <w:abstractNumId w:val="18"/>
  </w:num>
  <w:num w:numId="22">
    <w:abstractNumId w:val="21"/>
  </w:num>
  <w:num w:numId="23">
    <w:abstractNumId w:val="40"/>
  </w:num>
  <w:num w:numId="24">
    <w:abstractNumId w:val="9"/>
  </w:num>
  <w:num w:numId="25">
    <w:abstractNumId w:val="56"/>
  </w:num>
  <w:num w:numId="26">
    <w:abstractNumId w:val="42"/>
  </w:num>
  <w:num w:numId="27">
    <w:abstractNumId w:val="41"/>
  </w:num>
  <w:num w:numId="28">
    <w:abstractNumId w:val="32"/>
  </w:num>
  <w:num w:numId="29">
    <w:abstractNumId w:val="31"/>
  </w:num>
  <w:num w:numId="30">
    <w:abstractNumId w:val="34"/>
  </w:num>
  <w:num w:numId="31">
    <w:abstractNumId w:val="27"/>
  </w:num>
  <w:num w:numId="32">
    <w:abstractNumId w:val="15"/>
  </w:num>
  <w:num w:numId="33">
    <w:abstractNumId w:val="49"/>
  </w:num>
  <w:num w:numId="34">
    <w:abstractNumId w:val="36"/>
  </w:num>
  <w:num w:numId="35">
    <w:abstractNumId w:val="6"/>
  </w:num>
  <w:num w:numId="36">
    <w:abstractNumId w:val="53"/>
  </w:num>
  <w:num w:numId="37">
    <w:abstractNumId w:val="47"/>
  </w:num>
  <w:num w:numId="38">
    <w:abstractNumId w:val="48"/>
  </w:num>
  <w:num w:numId="39">
    <w:abstractNumId w:val="23"/>
  </w:num>
  <w:num w:numId="40">
    <w:abstractNumId w:val="30"/>
  </w:num>
  <w:num w:numId="41">
    <w:abstractNumId w:val="37"/>
  </w:num>
  <w:num w:numId="42">
    <w:abstractNumId w:val="7"/>
  </w:num>
  <w:num w:numId="43">
    <w:abstractNumId w:val="46"/>
  </w:num>
  <w:num w:numId="44">
    <w:abstractNumId w:val="11"/>
  </w:num>
  <w:num w:numId="45">
    <w:abstractNumId w:val="25"/>
  </w:num>
  <w:num w:numId="46">
    <w:abstractNumId w:val="19"/>
  </w:num>
  <w:num w:numId="47">
    <w:abstractNumId w:val="12"/>
  </w:num>
  <w:num w:numId="48">
    <w:abstractNumId w:val="2"/>
  </w:num>
  <w:num w:numId="49">
    <w:abstractNumId w:val="8"/>
  </w:num>
  <w:num w:numId="50">
    <w:abstractNumId w:val="22"/>
  </w:num>
  <w:num w:numId="51">
    <w:abstractNumId w:val="38"/>
  </w:num>
  <w:num w:numId="52">
    <w:abstractNumId w:val="45"/>
  </w:num>
  <w:num w:numId="53">
    <w:abstractNumId w:val="16"/>
  </w:num>
  <w:num w:numId="54">
    <w:abstractNumId w:val="3"/>
  </w:num>
  <w:num w:numId="55">
    <w:abstractNumId w:val="4"/>
  </w:num>
  <w:num w:numId="56">
    <w:abstractNumId w:val="13"/>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F66"/>
    <w:rsid w:val="000139B8"/>
    <w:rsid w:val="00041501"/>
    <w:rsid w:val="000C598E"/>
    <w:rsid w:val="000F3824"/>
    <w:rsid w:val="0013022F"/>
    <w:rsid w:val="001423DE"/>
    <w:rsid w:val="00147662"/>
    <w:rsid w:val="00156C42"/>
    <w:rsid w:val="0017419D"/>
    <w:rsid w:val="00183AD6"/>
    <w:rsid w:val="001F6B4C"/>
    <w:rsid w:val="00201AEB"/>
    <w:rsid w:val="0021217A"/>
    <w:rsid w:val="0026017A"/>
    <w:rsid w:val="002768AC"/>
    <w:rsid w:val="002A1836"/>
    <w:rsid w:val="002B66A6"/>
    <w:rsid w:val="002C5F6E"/>
    <w:rsid w:val="002E36E6"/>
    <w:rsid w:val="00327DC0"/>
    <w:rsid w:val="00352BCA"/>
    <w:rsid w:val="00357AD7"/>
    <w:rsid w:val="0036657E"/>
    <w:rsid w:val="00373338"/>
    <w:rsid w:val="0039773B"/>
    <w:rsid w:val="003A0681"/>
    <w:rsid w:val="003C0CD4"/>
    <w:rsid w:val="00404717"/>
    <w:rsid w:val="00406242"/>
    <w:rsid w:val="00413890"/>
    <w:rsid w:val="00416DAF"/>
    <w:rsid w:val="00426751"/>
    <w:rsid w:val="00426AF3"/>
    <w:rsid w:val="00427A45"/>
    <w:rsid w:val="004600E1"/>
    <w:rsid w:val="00462200"/>
    <w:rsid w:val="00470562"/>
    <w:rsid w:val="005305F2"/>
    <w:rsid w:val="005347CC"/>
    <w:rsid w:val="0055103C"/>
    <w:rsid w:val="00556D9D"/>
    <w:rsid w:val="00561EEC"/>
    <w:rsid w:val="00565705"/>
    <w:rsid w:val="0059127F"/>
    <w:rsid w:val="005A1B13"/>
    <w:rsid w:val="005B4D4F"/>
    <w:rsid w:val="005F3891"/>
    <w:rsid w:val="005F56C9"/>
    <w:rsid w:val="0060297D"/>
    <w:rsid w:val="00634B76"/>
    <w:rsid w:val="00652E06"/>
    <w:rsid w:val="006627FA"/>
    <w:rsid w:val="00662AFD"/>
    <w:rsid w:val="00683032"/>
    <w:rsid w:val="006916B1"/>
    <w:rsid w:val="006A6672"/>
    <w:rsid w:val="006D6967"/>
    <w:rsid w:val="006E31D3"/>
    <w:rsid w:val="006E7644"/>
    <w:rsid w:val="006E7D0D"/>
    <w:rsid w:val="006F1611"/>
    <w:rsid w:val="00736E22"/>
    <w:rsid w:val="00741374"/>
    <w:rsid w:val="00756F26"/>
    <w:rsid w:val="007863BE"/>
    <w:rsid w:val="007936C7"/>
    <w:rsid w:val="007B44D2"/>
    <w:rsid w:val="007B74A7"/>
    <w:rsid w:val="007E37A6"/>
    <w:rsid w:val="007E4B89"/>
    <w:rsid w:val="007F372E"/>
    <w:rsid w:val="007F45AB"/>
    <w:rsid w:val="007F7103"/>
    <w:rsid w:val="00800722"/>
    <w:rsid w:val="00802D83"/>
    <w:rsid w:val="00841DCC"/>
    <w:rsid w:val="00847624"/>
    <w:rsid w:val="00852338"/>
    <w:rsid w:val="00890706"/>
    <w:rsid w:val="008A0123"/>
    <w:rsid w:val="008B4C6E"/>
    <w:rsid w:val="008B7E5E"/>
    <w:rsid w:val="008E34D0"/>
    <w:rsid w:val="008E4BF0"/>
    <w:rsid w:val="008F2385"/>
    <w:rsid w:val="00954D90"/>
    <w:rsid w:val="00977069"/>
    <w:rsid w:val="009834EB"/>
    <w:rsid w:val="00A22E4B"/>
    <w:rsid w:val="00A44EB1"/>
    <w:rsid w:val="00A76B50"/>
    <w:rsid w:val="00A77B3E"/>
    <w:rsid w:val="00A800F6"/>
    <w:rsid w:val="00A82778"/>
    <w:rsid w:val="00AE7F77"/>
    <w:rsid w:val="00B02CE0"/>
    <w:rsid w:val="00B46D65"/>
    <w:rsid w:val="00B51512"/>
    <w:rsid w:val="00BA35AE"/>
    <w:rsid w:val="00BB4E0C"/>
    <w:rsid w:val="00BC4FDA"/>
    <w:rsid w:val="00C2543A"/>
    <w:rsid w:val="00C6145E"/>
    <w:rsid w:val="00C62374"/>
    <w:rsid w:val="00C72792"/>
    <w:rsid w:val="00C77667"/>
    <w:rsid w:val="00C84ADA"/>
    <w:rsid w:val="00CA641E"/>
    <w:rsid w:val="00CA725D"/>
    <w:rsid w:val="00CB5D04"/>
    <w:rsid w:val="00CE0AD9"/>
    <w:rsid w:val="00D07BF9"/>
    <w:rsid w:val="00D279B1"/>
    <w:rsid w:val="00D27EB9"/>
    <w:rsid w:val="00D411B9"/>
    <w:rsid w:val="00D71857"/>
    <w:rsid w:val="00D9417E"/>
    <w:rsid w:val="00DA7E1E"/>
    <w:rsid w:val="00E13503"/>
    <w:rsid w:val="00E30A9B"/>
    <w:rsid w:val="00E423D8"/>
    <w:rsid w:val="00E72772"/>
    <w:rsid w:val="00EA36C8"/>
    <w:rsid w:val="00EB4F30"/>
    <w:rsid w:val="00ED1788"/>
    <w:rsid w:val="00EE24CF"/>
    <w:rsid w:val="00F109EB"/>
    <w:rsid w:val="00F1365F"/>
    <w:rsid w:val="00F33399"/>
    <w:rsid w:val="00F4108E"/>
    <w:rsid w:val="00F83C30"/>
    <w:rsid w:val="00F973DB"/>
    <w:rsid w:val="00FA5E1F"/>
    <w:rsid w:val="00FB55AD"/>
  </w:rsids>
  <m:mathPr>
    <m:mathFont m:val="Cambria Math"/>
    <m:brkBin m:val="before"/>
    <m:brkBinSub m:val="--"/>
    <m:smallFrac m:val="0"/>
    <m:dispDef/>
    <m:lMargin m:val="0"/>
    <m:rMargin m:val="0"/>
    <m:defJc m:val="centerGroup"/>
    <m:wrapRight/>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F2B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3DB"/>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0139B8"/>
    <w:pPr>
      <w:tabs>
        <w:tab w:val="center" w:pos="4680"/>
        <w:tab w:val="right" w:pos="9360"/>
      </w:tabs>
    </w:pPr>
  </w:style>
  <w:style w:type="character" w:customStyle="1" w:styleId="HeaderChar">
    <w:name w:val="Header Char"/>
    <w:basedOn w:val="DefaultParagraphFont"/>
    <w:link w:val="Header"/>
    <w:rsid w:val="000139B8"/>
    <w:rPr>
      <w:rFonts w:ascii="Arial" w:eastAsia="Arial" w:hAnsi="Arial" w:cs="Arial"/>
      <w:color w:val="000000"/>
      <w:sz w:val="22"/>
      <w:szCs w:val="22"/>
    </w:rPr>
  </w:style>
  <w:style w:type="paragraph" w:styleId="Footer">
    <w:name w:val="footer"/>
    <w:basedOn w:val="Normal"/>
    <w:link w:val="FooterChar"/>
    <w:uiPriority w:val="99"/>
    <w:rsid w:val="000139B8"/>
    <w:pPr>
      <w:tabs>
        <w:tab w:val="center" w:pos="4680"/>
        <w:tab w:val="right" w:pos="9360"/>
      </w:tabs>
    </w:pPr>
  </w:style>
  <w:style w:type="character" w:customStyle="1" w:styleId="FooterChar">
    <w:name w:val="Footer Char"/>
    <w:basedOn w:val="DefaultParagraphFont"/>
    <w:link w:val="Footer"/>
    <w:uiPriority w:val="99"/>
    <w:rsid w:val="000139B8"/>
    <w:rPr>
      <w:rFonts w:ascii="Arial" w:eastAsia="Arial" w:hAnsi="Arial" w:cs="Arial"/>
      <w:color w:val="000000"/>
      <w:sz w:val="22"/>
      <w:szCs w:val="22"/>
    </w:rPr>
  </w:style>
  <w:style w:type="table" w:styleId="TableGrid">
    <w:name w:val="Table Grid"/>
    <w:basedOn w:val="TableNormal"/>
    <w:uiPriority w:val="59"/>
    <w:rsid w:val="00D71857"/>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F2385"/>
    <w:rPr>
      <w:sz w:val="16"/>
      <w:szCs w:val="16"/>
    </w:rPr>
  </w:style>
  <w:style w:type="paragraph" w:styleId="CommentText">
    <w:name w:val="annotation text"/>
    <w:basedOn w:val="Normal"/>
    <w:link w:val="CommentTextChar"/>
    <w:rsid w:val="008F2385"/>
    <w:pPr>
      <w:spacing w:line="240" w:lineRule="auto"/>
    </w:pPr>
    <w:rPr>
      <w:sz w:val="20"/>
      <w:szCs w:val="20"/>
    </w:rPr>
  </w:style>
  <w:style w:type="character" w:customStyle="1" w:styleId="CommentTextChar">
    <w:name w:val="Comment Text Char"/>
    <w:basedOn w:val="DefaultParagraphFont"/>
    <w:link w:val="CommentText"/>
    <w:rsid w:val="008F2385"/>
    <w:rPr>
      <w:rFonts w:ascii="Arial" w:eastAsia="Arial" w:hAnsi="Arial" w:cs="Arial"/>
      <w:color w:val="000000"/>
    </w:rPr>
  </w:style>
  <w:style w:type="paragraph" w:styleId="CommentSubject">
    <w:name w:val="annotation subject"/>
    <w:basedOn w:val="CommentText"/>
    <w:next w:val="CommentText"/>
    <w:link w:val="CommentSubjectChar"/>
    <w:rsid w:val="008F2385"/>
    <w:rPr>
      <w:b/>
      <w:bCs/>
    </w:rPr>
  </w:style>
  <w:style w:type="character" w:customStyle="1" w:styleId="CommentSubjectChar">
    <w:name w:val="Comment Subject Char"/>
    <w:basedOn w:val="CommentTextChar"/>
    <w:link w:val="CommentSubject"/>
    <w:rsid w:val="008F2385"/>
    <w:rPr>
      <w:rFonts w:ascii="Arial" w:eastAsia="Arial" w:hAnsi="Arial" w:cs="Arial"/>
      <w:b/>
      <w:bCs/>
      <w:color w:val="000000"/>
    </w:rPr>
  </w:style>
  <w:style w:type="paragraph" w:styleId="BalloonText">
    <w:name w:val="Balloon Text"/>
    <w:basedOn w:val="Normal"/>
    <w:link w:val="BalloonTextChar"/>
    <w:rsid w:val="008F23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2385"/>
    <w:rPr>
      <w:rFonts w:ascii="Tahoma" w:eastAsia="Arial" w:hAnsi="Tahoma" w:cs="Tahoma"/>
      <w:color w:val="000000"/>
      <w:sz w:val="16"/>
      <w:szCs w:val="16"/>
    </w:rPr>
  </w:style>
  <w:style w:type="paragraph" w:styleId="Revision">
    <w:name w:val="Revision"/>
    <w:hidden/>
    <w:uiPriority w:val="99"/>
    <w:semiHidden/>
    <w:rsid w:val="00C6145E"/>
    <w:rPr>
      <w:rFonts w:ascii="Arial" w:eastAsia="Arial" w:hAnsi="Arial" w:cs="Arial"/>
      <w:color w:val="000000"/>
      <w:sz w:val="22"/>
      <w:szCs w:val="22"/>
    </w:rPr>
  </w:style>
  <w:style w:type="character" w:styleId="Hyperlink">
    <w:name w:val="Hyperlink"/>
    <w:basedOn w:val="DefaultParagraphFont"/>
    <w:uiPriority w:val="99"/>
    <w:unhideWhenUsed/>
    <w:rsid w:val="00756F26"/>
    <w:rPr>
      <w:color w:val="0000FF" w:themeColor="hyperlink"/>
      <w:u w:val="single"/>
    </w:rPr>
  </w:style>
  <w:style w:type="paragraph" w:customStyle="1" w:styleId="Default">
    <w:name w:val="Default"/>
    <w:rsid w:val="00756F26"/>
    <w:pPr>
      <w:autoSpaceDE w:val="0"/>
      <w:autoSpaceDN w:val="0"/>
      <w:adjustRightInd w:val="0"/>
    </w:pPr>
    <w:rPr>
      <w:rFonts w:ascii="Century Gothic" w:eastAsiaTheme="minorEastAsia" w:hAnsi="Century Gothic" w:cs="Century Gothic"/>
      <w:color w:val="000000"/>
      <w:sz w:val="24"/>
      <w:szCs w:val="24"/>
    </w:rPr>
  </w:style>
  <w:style w:type="paragraph" w:styleId="NoSpacing">
    <w:name w:val="No Spacing"/>
    <w:link w:val="NoSpacingChar"/>
    <w:uiPriority w:val="1"/>
    <w:qFormat/>
    <w:rsid w:val="00756F2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56F26"/>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416D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3DB"/>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rsid w:val="000139B8"/>
    <w:pPr>
      <w:tabs>
        <w:tab w:val="center" w:pos="4680"/>
        <w:tab w:val="right" w:pos="9360"/>
      </w:tabs>
    </w:pPr>
  </w:style>
  <w:style w:type="character" w:customStyle="1" w:styleId="HeaderChar">
    <w:name w:val="Header Char"/>
    <w:basedOn w:val="DefaultParagraphFont"/>
    <w:link w:val="Header"/>
    <w:rsid w:val="000139B8"/>
    <w:rPr>
      <w:rFonts w:ascii="Arial" w:eastAsia="Arial" w:hAnsi="Arial" w:cs="Arial"/>
      <w:color w:val="000000"/>
      <w:sz w:val="22"/>
      <w:szCs w:val="22"/>
    </w:rPr>
  </w:style>
  <w:style w:type="paragraph" w:styleId="Footer">
    <w:name w:val="footer"/>
    <w:basedOn w:val="Normal"/>
    <w:link w:val="FooterChar"/>
    <w:uiPriority w:val="99"/>
    <w:rsid w:val="000139B8"/>
    <w:pPr>
      <w:tabs>
        <w:tab w:val="center" w:pos="4680"/>
        <w:tab w:val="right" w:pos="9360"/>
      </w:tabs>
    </w:pPr>
  </w:style>
  <w:style w:type="character" w:customStyle="1" w:styleId="FooterChar">
    <w:name w:val="Footer Char"/>
    <w:basedOn w:val="DefaultParagraphFont"/>
    <w:link w:val="Footer"/>
    <w:uiPriority w:val="99"/>
    <w:rsid w:val="000139B8"/>
    <w:rPr>
      <w:rFonts w:ascii="Arial" w:eastAsia="Arial" w:hAnsi="Arial" w:cs="Arial"/>
      <w:color w:val="000000"/>
      <w:sz w:val="22"/>
      <w:szCs w:val="22"/>
    </w:rPr>
  </w:style>
  <w:style w:type="table" w:styleId="TableGrid">
    <w:name w:val="Table Grid"/>
    <w:basedOn w:val="TableNormal"/>
    <w:uiPriority w:val="59"/>
    <w:rsid w:val="00D71857"/>
    <w:rPr>
      <w:rFonts w:eastAsiaTheme="minorHAnsi" w:cstheme="minorBidi"/>
      <w:sz w:val="24"/>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8F2385"/>
    <w:rPr>
      <w:sz w:val="16"/>
      <w:szCs w:val="16"/>
    </w:rPr>
  </w:style>
  <w:style w:type="paragraph" w:styleId="CommentText">
    <w:name w:val="annotation text"/>
    <w:basedOn w:val="Normal"/>
    <w:link w:val="CommentTextChar"/>
    <w:rsid w:val="008F2385"/>
    <w:pPr>
      <w:spacing w:line="240" w:lineRule="auto"/>
    </w:pPr>
    <w:rPr>
      <w:sz w:val="20"/>
      <w:szCs w:val="20"/>
    </w:rPr>
  </w:style>
  <w:style w:type="character" w:customStyle="1" w:styleId="CommentTextChar">
    <w:name w:val="Comment Text Char"/>
    <w:basedOn w:val="DefaultParagraphFont"/>
    <w:link w:val="CommentText"/>
    <w:rsid w:val="008F2385"/>
    <w:rPr>
      <w:rFonts w:ascii="Arial" w:eastAsia="Arial" w:hAnsi="Arial" w:cs="Arial"/>
      <w:color w:val="000000"/>
    </w:rPr>
  </w:style>
  <w:style w:type="paragraph" w:styleId="CommentSubject">
    <w:name w:val="annotation subject"/>
    <w:basedOn w:val="CommentText"/>
    <w:next w:val="CommentText"/>
    <w:link w:val="CommentSubjectChar"/>
    <w:rsid w:val="008F2385"/>
    <w:rPr>
      <w:b/>
      <w:bCs/>
    </w:rPr>
  </w:style>
  <w:style w:type="character" w:customStyle="1" w:styleId="CommentSubjectChar">
    <w:name w:val="Comment Subject Char"/>
    <w:basedOn w:val="CommentTextChar"/>
    <w:link w:val="CommentSubject"/>
    <w:rsid w:val="008F2385"/>
    <w:rPr>
      <w:rFonts w:ascii="Arial" w:eastAsia="Arial" w:hAnsi="Arial" w:cs="Arial"/>
      <w:b/>
      <w:bCs/>
      <w:color w:val="000000"/>
    </w:rPr>
  </w:style>
  <w:style w:type="paragraph" w:styleId="BalloonText">
    <w:name w:val="Balloon Text"/>
    <w:basedOn w:val="Normal"/>
    <w:link w:val="BalloonTextChar"/>
    <w:rsid w:val="008F238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F2385"/>
    <w:rPr>
      <w:rFonts w:ascii="Tahoma" w:eastAsia="Arial" w:hAnsi="Tahoma" w:cs="Tahoma"/>
      <w:color w:val="000000"/>
      <w:sz w:val="16"/>
      <w:szCs w:val="16"/>
    </w:rPr>
  </w:style>
  <w:style w:type="paragraph" w:styleId="Revision">
    <w:name w:val="Revision"/>
    <w:hidden/>
    <w:uiPriority w:val="99"/>
    <w:semiHidden/>
    <w:rsid w:val="00C6145E"/>
    <w:rPr>
      <w:rFonts w:ascii="Arial" w:eastAsia="Arial" w:hAnsi="Arial" w:cs="Arial"/>
      <w:color w:val="000000"/>
      <w:sz w:val="22"/>
      <w:szCs w:val="22"/>
    </w:rPr>
  </w:style>
  <w:style w:type="character" w:styleId="Hyperlink">
    <w:name w:val="Hyperlink"/>
    <w:basedOn w:val="DefaultParagraphFont"/>
    <w:uiPriority w:val="99"/>
    <w:unhideWhenUsed/>
    <w:rsid w:val="00756F26"/>
    <w:rPr>
      <w:color w:val="0000FF" w:themeColor="hyperlink"/>
      <w:u w:val="single"/>
    </w:rPr>
  </w:style>
  <w:style w:type="paragraph" w:customStyle="1" w:styleId="Default">
    <w:name w:val="Default"/>
    <w:rsid w:val="00756F26"/>
    <w:pPr>
      <w:autoSpaceDE w:val="0"/>
      <w:autoSpaceDN w:val="0"/>
      <w:adjustRightInd w:val="0"/>
    </w:pPr>
    <w:rPr>
      <w:rFonts w:ascii="Century Gothic" w:eastAsiaTheme="minorEastAsia" w:hAnsi="Century Gothic" w:cs="Century Gothic"/>
      <w:color w:val="000000"/>
      <w:sz w:val="24"/>
      <w:szCs w:val="24"/>
    </w:rPr>
  </w:style>
  <w:style w:type="paragraph" w:styleId="NoSpacing">
    <w:name w:val="No Spacing"/>
    <w:link w:val="NoSpacingChar"/>
    <w:uiPriority w:val="1"/>
    <w:qFormat/>
    <w:rsid w:val="00756F26"/>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756F26"/>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416D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www.ontarioliberal.ca/OurPlan/Platform.aspx" TargetMode="External"/><Relationship Id="rId510" Type="http://schemas.openxmlformats.org/officeDocument/2006/relationships/hyperlink" Target="http://www.emergentfutures.com/wpdl/Emergent%20Futures%20Consequence%20Wheel%20Tool%20Download.pdf" TargetMode="External"/><Relationship Id="rId511" Type="http://schemas.openxmlformats.org/officeDocument/2006/relationships/hyperlink" Target="http://www.emergentfutures.com/wpdl/Emergent%20Futures%20Consequence%20Wheel%20Tool%20Download.pdf" TargetMode="External"/><Relationship Id="rId512" Type="http://schemas.openxmlformats.org/officeDocument/2006/relationships/hyperlink" Target="http://www.emergentfutures.com/wpdl/Emergent%20Futures%20Consequence%20Wheel%20Tool%20Download.pdf" TargetMode="External"/><Relationship Id="rId20" Type="http://schemas.openxmlformats.org/officeDocument/2006/relationships/hyperlink" Target="http://kidsblogs.nationalgeographic.com/blogs/" TargetMode="External"/><Relationship Id="rId21" Type="http://schemas.openxmlformats.org/officeDocument/2006/relationships/hyperlink" Target="http://kidsblogs.nationalgeographic.com/blogs/" TargetMode="External"/><Relationship Id="rId22" Type="http://schemas.openxmlformats.org/officeDocument/2006/relationships/hyperlink" Target="http://kidsblogs.nationalgeographic.com/blogs/" TargetMode="External"/><Relationship Id="rId23" Type="http://schemas.openxmlformats.org/officeDocument/2006/relationships/hyperlink" Target="http://kidsblogs.nationalgeographic.com/blogs/" TargetMode="External"/><Relationship Id="rId24" Type="http://schemas.openxmlformats.org/officeDocument/2006/relationships/hyperlink" Target="http://kidsblogs.nationalgeographic.com/blogs/" TargetMode="External"/><Relationship Id="rId25" Type="http://schemas.openxmlformats.org/officeDocument/2006/relationships/hyperlink" Target="http://kidsblogs.nationalgeographic.com/blogs/" TargetMode="External"/><Relationship Id="rId26" Type="http://schemas.openxmlformats.org/officeDocument/2006/relationships/hyperlink" Target="http://kidsblogs.nationalgeographic.com/blogs/" TargetMode="External"/><Relationship Id="rId27" Type="http://schemas.openxmlformats.org/officeDocument/2006/relationships/hyperlink" Target="http://kidsblogs.nationalgeographic.com/blogs/" TargetMode="External"/><Relationship Id="rId28" Type="http://schemas.openxmlformats.org/officeDocument/2006/relationships/hyperlink" Target="http://kidsblogs.nationalgeographic.com/blogs/" TargetMode="External"/><Relationship Id="rId29" Type="http://schemas.openxmlformats.org/officeDocument/2006/relationships/hyperlink" Target="http://washingtonscienceblog.blogspot.ca/" TargetMode="External"/><Relationship Id="rId513" Type="http://schemas.openxmlformats.org/officeDocument/2006/relationships/hyperlink" Target="http://www.emergentfutures.com/wpdl/Emergent%20Futures%20Consequence%20Wheel%20Tool%20Download.pdf" TargetMode="External"/><Relationship Id="rId514" Type="http://schemas.openxmlformats.org/officeDocument/2006/relationships/hyperlink" Target="http://www.emergentfutures.com/wpdl/Emergent%20Futures%20Consequence%20Wheel%20Tool%20Download.pdf" TargetMode="External"/><Relationship Id="rId515" Type="http://schemas.openxmlformats.org/officeDocument/2006/relationships/hyperlink" Target="http://www.emergentfutures.com/wpdl/Emergent%20Futures%20Consequence%20Wheel%20Tool%20Download.pdf" TargetMode="External"/><Relationship Id="rId516" Type="http://schemas.openxmlformats.org/officeDocument/2006/relationships/hyperlink" Target="http://www.emergentfutures.com/wpdl/Emergent%20Futures%20Consequence%20Wheel%20Tool%20Download.pdf" TargetMode="External"/><Relationship Id="rId517" Type="http://schemas.openxmlformats.org/officeDocument/2006/relationships/hyperlink" Target="http://www.emergentfutures.com/wpdl/Emergent%20Futures%20Consequence%20Wheel%20Tool%20Download.pdf" TargetMode="External"/><Relationship Id="rId518" Type="http://schemas.openxmlformats.org/officeDocument/2006/relationships/hyperlink" Target="http://www.emergentfutures.com/wpdl/Emergent%20Futures%20Consequence%20Wheel%20Tool%20Download.pdf" TargetMode="External"/><Relationship Id="rId519" Type="http://schemas.openxmlformats.org/officeDocument/2006/relationships/hyperlink" Target="http://www.ontarioliberal.ca/OurPlan/Platform.aspx" TargetMode="External"/><Relationship Id="rId170" Type="http://schemas.openxmlformats.org/officeDocument/2006/relationships/hyperlink" Target="http://www.onlineschools.org/study-hall/100-best-book-blogs-for-kids-tweens-and-teens/" TargetMode="External"/><Relationship Id="rId171" Type="http://schemas.openxmlformats.org/officeDocument/2006/relationships/hyperlink" Target="http://www.onlineschools.org/study-hall/100-best-book-blogs-for-kids-tweens-and-teens/" TargetMode="External"/><Relationship Id="rId172" Type="http://schemas.openxmlformats.org/officeDocument/2006/relationships/hyperlink" Target="http://www.onlineschools.org/study-hall/100-best-book-blogs-for-kids-tweens-and-teens/" TargetMode="External"/><Relationship Id="rId173" Type="http://schemas.openxmlformats.org/officeDocument/2006/relationships/hyperlink" Target="http://www.onlineschools.org/study-hall/100-best-book-blogs-for-kids-tweens-and-teens/" TargetMode="External"/><Relationship Id="rId174" Type="http://schemas.openxmlformats.org/officeDocument/2006/relationships/hyperlink" Target="http://www.onlineschools.org/study-hall/100-best-book-blogs-for-kids-tweens-and-teens/" TargetMode="External"/><Relationship Id="rId175" Type="http://schemas.openxmlformats.org/officeDocument/2006/relationships/hyperlink" Target="http://www.onlineschools.org/study-hall/100-best-book-blogs-for-kids-tweens-and-teens/" TargetMode="External"/><Relationship Id="rId176" Type="http://schemas.openxmlformats.org/officeDocument/2006/relationships/hyperlink" Target="http://www.onlineschools.org/study-hall/100-best-book-blogs-for-kids-tweens-and-teens/" TargetMode="External"/><Relationship Id="rId177" Type="http://schemas.openxmlformats.org/officeDocument/2006/relationships/hyperlink" Target="http://www.onlineschools.org/study-hall/100-best-book-blogs-for-kids-tweens-and-teens/" TargetMode="External"/><Relationship Id="rId178" Type="http://schemas.openxmlformats.org/officeDocument/2006/relationships/hyperlink" Target="http://www.onlineschools.org/study-hall/100-best-book-blogs-for-kids-tweens-and-teens/" TargetMode="External"/><Relationship Id="rId179" Type="http://schemas.openxmlformats.org/officeDocument/2006/relationships/hyperlink" Target="http://www.onlineschools.org/study-hall/100-best-book-blogs-for-kids-tweens-and-teens/" TargetMode="External"/><Relationship Id="rId230" Type="http://schemas.openxmlformats.org/officeDocument/2006/relationships/hyperlink" Target="http://www.simplesite.com/pages/receive.aspx?partnerkey=ffgoogle:CA_Search_Blog_PM_Blogs&amp;target=ftp3:crea" TargetMode="External"/><Relationship Id="rId231" Type="http://schemas.openxmlformats.org/officeDocument/2006/relationships/hyperlink" Target="http://www.simplesite.com/pages/receive.aspx?partnerkey=ffgoogle:CA_Search_Blog_PM_Blogs&amp;target=ftp3:crea" TargetMode="External"/><Relationship Id="rId232" Type="http://schemas.openxmlformats.org/officeDocument/2006/relationships/hyperlink" Target="http://www.simplesite.com/pages/receive.aspx?partnerkey=ffgoogle:CA_Search_Blog_PM_Blogs&amp;target=ftp3:crea" TargetMode="External"/><Relationship Id="rId233" Type="http://schemas.openxmlformats.org/officeDocument/2006/relationships/hyperlink" Target="http://www.simplesite.com/pages/receive.aspx?partnerkey=ffgoogle:CA_Search_Blog_PM_Blogs&amp;target=ftp3:crea" TargetMode="External"/><Relationship Id="rId234" Type="http://schemas.openxmlformats.org/officeDocument/2006/relationships/hyperlink" Target="http://www.simplesite.com/pages/receive.aspx?partnerkey=ffgoogle:CA_Search_Blog_PM_Blogs&amp;target=ftp3:crea" TargetMode="External"/><Relationship Id="rId235" Type="http://schemas.openxmlformats.org/officeDocument/2006/relationships/hyperlink" Target="http://www.simplesite.com/pages/receive.aspx?partnerkey=ffgoogle:CA_Search_Blog_PM_Blogs&amp;target=ftp3:crea" TargetMode="External"/><Relationship Id="rId236" Type="http://schemas.openxmlformats.org/officeDocument/2006/relationships/hyperlink" Target="http://www.simplesite.com/pages/receive.aspx?partnerkey=ffgoogle:CA_Search_Blog_PM_Blogs&amp;target=ftp3:crea" TargetMode="External"/><Relationship Id="rId237" Type="http://schemas.openxmlformats.org/officeDocument/2006/relationships/hyperlink" Target="http://www.simplesite.com/pages/receive.aspx?partnerkey=ffgoogle:CA_Search_Blog_PM_Blogs&amp;target=ftp3:crea" TargetMode="External"/><Relationship Id="rId238" Type="http://schemas.openxmlformats.org/officeDocument/2006/relationships/hyperlink" Target="http://www.simplesite.com/pages/receive.aspx?partnerkey=ffgoogle:CA_Search_Blog_PM_Blogs&amp;target=ftp3:crea" TargetMode="External"/><Relationship Id="rId239" Type="http://schemas.openxmlformats.org/officeDocument/2006/relationships/hyperlink" Target="http://www.simplesite.com/pages/receive.aspx?partnerkey=ffgoogle:CA_Search_Blog_PM_Blogs&amp;target=ftp3:crea" TargetMode="External"/><Relationship Id="rId460" Type="http://schemas.openxmlformats.org/officeDocument/2006/relationships/hyperlink" Target="http://www.ontarioliberal.ca/OurPlan/Platform.aspx" TargetMode="External"/><Relationship Id="rId461" Type="http://schemas.openxmlformats.org/officeDocument/2006/relationships/hyperlink" Target="http://www.ontarioliberal.ca/OurPlan/Platform.aspx" TargetMode="External"/><Relationship Id="rId462" Type="http://schemas.openxmlformats.org/officeDocument/2006/relationships/hyperlink" Target="http://www.ontarioliberal.ca/OurPlan/Platform.aspx" TargetMode="External"/><Relationship Id="rId463" Type="http://schemas.openxmlformats.org/officeDocument/2006/relationships/hyperlink" Target="http://www.ontarioliberal.ca/OurPlan/Platform.aspx" TargetMode="External"/><Relationship Id="rId464" Type="http://schemas.openxmlformats.org/officeDocument/2006/relationships/hyperlink" Target="http://www.ontarioliberal.ca/OurPlan/Platform.aspx" TargetMode="External"/><Relationship Id="rId465" Type="http://schemas.openxmlformats.org/officeDocument/2006/relationships/hyperlink" Target="http://www.ontarioliberal.ca/OurPlan/Platform.aspx" TargetMode="External"/><Relationship Id="rId466" Type="http://schemas.openxmlformats.org/officeDocument/2006/relationships/hyperlink" Target="http://www.ontarioliberal.ca/OurPlan/Platform.aspx" TargetMode="External"/><Relationship Id="rId467" Type="http://schemas.openxmlformats.org/officeDocument/2006/relationships/hyperlink" Target="http://www.ontarioliberal.ca/OurPlan/Platform.aspx" TargetMode="External"/><Relationship Id="rId468" Type="http://schemas.openxmlformats.org/officeDocument/2006/relationships/hyperlink" Target="http://www.ontarioliberal.ca/OurPlan/Platform.aspx" TargetMode="External"/><Relationship Id="rId469" Type="http://schemas.openxmlformats.org/officeDocument/2006/relationships/hyperlink" Target="http://www.ontarioliberal.ca/OurPlan/Platform.aspx" TargetMode="External"/><Relationship Id="rId520" Type="http://schemas.openxmlformats.org/officeDocument/2006/relationships/hyperlink" Target="http://www.ontarioliberal.ca/OurPlan/Platform.aspx" TargetMode="External"/><Relationship Id="rId521" Type="http://schemas.openxmlformats.org/officeDocument/2006/relationships/hyperlink" Target="http://www.ontarioliberal.ca/OurPlan/Platform.aspx" TargetMode="External"/><Relationship Id="rId522" Type="http://schemas.openxmlformats.org/officeDocument/2006/relationships/hyperlink" Target="http://www.ontarioliberal.ca/OurPlan/Platform.aspx" TargetMode="External"/><Relationship Id="rId30" Type="http://schemas.openxmlformats.org/officeDocument/2006/relationships/hyperlink" Target="http://washingtonscienceblog.blogspot.ca/" TargetMode="External"/><Relationship Id="rId31" Type="http://schemas.openxmlformats.org/officeDocument/2006/relationships/hyperlink" Target="http://washingtonscienceblog.blogspot.ca/" TargetMode="External"/><Relationship Id="rId32" Type="http://schemas.openxmlformats.org/officeDocument/2006/relationships/hyperlink" Target="http://washingtonscienceblog.blogspot.ca/" TargetMode="External"/><Relationship Id="rId33" Type="http://schemas.openxmlformats.org/officeDocument/2006/relationships/hyperlink" Target="http://washingtonscienceblog.blogspot.ca/" TargetMode="External"/><Relationship Id="rId34" Type="http://schemas.openxmlformats.org/officeDocument/2006/relationships/hyperlink" Target="http://washingtonscienceblog.blogspot.ca/" TargetMode="External"/><Relationship Id="rId35" Type="http://schemas.openxmlformats.org/officeDocument/2006/relationships/hyperlink" Target="http://washingtonscienceblog.blogspot.ca/" TargetMode="External"/><Relationship Id="rId36" Type="http://schemas.openxmlformats.org/officeDocument/2006/relationships/hyperlink" Target="http://washingtonscienceblog.blogspot.ca/" TargetMode="External"/><Relationship Id="rId37" Type="http://schemas.openxmlformats.org/officeDocument/2006/relationships/hyperlink" Target="http://www.studentsoftheworld.info/sites/pages.php" TargetMode="External"/><Relationship Id="rId38" Type="http://schemas.openxmlformats.org/officeDocument/2006/relationships/hyperlink" Target="http://www.studentsoftheworld.info/sites/pages.php" TargetMode="External"/><Relationship Id="rId39" Type="http://schemas.openxmlformats.org/officeDocument/2006/relationships/hyperlink" Target="http://www.studentsoftheworld.info/sites/pages.php" TargetMode="External"/><Relationship Id="rId523" Type="http://schemas.openxmlformats.org/officeDocument/2006/relationships/hyperlink" Target="http://www.ontarioliberal.ca/OurPlan/Platform.aspx" TargetMode="External"/><Relationship Id="rId524" Type="http://schemas.openxmlformats.org/officeDocument/2006/relationships/hyperlink" Target="http://www.ontarioliberal.ca/OurPlan/Platform.aspx" TargetMode="External"/><Relationship Id="rId525" Type="http://schemas.openxmlformats.org/officeDocument/2006/relationships/hyperlink" Target="http://www.ontarioliberal.ca/OurPlan/Platform.aspx" TargetMode="External"/><Relationship Id="rId526" Type="http://schemas.openxmlformats.org/officeDocument/2006/relationships/hyperlink" Target="http://www.ontarioliberal.ca/OurPlan/Platform.aspx" TargetMode="External"/><Relationship Id="rId527" Type="http://schemas.openxmlformats.org/officeDocument/2006/relationships/hyperlink" Target="http://www.ontarioliberal.ca/OurPlan/Platform.aspx" TargetMode="External"/><Relationship Id="rId528" Type="http://schemas.openxmlformats.org/officeDocument/2006/relationships/hyperlink" Target="http://www.ontarioliberal.ca/OurPlan/Platform.aspx" TargetMode="External"/><Relationship Id="rId529" Type="http://schemas.openxmlformats.org/officeDocument/2006/relationships/hyperlink" Target="http://www.ontarioliberal.ca/OurPlan/Platform.aspx" TargetMode="External"/><Relationship Id="rId180" Type="http://schemas.openxmlformats.org/officeDocument/2006/relationships/hyperlink" Target="http://www.onlineschools.org/study-hall/100-best-book-blogs-for-kids-tweens-and-teens/" TargetMode="External"/><Relationship Id="rId181" Type="http://schemas.openxmlformats.org/officeDocument/2006/relationships/hyperlink" Target="http://www.onlineschools.org/study-hall/100-best-book-blogs-for-kids-tweens-and-teens/" TargetMode="External"/><Relationship Id="rId182" Type="http://schemas.openxmlformats.org/officeDocument/2006/relationships/hyperlink" Target="http://www.onlineschools.org/study-hall/100-best-book-blogs-for-kids-tweens-and-teens/" TargetMode="External"/><Relationship Id="rId183" Type="http://schemas.openxmlformats.org/officeDocument/2006/relationships/hyperlink" Target="http://www.onlineschools.org/study-hall/100-best-book-blogs-for-kids-tweens-and-teens/" TargetMode="External"/><Relationship Id="rId184" Type="http://schemas.openxmlformats.org/officeDocument/2006/relationships/hyperlink" Target="http://www.onlineschools.org/study-hall/100-best-book-blogs-for-kids-tweens-and-teens/" TargetMode="External"/><Relationship Id="rId185" Type="http://schemas.openxmlformats.org/officeDocument/2006/relationships/hyperlink" Target="http://www.onlineschools.org/study-hall/100-best-book-blogs-for-kids-tweens-and-teens/" TargetMode="External"/><Relationship Id="rId186" Type="http://schemas.openxmlformats.org/officeDocument/2006/relationships/hyperlink" Target="http://www.onlineschools.org/study-hall/100-best-book-blogs-for-kids-tweens-and-teens/" TargetMode="External"/><Relationship Id="rId187" Type="http://schemas.openxmlformats.org/officeDocument/2006/relationships/hyperlink" Target="http://www.onlineschools.org/study-hall/100-best-book-blogs-for-kids-tweens-and-teens/" TargetMode="External"/><Relationship Id="rId188" Type="http://schemas.openxmlformats.org/officeDocument/2006/relationships/hyperlink" Target="http://www.onlineschools.org/study-hall/100-best-book-blogs-for-kids-tweens-and-teens/" TargetMode="External"/><Relationship Id="rId189" Type="http://schemas.openxmlformats.org/officeDocument/2006/relationships/hyperlink" Target="http://www.onlineschools.org/study-hall/100-best-book-blogs-for-kids-tweens-and-teens/" TargetMode="External"/><Relationship Id="rId240" Type="http://schemas.openxmlformats.org/officeDocument/2006/relationships/hyperlink" Target="http://www.simplesite.com/pages/receive.aspx?partnerkey=ffgoogle:CA_Search_Blog_PM_Blogs&amp;target=ftp3:crea" TargetMode="External"/><Relationship Id="rId241" Type="http://schemas.openxmlformats.org/officeDocument/2006/relationships/hyperlink" Target="http://www.simplesite.com/pages/receive.aspx?partnerkey=ffgoogle:CA_Search_Blog_PM_Blogs&amp;target=ftp3:crea" TargetMode="External"/><Relationship Id="rId242" Type="http://schemas.openxmlformats.org/officeDocument/2006/relationships/hyperlink" Target="http://www.simplesite.com/pages/receive.aspx?partnerkey=ffgoogle:CA_Search_Blog_PM_Blogs&amp;target=ftp3:crea" TargetMode="External"/><Relationship Id="rId243" Type="http://schemas.openxmlformats.org/officeDocument/2006/relationships/hyperlink" Target="http://www.simplesite.com/pages/receive.aspx?partnerkey=ffgoogle:CA_Search_Blog_PM_Blogs&amp;target=ftp3:crea" TargetMode="External"/><Relationship Id="rId244" Type="http://schemas.openxmlformats.org/officeDocument/2006/relationships/hyperlink" Target="http://www.simplesite.com/pages/receive.aspx?partnerkey=ffgoogle:CA_Search_Blog_PM_Blogs&amp;target=ftp3:crea" TargetMode="External"/><Relationship Id="rId245" Type="http://schemas.openxmlformats.org/officeDocument/2006/relationships/hyperlink" Target="http://www.simplesite.com/pages/receive.aspx?partnerkey=ffgoogle:CA_Search_Blog_PM_Blogs&amp;target=ftp3:crea" TargetMode="External"/><Relationship Id="rId246" Type="http://schemas.openxmlformats.org/officeDocument/2006/relationships/hyperlink" Target="http://www.simplesite.com/pages/receive.aspx?partnerkey=ffgoogle:CA_Search_Blog_PM_Blogs&amp;target=ftp3:crea" TargetMode="External"/><Relationship Id="rId247" Type="http://schemas.openxmlformats.org/officeDocument/2006/relationships/hyperlink" Target="http://www.simplesite.com/pages/receive.aspx?partnerkey=ffgoogle:CA_Search_Blog_PM_Blogs&amp;target=ftp3:crea" TargetMode="External"/><Relationship Id="rId248" Type="http://schemas.openxmlformats.org/officeDocument/2006/relationships/hyperlink" Target="http://www.simplesite.com/pages/receive.aspx?partnerkey=ffgoogle:CA_Search_Blog_PM_Blogs&amp;target=ftp3:crea" TargetMode="External"/><Relationship Id="rId249" Type="http://schemas.openxmlformats.org/officeDocument/2006/relationships/hyperlink" Target="http://www.re-energy.ca/solar-oven" TargetMode="External"/><Relationship Id="rId300" Type="http://schemas.openxmlformats.org/officeDocument/2006/relationships/hyperlink" Target="http://www.re-energy.ca/wind-turbine" TargetMode="External"/><Relationship Id="rId301" Type="http://schemas.openxmlformats.org/officeDocument/2006/relationships/hyperlink" Target="http://www.re-energy.ca/wind-turbine" TargetMode="External"/><Relationship Id="rId302" Type="http://schemas.openxmlformats.org/officeDocument/2006/relationships/hyperlink" Target="http://www.re-energy.ca/wind-turbine" TargetMode="External"/><Relationship Id="rId303" Type="http://schemas.openxmlformats.org/officeDocument/2006/relationships/hyperlink" Target="http://www.windstuffnow.com/main/one_hour_projects.htm" TargetMode="External"/><Relationship Id="rId304" Type="http://schemas.openxmlformats.org/officeDocument/2006/relationships/hyperlink" Target="http://www.windstuffnow.com/main/one_hour_projects.htm" TargetMode="External"/><Relationship Id="rId305" Type="http://schemas.openxmlformats.org/officeDocument/2006/relationships/hyperlink" Target="http://www.windstuffnow.com/main/one_hour_projects.htm" TargetMode="External"/><Relationship Id="rId306" Type="http://schemas.openxmlformats.org/officeDocument/2006/relationships/hyperlink" Target="http://www.windstuffnow.com/main/one_hour_projects.htm" TargetMode="External"/><Relationship Id="rId307" Type="http://schemas.openxmlformats.org/officeDocument/2006/relationships/hyperlink" Target="http://www.windstuffnow.com/main/one_hour_projects.htm" TargetMode="External"/><Relationship Id="rId308" Type="http://schemas.openxmlformats.org/officeDocument/2006/relationships/hyperlink" Target="http://www.windstuffnow.com/main/one_hour_projects.htm" TargetMode="External"/><Relationship Id="rId309" Type="http://schemas.openxmlformats.org/officeDocument/2006/relationships/hyperlink" Target="http://www.windstuffnow.com/main/one_hour_projects.htm" TargetMode="External"/><Relationship Id="rId470" Type="http://schemas.openxmlformats.org/officeDocument/2006/relationships/hyperlink" Target="http://www.ontarioliberal.ca/OurPlan/Platform.aspx" TargetMode="External"/><Relationship Id="rId471" Type="http://schemas.openxmlformats.org/officeDocument/2006/relationships/hyperlink" Target="http://www.ontarioliberal.ca/OurPlan/Platform.aspx" TargetMode="External"/><Relationship Id="rId472" Type="http://schemas.openxmlformats.org/officeDocument/2006/relationships/hyperlink" Target="http://www.itstimeforgreen.ca/" TargetMode="External"/><Relationship Id="rId473" Type="http://schemas.openxmlformats.org/officeDocument/2006/relationships/hyperlink" Target="http://www.itstimeforgreen.ca/" TargetMode="External"/><Relationship Id="rId474" Type="http://schemas.openxmlformats.org/officeDocument/2006/relationships/hyperlink" Target="http://www.itstimeforgreen.ca/" TargetMode="External"/><Relationship Id="rId475" Type="http://schemas.openxmlformats.org/officeDocument/2006/relationships/hyperlink" Target="http://www.itstimeforgreen.ca/" TargetMode="External"/><Relationship Id="rId476" Type="http://schemas.openxmlformats.org/officeDocument/2006/relationships/hyperlink" Target="http://www.itstimeforgreen.ca/" TargetMode="External"/><Relationship Id="rId477" Type="http://schemas.openxmlformats.org/officeDocument/2006/relationships/hyperlink" Target="http://www.itstimeforgreen.ca/" TargetMode="External"/><Relationship Id="rId478" Type="http://schemas.openxmlformats.org/officeDocument/2006/relationships/hyperlink" Target="http://www.itstimeforgreen.ca/" TargetMode="External"/><Relationship Id="rId479" Type="http://schemas.openxmlformats.org/officeDocument/2006/relationships/hyperlink" Target="http://www.itstimeforgreen.ca/" TargetMode="External"/><Relationship Id="rId530" Type="http://schemas.openxmlformats.org/officeDocument/2006/relationships/hyperlink" Target="http://www.ontarioliberal.ca/OurPlan/Platform.aspx" TargetMode="External"/><Relationship Id="rId531" Type="http://schemas.openxmlformats.org/officeDocument/2006/relationships/hyperlink" Target="http://www.ontarioliberal.ca/OurPlan/Platform.aspx" TargetMode="External"/><Relationship Id="rId532" Type="http://schemas.openxmlformats.org/officeDocument/2006/relationships/hyperlink" Target="http://www.itstimeforgreen.ca/" TargetMode="External"/><Relationship Id="rId40" Type="http://schemas.openxmlformats.org/officeDocument/2006/relationships/hyperlink" Target="http://www.studentsoftheworld.info/sites/pages.php" TargetMode="External"/><Relationship Id="rId41" Type="http://schemas.openxmlformats.org/officeDocument/2006/relationships/hyperlink" Target="http://www.studentsoftheworld.info/sites/pages.php" TargetMode="External"/><Relationship Id="rId42" Type="http://schemas.openxmlformats.org/officeDocument/2006/relationships/hyperlink" Target="http://www.studentsoftheworld.info/sites/pages.php" TargetMode="External"/><Relationship Id="rId43" Type="http://schemas.openxmlformats.org/officeDocument/2006/relationships/hyperlink" Target="http://www.studentsoftheworld.info/sites/pages.php" TargetMode="External"/><Relationship Id="rId44" Type="http://schemas.openxmlformats.org/officeDocument/2006/relationships/hyperlink" Target="http://www.studentsoftheworld.info/sites/pages.php" TargetMode="External"/><Relationship Id="rId45" Type="http://schemas.openxmlformats.org/officeDocument/2006/relationships/hyperlink" Target="http://www.studentsoftheworld.info/sites/pages.php" TargetMode="External"/><Relationship Id="rId46" Type="http://schemas.openxmlformats.org/officeDocument/2006/relationships/hyperlink" Target="http://www.studentsoftheworld.info/sites/pages.php" TargetMode="External"/><Relationship Id="rId47" Type="http://schemas.openxmlformats.org/officeDocument/2006/relationships/hyperlink" Target="http://www.studentsoftheworld.info/sites/pages.php" TargetMode="External"/><Relationship Id="rId48" Type="http://schemas.openxmlformats.org/officeDocument/2006/relationships/hyperlink" Target="http://www.studentsoftheworld.info/sites/pages.php" TargetMode="External"/><Relationship Id="rId49" Type="http://schemas.openxmlformats.org/officeDocument/2006/relationships/hyperlink" Target="http://www.studentsoftheworld.info/sites/pages.php" TargetMode="External"/><Relationship Id="rId533" Type="http://schemas.openxmlformats.org/officeDocument/2006/relationships/hyperlink" Target="http://www.itstimeforgreen.ca/" TargetMode="External"/><Relationship Id="rId534" Type="http://schemas.openxmlformats.org/officeDocument/2006/relationships/hyperlink" Target="http://www.itstimeforgreen.c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90" Type="http://schemas.openxmlformats.org/officeDocument/2006/relationships/hyperlink" Target="http://www.onlineschools.org/study-hall/100-best-book-blogs-for-kids-tweens-and-teens/" TargetMode="External"/><Relationship Id="rId191" Type="http://schemas.openxmlformats.org/officeDocument/2006/relationships/hyperlink" Target="http://www.onlineschools.org/study-hall/100-best-book-blogs-for-kids-tweens-and-teens/" TargetMode="External"/><Relationship Id="rId192" Type="http://schemas.openxmlformats.org/officeDocument/2006/relationships/hyperlink" Target="http://www.onlineschools.org/study-hall/100-best-book-blogs-for-kids-tweens-and-teens/" TargetMode="External"/><Relationship Id="rId193" Type="http://schemas.openxmlformats.org/officeDocument/2006/relationships/hyperlink" Target="http://kidblog.org/home/" TargetMode="External"/><Relationship Id="rId194" Type="http://schemas.openxmlformats.org/officeDocument/2006/relationships/hyperlink" Target="http://kidblog.org/home/" TargetMode="External"/><Relationship Id="rId195" Type="http://schemas.openxmlformats.org/officeDocument/2006/relationships/hyperlink" Target="http://kidblog.org/home/" TargetMode="External"/><Relationship Id="rId196" Type="http://schemas.openxmlformats.org/officeDocument/2006/relationships/hyperlink" Target="http://kidblog.org/home/" TargetMode="External"/><Relationship Id="rId197" Type="http://schemas.openxmlformats.org/officeDocument/2006/relationships/hyperlink" Target="http://kidblog.org/home/" TargetMode="External"/><Relationship Id="rId198" Type="http://schemas.openxmlformats.org/officeDocument/2006/relationships/hyperlink" Target="http://kidblog.org/home/" TargetMode="External"/><Relationship Id="rId199" Type="http://schemas.openxmlformats.org/officeDocument/2006/relationships/hyperlink" Target="http://kidblog.org/home/" TargetMode="External"/><Relationship Id="rId535" Type="http://schemas.openxmlformats.org/officeDocument/2006/relationships/hyperlink" Target="http://www.itstimeforgreen.ca/" TargetMode="External"/><Relationship Id="rId250" Type="http://schemas.openxmlformats.org/officeDocument/2006/relationships/hyperlink" Target="http://www.re-energy.ca/solar-oven" TargetMode="External"/><Relationship Id="rId251" Type="http://schemas.openxmlformats.org/officeDocument/2006/relationships/hyperlink" Target="http://www.re-energy.ca/solar-oven" TargetMode="External"/><Relationship Id="rId252" Type="http://schemas.openxmlformats.org/officeDocument/2006/relationships/hyperlink" Target="http://www.re-energy.ca/solar-oven" TargetMode="External"/><Relationship Id="rId253" Type="http://schemas.openxmlformats.org/officeDocument/2006/relationships/hyperlink" Target="http://www.re-energy.ca/solar-oven" TargetMode="External"/><Relationship Id="rId254" Type="http://schemas.openxmlformats.org/officeDocument/2006/relationships/hyperlink" Target="http://www.re-energy.ca/solar-oven" TargetMode="External"/><Relationship Id="rId255" Type="http://schemas.openxmlformats.org/officeDocument/2006/relationships/hyperlink" Target="http://www.re-energy.ca/solar-oven" TargetMode="External"/><Relationship Id="rId256" Type="http://schemas.openxmlformats.org/officeDocument/2006/relationships/hyperlink" Target="http://www.re-energy.ca/solar-oven" TargetMode="External"/><Relationship Id="rId257" Type="http://schemas.openxmlformats.org/officeDocument/2006/relationships/hyperlink" Target="http://www.re-energy.ca/solar-oven" TargetMode="External"/><Relationship Id="rId258" Type="http://schemas.openxmlformats.org/officeDocument/2006/relationships/hyperlink" Target="http://www.re-energy.ca/solar-oven" TargetMode="External"/><Relationship Id="rId259" Type="http://schemas.openxmlformats.org/officeDocument/2006/relationships/hyperlink" Target="http://www.re-energy.ca/solar-oven" TargetMode="External"/><Relationship Id="rId536" Type="http://schemas.openxmlformats.org/officeDocument/2006/relationships/hyperlink" Target="http://www.itstimeforgreen.ca/" TargetMode="External"/><Relationship Id="rId537" Type="http://schemas.openxmlformats.org/officeDocument/2006/relationships/hyperlink" Target="http://www.itstimeforgreen.ca/" TargetMode="External"/><Relationship Id="rId538" Type="http://schemas.openxmlformats.org/officeDocument/2006/relationships/hyperlink" Target="http://www.itstimeforgreen.ca/" TargetMode="External"/><Relationship Id="rId539" Type="http://schemas.openxmlformats.org/officeDocument/2006/relationships/hyperlink" Target="http://www.itstimeforgreen.ca/" TargetMode="External"/><Relationship Id="rId310" Type="http://schemas.openxmlformats.org/officeDocument/2006/relationships/hyperlink" Target="http://www.windstuffnow.com/main/one_hour_projects.htm" TargetMode="External"/><Relationship Id="rId311" Type="http://schemas.openxmlformats.org/officeDocument/2006/relationships/hyperlink" Target="http://www.windstuffnow.com/main/one_hour_projects.htm" TargetMode="External"/><Relationship Id="rId312" Type="http://schemas.openxmlformats.org/officeDocument/2006/relationships/hyperlink" Target="http://www.windstuffnow.com/main/one_hour_projects.htm" TargetMode="External"/><Relationship Id="rId313" Type="http://schemas.openxmlformats.org/officeDocument/2006/relationships/hyperlink" Target="http://www.windstuffnow.com/main/one_hour_projects.htm" TargetMode="External"/><Relationship Id="rId314" Type="http://schemas.openxmlformats.org/officeDocument/2006/relationships/hyperlink" Target="http://www.windstuffnow.com/main/one_hour_projects.htm" TargetMode="External"/><Relationship Id="rId315" Type="http://schemas.openxmlformats.org/officeDocument/2006/relationships/hyperlink" Target="http://www.windstuffnow.com/main/one_hour_projects.htm" TargetMode="External"/><Relationship Id="rId316" Type="http://schemas.openxmlformats.org/officeDocument/2006/relationships/hyperlink" Target="http://www.windstuffnow.com/main/one_hour_projects.htm" TargetMode="External"/><Relationship Id="rId317" Type="http://schemas.openxmlformats.org/officeDocument/2006/relationships/hyperlink" Target="http://www.windstuffnow.com/main/one_hour_projects.htm" TargetMode="External"/><Relationship Id="rId318" Type="http://schemas.openxmlformats.org/officeDocument/2006/relationships/hyperlink" Target="http://www.windstuffnow.com/main/one_hour_projects.htm" TargetMode="External"/><Relationship Id="rId319" Type="http://schemas.openxmlformats.org/officeDocument/2006/relationships/hyperlink" Target="http://www.windstuffnow.com/main/one_hour_projects.htm" TargetMode="External"/><Relationship Id="rId480" Type="http://schemas.openxmlformats.org/officeDocument/2006/relationships/hyperlink" Target="http://www.ontariopc.com/" TargetMode="External"/><Relationship Id="rId481" Type="http://schemas.openxmlformats.org/officeDocument/2006/relationships/hyperlink" Target="http://www.ontariopc.com/" TargetMode="External"/><Relationship Id="rId482" Type="http://schemas.openxmlformats.org/officeDocument/2006/relationships/hyperlink" Target="http://www.ontariopc.com/" TargetMode="External"/><Relationship Id="rId483" Type="http://schemas.openxmlformats.org/officeDocument/2006/relationships/hyperlink" Target="http://www.ontariopc.com/" TargetMode="External"/><Relationship Id="rId484" Type="http://schemas.openxmlformats.org/officeDocument/2006/relationships/hyperlink" Target="http://www.ontariopc.com/" TargetMode="External"/><Relationship Id="rId485" Type="http://schemas.openxmlformats.org/officeDocument/2006/relationships/hyperlink" Target="http://www.ontariopc.com/" TargetMode="External"/><Relationship Id="rId486" Type="http://schemas.openxmlformats.org/officeDocument/2006/relationships/hyperlink" Target="http://www.ontariopc.com/" TargetMode="External"/><Relationship Id="rId487" Type="http://schemas.openxmlformats.org/officeDocument/2006/relationships/hyperlink" Target="http://www.ontariopc.com/" TargetMode="External"/><Relationship Id="rId488" Type="http://schemas.openxmlformats.org/officeDocument/2006/relationships/hyperlink" Target="http://ontariondp.com/en/" TargetMode="External"/><Relationship Id="rId489" Type="http://schemas.openxmlformats.org/officeDocument/2006/relationships/hyperlink" Target="http://ontariondp.com/en/" TargetMode="External"/><Relationship Id="rId540" Type="http://schemas.openxmlformats.org/officeDocument/2006/relationships/hyperlink" Target="http://www.ontariopc.com/" TargetMode="External"/><Relationship Id="rId541" Type="http://schemas.openxmlformats.org/officeDocument/2006/relationships/hyperlink" Target="http://www.ontariopc.com/" TargetMode="External"/><Relationship Id="rId542" Type="http://schemas.openxmlformats.org/officeDocument/2006/relationships/hyperlink" Target="http://www.ontariopc.com/" TargetMode="External"/><Relationship Id="rId50" Type="http://schemas.openxmlformats.org/officeDocument/2006/relationships/hyperlink" Target="http://www.onlineschools.org/study-hall/100-best-book-blogs-for-kids-tweens-and-teens/" TargetMode="External"/><Relationship Id="rId51" Type="http://schemas.openxmlformats.org/officeDocument/2006/relationships/hyperlink" Target="http://www.onlineschools.org/study-hall/100-best-book-blogs-for-kids-tweens-and-teens/" TargetMode="External"/><Relationship Id="rId52" Type="http://schemas.openxmlformats.org/officeDocument/2006/relationships/hyperlink" Target="http://www.onlineschools.org/study-hall/100-best-book-blogs-for-kids-tweens-and-teens/" TargetMode="External"/><Relationship Id="rId53" Type="http://schemas.openxmlformats.org/officeDocument/2006/relationships/hyperlink" Target="http://www.onlineschools.org/study-hall/100-best-book-blogs-for-kids-tweens-and-teens/" TargetMode="External"/><Relationship Id="rId54" Type="http://schemas.openxmlformats.org/officeDocument/2006/relationships/hyperlink" Target="http://www.onlineschools.org/study-hall/100-best-book-blogs-for-kids-tweens-and-teens/" TargetMode="External"/><Relationship Id="rId55" Type="http://schemas.openxmlformats.org/officeDocument/2006/relationships/hyperlink" Target="http://www.onlineschools.org/study-hall/100-best-book-blogs-for-kids-tweens-and-teens/" TargetMode="External"/><Relationship Id="rId56" Type="http://schemas.openxmlformats.org/officeDocument/2006/relationships/hyperlink" Target="http://www.onlineschools.org/study-hall/100-best-book-blogs-for-kids-tweens-and-teens/" TargetMode="External"/><Relationship Id="rId57" Type="http://schemas.openxmlformats.org/officeDocument/2006/relationships/hyperlink" Target="http://www.onlineschools.org/study-hall/100-best-book-blogs-for-kids-tweens-and-teens/" TargetMode="External"/><Relationship Id="rId58" Type="http://schemas.openxmlformats.org/officeDocument/2006/relationships/hyperlink" Target="http://www.onlineschools.org/study-hall/100-best-book-blogs-for-kids-tweens-and-teens/" TargetMode="External"/><Relationship Id="rId59" Type="http://schemas.openxmlformats.org/officeDocument/2006/relationships/hyperlink" Target="http://www.onlineschools.org/study-hall/100-best-book-blogs-for-kids-tweens-and-teens/" TargetMode="External"/><Relationship Id="rId543" Type="http://schemas.openxmlformats.org/officeDocument/2006/relationships/hyperlink" Target="http://www.ontariopc.com/" TargetMode="External"/><Relationship Id="rId544" Type="http://schemas.openxmlformats.org/officeDocument/2006/relationships/hyperlink" Target="http://www.ontariopc.com/" TargetMode="External"/><Relationship Id="rId545" Type="http://schemas.openxmlformats.org/officeDocument/2006/relationships/hyperlink" Target="http://www.ontariopc.com/" TargetMode="External"/><Relationship Id="rId546" Type="http://schemas.openxmlformats.org/officeDocument/2006/relationships/hyperlink" Target="http://www.ontariopc.com/" TargetMode="External"/><Relationship Id="rId547" Type="http://schemas.openxmlformats.org/officeDocument/2006/relationships/hyperlink" Target="http://www.ontariopc.com/" TargetMode="External"/><Relationship Id="rId548" Type="http://schemas.openxmlformats.org/officeDocument/2006/relationships/hyperlink" Target="http://ontariondp.com/en/" TargetMode="External"/><Relationship Id="rId549" Type="http://schemas.openxmlformats.org/officeDocument/2006/relationships/hyperlink" Target="http://ontariondp.com/en/" TargetMode="External"/><Relationship Id="rId260" Type="http://schemas.openxmlformats.org/officeDocument/2006/relationships/hyperlink" Target="http://www.re-energy.ca/solar-oven" TargetMode="External"/><Relationship Id="rId261" Type="http://schemas.openxmlformats.org/officeDocument/2006/relationships/hyperlink" Target="http://www.re-energy.ca/solar-oven" TargetMode="External"/><Relationship Id="rId262" Type="http://schemas.openxmlformats.org/officeDocument/2006/relationships/hyperlink" Target="http://www.builditsolar.com/Projects/Educational/NCKidsSolarAct-1.pdf" TargetMode="External"/><Relationship Id="rId263" Type="http://schemas.openxmlformats.org/officeDocument/2006/relationships/hyperlink" Target="http://www.builditsolar.com/Projects/Educational/NCKidsSolarAct-1.pdf" TargetMode="External"/><Relationship Id="rId264" Type="http://schemas.openxmlformats.org/officeDocument/2006/relationships/hyperlink" Target="http://www.builditsolar.com/Projects/Educational/NCKidsSolarAct-1.pdf" TargetMode="External"/><Relationship Id="rId265" Type="http://schemas.openxmlformats.org/officeDocument/2006/relationships/hyperlink" Target="http://www.builditsolar.com/Projects/Educational/NCKidsSolarAct-1.pdf" TargetMode="External"/><Relationship Id="rId266" Type="http://schemas.openxmlformats.org/officeDocument/2006/relationships/hyperlink" Target="http://www.builditsolar.com/Projects/Educational/NCKidsSolarAct-1.pdf" TargetMode="External"/><Relationship Id="rId267" Type="http://schemas.openxmlformats.org/officeDocument/2006/relationships/hyperlink" Target="http://www.builditsolar.com/Projects/Educational/NCKidsSolarAct-1.pdf" TargetMode="External"/><Relationship Id="rId268" Type="http://schemas.openxmlformats.org/officeDocument/2006/relationships/hyperlink" Target="http://www.builditsolar.com/Projects/Educational/NCKidsSolarAct-1.pdf" TargetMode="External"/><Relationship Id="rId269" Type="http://schemas.openxmlformats.org/officeDocument/2006/relationships/hyperlink" Target="http://www.builditsolar.com/Projects/Educational/NCKidsSolarAct-1.pdf" TargetMode="External"/><Relationship Id="rId320" Type="http://schemas.openxmlformats.org/officeDocument/2006/relationships/hyperlink" Target="http://www.picoturbine.com/" TargetMode="External"/><Relationship Id="rId321" Type="http://schemas.openxmlformats.org/officeDocument/2006/relationships/hyperlink" Target="http://www.picoturbine.com/" TargetMode="External"/><Relationship Id="rId322" Type="http://schemas.openxmlformats.org/officeDocument/2006/relationships/hyperlink" Target="http://www.picoturbine.com/" TargetMode="External"/><Relationship Id="rId323" Type="http://schemas.openxmlformats.org/officeDocument/2006/relationships/hyperlink" Target="http://www.picoturbine.com/" TargetMode="External"/><Relationship Id="rId324" Type="http://schemas.openxmlformats.org/officeDocument/2006/relationships/hyperlink" Target="http://www.picoturbine.com/" TargetMode="External"/><Relationship Id="rId325" Type="http://schemas.openxmlformats.org/officeDocument/2006/relationships/hyperlink" Target="http://www.picoturbine.com/" TargetMode="External"/><Relationship Id="rId326" Type="http://schemas.openxmlformats.org/officeDocument/2006/relationships/hyperlink" Target="http://www.picoturbine.com/" TargetMode="External"/><Relationship Id="rId327" Type="http://schemas.openxmlformats.org/officeDocument/2006/relationships/hyperlink" Target="http://www.picoturbine.com/" TargetMode="External"/><Relationship Id="rId328" Type="http://schemas.openxmlformats.org/officeDocument/2006/relationships/hyperlink" Target="http://www.re-energy.ca/hydro-generator" TargetMode="External"/><Relationship Id="rId329" Type="http://schemas.openxmlformats.org/officeDocument/2006/relationships/hyperlink" Target="http://www.re-energy.ca/hydro-generator" TargetMode="External"/><Relationship Id="rId490" Type="http://schemas.openxmlformats.org/officeDocument/2006/relationships/hyperlink" Target="http://ontariondp.com/en/" TargetMode="External"/><Relationship Id="rId491" Type="http://schemas.openxmlformats.org/officeDocument/2006/relationships/hyperlink" Target="http://ontariondp.com/en/" TargetMode="External"/><Relationship Id="rId492" Type="http://schemas.openxmlformats.org/officeDocument/2006/relationships/hyperlink" Target="http://ontariondp.com/en/" TargetMode="External"/><Relationship Id="rId493" Type="http://schemas.openxmlformats.org/officeDocument/2006/relationships/hyperlink" Target="http://ontariondp.com/en/" TargetMode="External"/><Relationship Id="rId494" Type="http://schemas.openxmlformats.org/officeDocument/2006/relationships/hyperlink" Target="http://ontariondp.com/en/" TargetMode="External"/><Relationship Id="rId495" Type="http://schemas.openxmlformats.org/officeDocument/2006/relationships/hyperlink" Target="http://ontariondp.com/en/" TargetMode="External"/><Relationship Id="rId496" Type="http://schemas.openxmlformats.org/officeDocument/2006/relationships/hyperlink" Target="http://www.emergentfutures.com/wpdl/Emergent%20Futures%20Consequence%20Wheel%20Tool%20Download.pdf" TargetMode="External"/><Relationship Id="rId497" Type="http://schemas.openxmlformats.org/officeDocument/2006/relationships/hyperlink" Target="http://www.emergentfutures.com/wpdl/Emergent%20Futures%20Consequence%20Wheel%20Tool%20Download.pdf" TargetMode="External"/><Relationship Id="rId498" Type="http://schemas.openxmlformats.org/officeDocument/2006/relationships/hyperlink" Target="http://www.emergentfutures.com/wpdl/Emergent%20Futures%20Consequence%20Wheel%20Tool%20Download.pdf" TargetMode="External"/><Relationship Id="rId499" Type="http://schemas.openxmlformats.org/officeDocument/2006/relationships/hyperlink" Target="http://www.emergentfutures.com/wpdl/Emergent%20Futures%20Consequence%20Wheel%20Tool%20Download.pdf" TargetMode="External"/><Relationship Id="rId100" Type="http://schemas.openxmlformats.org/officeDocument/2006/relationships/hyperlink" Target="http://www.hellokids.com/t_2856/blogs-for-kids" TargetMode="External"/><Relationship Id="rId101" Type="http://schemas.openxmlformats.org/officeDocument/2006/relationships/hyperlink" Target="file:///C:\Users\100330072\Documents\STAO%20Environment\Final%20Versions\December%20versions\http" TargetMode="External"/><Relationship Id="rId102" Type="http://schemas.openxmlformats.org/officeDocument/2006/relationships/hyperlink" Target="http://www.simplesite.com/pages/receive.aspx?partnerkey=ffgoogle:CA_Search_Blog_PM_Blogs&amp;target=ftp3:crea" TargetMode="External"/><Relationship Id="rId103" Type="http://schemas.openxmlformats.org/officeDocument/2006/relationships/hyperlink" Target="http://www.simplesite.com/pages/receive.aspx?partnerkey=ffgoogle:CA_Search_Blog_PM_Blogs&amp;target=ftp3:crea" TargetMode="External"/><Relationship Id="rId104" Type="http://schemas.openxmlformats.org/officeDocument/2006/relationships/hyperlink" Target="http://www.simplesite.com/pages/receive.aspx?partnerkey=ffgoogle:CA_Search_Blog_PM_Blogs&amp;target=ftp3:crea" TargetMode="External"/><Relationship Id="rId105" Type="http://schemas.openxmlformats.org/officeDocument/2006/relationships/hyperlink" Target="http://www.simplesite.com/pages/receive.aspx?partnerkey=ffgoogle:CA_Search_Blog_PM_Blogs&amp;target=ftp3:crea" TargetMode="External"/><Relationship Id="rId106" Type="http://schemas.openxmlformats.org/officeDocument/2006/relationships/hyperlink" Target="http://www.simplesite.com/pages/receive.aspx?partnerkey=ffgoogle:CA_Search_Blog_PM_Blogs&amp;target=ftp3:crea" TargetMode="External"/><Relationship Id="rId107" Type="http://schemas.openxmlformats.org/officeDocument/2006/relationships/hyperlink" Target="http://www.simplesite.com/pages/receive.aspx?partnerkey=ffgoogle:CA_Search_Blog_PM_Blogs&amp;target=ftp3:crea" TargetMode="External"/><Relationship Id="rId108" Type="http://schemas.openxmlformats.org/officeDocument/2006/relationships/hyperlink" Target="http://www.simplesite.com/pages/receive.aspx?partnerkey=ffgoogle:CA_Search_Blog_PM_Blogs&amp;target=ftp3:crea" TargetMode="External"/><Relationship Id="rId109" Type="http://schemas.openxmlformats.org/officeDocument/2006/relationships/hyperlink" Target="http://www.simplesite.com/pages/receive.aspx?partnerkey=ffgoogle:CA_Search_Blog_PM_Blogs&amp;target=ftp3:crea" TargetMode="External"/><Relationship Id="rId60" Type="http://schemas.openxmlformats.org/officeDocument/2006/relationships/hyperlink" Target="http://www.onlineschools.org/study-hall/100-best-book-blogs-for-kids-tweens-and-teens/" TargetMode="External"/><Relationship Id="rId61" Type="http://schemas.openxmlformats.org/officeDocument/2006/relationships/hyperlink" Target="http://www.onlineschools.org/study-hall/100-best-book-blogs-for-kids-tweens-and-teens/" TargetMode="External"/><Relationship Id="rId62" Type="http://schemas.openxmlformats.org/officeDocument/2006/relationships/hyperlink" Target="http://www.onlineschools.org/study-hall/100-best-book-blogs-for-kids-tweens-and-teens/" TargetMode="External"/><Relationship Id="rId63" Type="http://schemas.openxmlformats.org/officeDocument/2006/relationships/hyperlink" Target="http://www.onlineschools.org/study-hall/100-best-book-blogs-for-kids-tweens-and-teens/" TargetMode="External"/><Relationship Id="rId64" Type="http://schemas.openxmlformats.org/officeDocument/2006/relationships/hyperlink" Target="http://www.onlineschools.org/study-hall/100-best-book-blogs-for-kids-tweens-and-teens/" TargetMode="External"/><Relationship Id="rId65" Type="http://schemas.openxmlformats.org/officeDocument/2006/relationships/hyperlink" Target="http://www.onlineschools.org/study-hall/100-best-book-blogs-for-kids-tweens-and-teens/" TargetMode="External"/><Relationship Id="rId66" Type="http://schemas.openxmlformats.org/officeDocument/2006/relationships/hyperlink" Target="http://www.onlineschools.org/study-hall/100-best-book-blogs-for-kids-tweens-and-teens/" TargetMode="External"/><Relationship Id="rId67" Type="http://schemas.openxmlformats.org/officeDocument/2006/relationships/hyperlink" Target="http://www.onlineschools.org/study-hall/100-best-book-blogs-for-kids-tweens-and-teens/" TargetMode="External"/><Relationship Id="rId68" Type="http://schemas.openxmlformats.org/officeDocument/2006/relationships/hyperlink" Target="http://www.onlineschools.org/study-hall/100-best-book-blogs-for-kids-tweens-and-teens/" TargetMode="External"/><Relationship Id="rId69" Type="http://schemas.openxmlformats.org/officeDocument/2006/relationships/hyperlink" Target="http://www.onlineschools.org/study-hall/100-best-book-blogs-for-kids-tweens-and-teens/" TargetMode="External"/><Relationship Id="rId550" Type="http://schemas.openxmlformats.org/officeDocument/2006/relationships/hyperlink" Target="http://ontariondp.com/en/" TargetMode="External"/><Relationship Id="rId551" Type="http://schemas.openxmlformats.org/officeDocument/2006/relationships/hyperlink" Target="http://ontariondp.com/en/" TargetMode="External"/><Relationship Id="rId552" Type="http://schemas.openxmlformats.org/officeDocument/2006/relationships/hyperlink" Target="http://ontariondp.com/en/" TargetMode="External"/><Relationship Id="rId553" Type="http://schemas.openxmlformats.org/officeDocument/2006/relationships/hyperlink" Target="http://ontariondp.com/en/" TargetMode="External"/><Relationship Id="rId554" Type="http://schemas.openxmlformats.org/officeDocument/2006/relationships/hyperlink" Target="http://ontariondp.com/en/" TargetMode="External"/><Relationship Id="rId555" Type="http://schemas.openxmlformats.org/officeDocument/2006/relationships/hyperlink" Target="http://ontariondp.com/en/" TargetMode="External"/><Relationship Id="rId556" Type="http://schemas.openxmlformats.org/officeDocument/2006/relationships/hyperlink" Target="http://oee.nrcan.gc.ca/calendarclub/lessons/3881" TargetMode="External"/><Relationship Id="rId557" Type="http://schemas.openxmlformats.org/officeDocument/2006/relationships/hyperlink" Target="http://oee.nrcan.gc.ca/calendarclub/lessons/3881" TargetMode="External"/><Relationship Id="rId558" Type="http://schemas.openxmlformats.org/officeDocument/2006/relationships/hyperlink" Target="http://oee.nrcan.gc.ca/calendarclub/lessons/3881" TargetMode="External"/><Relationship Id="rId559" Type="http://schemas.openxmlformats.org/officeDocument/2006/relationships/hyperlink" Target="http://oee.nrcan.gc.ca/calendarclub/lessons/3881" TargetMode="External"/><Relationship Id="rId270" Type="http://schemas.openxmlformats.org/officeDocument/2006/relationships/hyperlink" Target="http://www.builditsolar.com/Projects/Educational/NCKidsSolarAct-1.pdf" TargetMode="External"/><Relationship Id="rId271" Type="http://schemas.openxmlformats.org/officeDocument/2006/relationships/hyperlink" Target="http://www.builditsolar.com/Projects/Educational/NCKidsSolarAct-1.pdf" TargetMode="External"/><Relationship Id="rId272" Type="http://schemas.openxmlformats.org/officeDocument/2006/relationships/hyperlink" Target="http://www.builditsolar.com/Projects/Educational/NCKidsSolarAct-1.pdf" TargetMode="External"/><Relationship Id="rId273" Type="http://schemas.openxmlformats.org/officeDocument/2006/relationships/hyperlink" Target="http://www.builditsolar.com/Projects/Educational/NCKidsSolarAct-1.pdf" TargetMode="External"/><Relationship Id="rId274" Type="http://schemas.openxmlformats.org/officeDocument/2006/relationships/hyperlink" Target="http://www.builditsolar.com/Projects/Educational/NCKidsSolarAct-1.pdf" TargetMode="External"/><Relationship Id="rId275" Type="http://schemas.openxmlformats.org/officeDocument/2006/relationships/hyperlink" Target="http://www.builditsolar.com/Projects/Educational/NCKidsSolarAct-1.pdf" TargetMode="External"/><Relationship Id="rId276" Type="http://schemas.openxmlformats.org/officeDocument/2006/relationships/hyperlink" Target="http://www.builditsolar.com/Projects/Educational/NCKidsSolarAct-1.pdf" TargetMode="External"/><Relationship Id="rId277" Type="http://schemas.openxmlformats.org/officeDocument/2006/relationships/hyperlink" Target="http://www.altenergyhobbystore.com/marshmallow%20roaster.htm" TargetMode="External"/><Relationship Id="rId278" Type="http://schemas.openxmlformats.org/officeDocument/2006/relationships/hyperlink" Target="http://www.altenergyhobbystore.com/marshmallow%20roaster.htm" TargetMode="External"/><Relationship Id="rId279" Type="http://schemas.openxmlformats.org/officeDocument/2006/relationships/hyperlink" Target="http://www.altenergyhobbystore.com/marshmallow%20roaster.htm" TargetMode="External"/><Relationship Id="rId330" Type="http://schemas.openxmlformats.org/officeDocument/2006/relationships/hyperlink" Target="http://www.re-energy.ca/hydro-generator" TargetMode="External"/><Relationship Id="rId331" Type="http://schemas.openxmlformats.org/officeDocument/2006/relationships/hyperlink" Target="http://www.re-energy.ca/hydro-generator" TargetMode="External"/><Relationship Id="rId332" Type="http://schemas.openxmlformats.org/officeDocument/2006/relationships/hyperlink" Target="http://www.re-energy.ca/hydro-generator" TargetMode="External"/><Relationship Id="rId333" Type="http://schemas.openxmlformats.org/officeDocument/2006/relationships/hyperlink" Target="http://www.re-energy.ca/hydro-generator" TargetMode="External"/><Relationship Id="rId334" Type="http://schemas.openxmlformats.org/officeDocument/2006/relationships/hyperlink" Target="http://www.re-energy.ca/hydro-generator" TargetMode="External"/><Relationship Id="rId335" Type="http://schemas.openxmlformats.org/officeDocument/2006/relationships/hyperlink" Target="http://www.re-energy.ca/hydro-generator" TargetMode="External"/><Relationship Id="rId336" Type="http://schemas.openxmlformats.org/officeDocument/2006/relationships/hyperlink" Target="http://www.re-energy.ca/hydro-generator" TargetMode="External"/><Relationship Id="rId337" Type="http://schemas.openxmlformats.org/officeDocument/2006/relationships/hyperlink" Target="http://www.re-energy.ca/hydro-generator" TargetMode="External"/><Relationship Id="rId338" Type="http://schemas.openxmlformats.org/officeDocument/2006/relationships/hyperlink" Target="http://www.re-energy.ca/hydro-generator" TargetMode="External"/><Relationship Id="rId339" Type="http://schemas.openxmlformats.org/officeDocument/2006/relationships/hyperlink" Target="http://www.re-energy.ca/hydro-generator" TargetMode="External"/><Relationship Id="rId110" Type="http://schemas.openxmlformats.org/officeDocument/2006/relationships/hyperlink" Target="http://www.simplesite.com/pages/receive.aspx?partnerkey=ffgoogle:CA_Search_Blog_PM_Blogs&amp;target=ftp3:crea" TargetMode="External"/><Relationship Id="rId111" Type="http://schemas.openxmlformats.org/officeDocument/2006/relationships/hyperlink" Target="http://www.simplesite.com/pages/receive.aspx?partnerkey=ffgoogle:CA_Search_Blog_PM_Blogs&amp;target=ftp3:crea" TargetMode="External"/><Relationship Id="rId112" Type="http://schemas.openxmlformats.org/officeDocument/2006/relationships/hyperlink" Target="http://www.simplesite.com/pages/receive.aspx?partnerkey=ffgoogle:CA_Search_Blog_PM_Blogs&amp;target=ftp3:crea" TargetMode="External"/><Relationship Id="rId113" Type="http://schemas.openxmlformats.org/officeDocument/2006/relationships/hyperlink" Target="http://www.simplesite.com/pages/receive.aspx?partnerkey=ffgoogle:CA_Search_Blog_PM_Blogs&amp;target=ftp3:crea" TargetMode="External"/><Relationship Id="rId114" Type="http://schemas.openxmlformats.org/officeDocument/2006/relationships/hyperlink" Target="http://www.simplesite.com/pages/receive.aspx?partnerkey=ffgoogle:CA_Search_Blog_PM_Blogs&amp;target=ftp3:crea" TargetMode="External"/><Relationship Id="rId115" Type="http://schemas.openxmlformats.org/officeDocument/2006/relationships/hyperlink" Target="http://www.simplesite.com/pages/receive.aspx?partnerkey=ffgoogle:CA_Search_Blog_PM_Blogs&amp;target=ftp3:crea" TargetMode="External"/><Relationship Id="rId70" Type="http://schemas.openxmlformats.org/officeDocument/2006/relationships/hyperlink" Target="http://www.onlineschools.org/study-hall/100-best-book-blogs-for-kids-tweens-and-teens/" TargetMode="External"/><Relationship Id="rId71" Type="http://schemas.openxmlformats.org/officeDocument/2006/relationships/hyperlink" Target="http://www.onlineschools.org/study-hall/100-best-book-blogs-for-kids-tweens-and-teens/" TargetMode="External"/><Relationship Id="rId72" Type="http://schemas.openxmlformats.org/officeDocument/2006/relationships/hyperlink" Target="http://www.onlineschools.org/study-hall/100-best-book-blogs-for-kids-tweens-and-teens/" TargetMode="External"/><Relationship Id="rId73" Type="http://schemas.openxmlformats.org/officeDocument/2006/relationships/hyperlink" Target="http://www.onlineschools.org/study-hall/100-best-book-blogs-for-kids-tweens-and-teens/" TargetMode="External"/><Relationship Id="rId74" Type="http://schemas.openxmlformats.org/officeDocument/2006/relationships/hyperlink" Target="http://www.onlineschools.org/study-hall/100-best-book-blogs-for-kids-tweens-and-teens/" TargetMode="External"/><Relationship Id="rId75" Type="http://schemas.openxmlformats.org/officeDocument/2006/relationships/hyperlink" Target="http://www.onlineschools.org/study-hall/100-best-book-blogs-for-kids-tweens-and-teens/" TargetMode="External"/><Relationship Id="rId76" Type="http://schemas.openxmlformats.org/officeDocument/2006/relationships/hyperlink" Target="http://www.onlineschools.org/study-hall/100-best-book-blogs-for-kids-tweens-and-teens/" TargetMode="External"/><Relationship Id="rId77" Type="http://schemas.openxmlformats.org/officeDocument/2006/relationships/hyperlink" Target="http://www.onlineschools.org/study-hall/100-best-book-blogs-for-kids-tweens-and-teens/" TargetMode="External"/><Relationship Id="rId78" Type="http://schemas.openxmlformats.org/officeDocument/2006/relationships/hyperlink" Target="http://kidblog.org/home/" TargetMode="External"/><Relationship Id="rId79" Type="http://schemas.openxmlformats.org/officeDocument/2006/relationships/hyperlink" Target="http://kidblog.org/home/" TargetMode="External"/><Relationship Id="rId116" Type="http://schemas.openxmlformats.org/officeDocument/2006/relationships/hyperlink" Target="http://www.simplesite.com/pages/receive.aspx?partnerkey=ffgoogle:CA_Search_Blog_PM_Blogs&amp;target=ftp3:crea" TargetMode="External"/><Relationship Id="rId117" Type="http://schemas.openxmlformats.org/officeDocument/2006/relationships/hyperlink" Target="http://www.simplesite.com/pages/receive.aspx?partnerkey=ffgoogle:CA_Search_Blog_PM_Blogs&amp;target=ftp3:crea" TargetMode="External"/><Relationship Id="rId118" Type="http://schemas.openxmlformats.org/officeDocument/2006/relationships/hyperlink" Target="http://www.simplesite.com/pages/receive.aspx?partnerkey=ffgoogle:CA_Search_Blog_PM_Blogs&amp;target=ftp3:crea" TargetMode="External"/><Relationship Id="rId119" Type="http://schemas.openxmlformats.org/officeDocument/2006/relationships/hyperlink" Target="http://www.simplesite.com/pages/receive.aspx?partnerkey=ffgoogle:CA_Search_Blog_PM_Blogs&amp;target=ftp3:crea" TargetMode="External"/><Relationship Id="rId560" Type="http://schemas.openxmlformats.org/officeDocument/2006/relationships/hyperlink" Target="http://oee.nrcan.gc.ca/calendarclub/lessons/3881" TargetMode="External"/><Relationship Id="rId561" Type="http://schemas.openxmlformats.org/officeDocument/2006/relationships/hyperlink" Target="http://oee.nrcan.gc.ca/calendarclub/lessons/3881" TargetMode="External"/><Relationship Id="rId562" Type="http://schemas.openxmlformats.org/officeDocument/2006/relationships/hyperlink" Target="http://oee.nrcan.gc.ca/calendarclub/lessons/3881" TargetMode="External"/><Relationship Id="rId563" Type="http://schemas.openxmlformats.org/officeDocument/2006/relationships/hyperlink" Target="http://oee.nrcan.gc.ca/calendarclub/lessons/3881" TargetMode="External"/><Relationship Id="rId564" Type="http://schemas.openxmlformats.org/officeDocument/2006/relationships/hyperlink" Target="http://oee.nrcan.gc.ca/calendarclub/lessons/3881" TargetMode="External"/><Relationship Id="rId565" Type="http://schemas.openxmlformats.org/officeDocument/2006/relationships/hyperlink" Target="http://oee.nrcan.gc.ca/calendarclub/lessons/3881" TargetMode="External"/><Relationship Id="rId566" Type="http://schemas.openxmlformats.org/officeDocument/2006/relationships/hyperlink" Target="http://oee.nrcan.gc.ca/calendarclub/lessons/3881" TargetMode="External"/><Relationship Id="rId567" Type="http://schemas.openxmlformats.org/officeDocument/2006/relationships/hyperlink" Target="http://oee.nrcan.gc.ca/calendarclub/lessons/3881" TargetMode="External"/><Relationship Id="rId568" Type="http://schemas.openxmlformats.org/officeDocument/2006/relationships/hyperlink" Target="http://oee.nrcan.gc.ca/calendarclub/lessons/3881" TargetMode="External"/><Relationship Id="rId569" Type="http://schemas.openxmlformats.org/officeDocument/2006/relationships/hyperlink" Target="http://oee.nrcan.gc.ca/calendarclub/lessons/3881" TargetMode="External"/><Relationship Id="rId280" Type="http://schemas.openxmlformats.org/officeDocument/2006/relationships/hyperlink" Target="http://www.altenergyhobbystore.com/marshmallow%20roaster.htm" TargetMode="External"/><Relationship Id="rId281" Type="http://schemas.openxmlformats.org/officeDocument/2006/relationships/hyperlink" Target="http://www.altenergyhobbystore.com/marshmallow%20roaster.htm" TargetMode="External"/><Relationship Id="rId282" Type="http://schemas.openxmlformats.org/officeDocument/2006/relationships/hyperlink" Target="http://www.altenergyhobbystore.com/marshmallow%20roaster.htm" TargetMode="External"/><Relationship Id="rId283" Type="http://schemas.openxmlformats.org/officeDocument/2006/relationships/hyperlink" Target="http://www.altenergyhobbystore.com/marshmallow%20roaster.htm" TargetMode="External"/><Relationship Id="rId284" Type="http://schemas.openxmlformats.org/officeDocument/2006/relationships/hyperlink" Target="http://www.altenergyhobbystore.com/marshmallow%20roaster.htm" TargetMode="External"/><Relationship Id="rId285" Type="http://schemas.openxmlformats.org/officeDocument/2006/relationships/hyperlink" Target="http://www.altenergyhobbystore.com/marshmallow%20roaster.htm" TargetMode="External"/><Relationship Id="rId286" Type="http://schemas.openxmlformats.org/officeDocument/2006/relationships/hyperlink" Target="http://www.altenergyhobbystore.com/marshmallow%20roaster.htm" TargetMode="External"/><Relationship Id="rId287" Type="http://schemas.openxmlformats.org/officeDocument/2006/relationships/hyperlink" Target="http://www.altenergyhobbystore.com/marshmallow%20roaster.htm" TargetMode="External"/><Relationship Id="rId288" Type="http://schemas.openxmlformats.org/officeDocument/2006/relationships/hyperlink" Target="http://www.altenergyhobbystore.com/marshmallow%20roaster.htm" TargetMode="External"/><Relationship Id="rId289" Type="http://schemas.openxmlformats.org/officeDocument/2006/relationships/hyperlink" Target="http://www.altenergyhobbystore.com/marshmallow%20roaster.htm" TargetMode="External"/><Relationship Id="rId340" Type="http://schemas.openxmlformats.org/officeDocument/2006/relationships/hyperlink" Target="http://www.re-energy.ca/hydro-generator" TargetMode="External"/><Relationship Id="rId341" Type="http://schemas.openxmlformats.org/officeDocument/2006/relationships/hyperlink" Target="http://www.re-energy.ca/biogas-generator" TargetMode="External"/><Relationship Id="rId342" Type="http://schemas.openxmlformats.org/officeDocument/2006/relationships/hyperlink" Target="http://www.re-energy.ca/biogas-generator" TargetMode="External"/><Relationship Id="rId343" Type="http://schemas.openxmlformats.org/officeDocument/2006/relationships/hyperlink" Target="http://www.re-energy.ca/biogas-generator" TargetMode="External"/><Relationship Id="rId344" Type="http://schemas.openxmlformats.org/officeDocument/2006/relationships/hyperlink" Target="http://www.re-energy.ca/biogas-generator" TargetMode="External"/><Relationship Id="rId345" Type="http://schemas.openxmlformats.org/officeDocument/2006/relationships/hyperlink" Target="http://www.re-energy.ca/biogas-generator" TargetMode="External"/><Relationship Id="rId346" Type="http://schemas.openxmlformats.org/officeDocument/2006/relationships/hyperlink" Target="http://www.re-energy.ca/biogas-generator" TargetMode="External"/><Relationship Id="rId347" Type="http://schemas.openxmlformats.org/officeDocument/2006/relationships/hyperlink" Target="http://www.re-energy.ca/biogas-generator" TargetMode="External"/><Relationship Id="rId348" Type="http://schemas.openxmlformats.org/officeDocument/2006/relationships/hyperlink" Target="http://www.re-energy.ca/biogas-generator" TargetMode="External"/><Relationship Id="rId349" Type="http://schemas.openxmlformats.org/officeDocument/2006/relationships/hyperlink" Target="http://www.re-energy.ca/biogas-generator" TargetMode="External"/><Relationship Id="rId400" Type="http://schemas.openxmlformats.org/officeDocument/2006/relationships/hyperlink" Target="http://www.re-energy.ca/wind-turbine" TargetMode="External"/><Relationship Id="rId401" Type="http://schemas.openxmlformats.org/officeDocument/2006/relationships/hyperlink" Target="http://www.re-energy.ca/wind-turbine" TargetMode="External"/><Relationship Id="rId402" Type="http://schemas.openxmlformats.org/officeDocument/2006/relationships/hyperlink" Target="http://www.re-energy.ca/wind-turbine" TargetMode="External"/><Relationship Id="rId403" Type="http://schemas.openxmlformats.org/officeDocument/2006/relationships/hyperlink" Target="http://www.re-energy.ca/wind-turbine" TargetMode="External"/><Relationship Id="rId404" Type="http://schemas.openxmlformats.org/officeDocument/2006/relationships/hyperlink" Target="http://www.re-energy.ca/wind-turbine" TargetMode="External"/><Relationship Id="rId405" Type="http://schemas.openxmlformats.org/officeDocument/2006/relationships/hyperlink" Target="http://www.re-energy.ca/wind-turbine" TargetMode="External"/><Relationship Id="rId406" Type="http://schemas.openxmlformats.org/officeDocument/2006/relationships/hyperlink" Target="http://www.re-energy.ca/wind-turbine" TargetMode="External"/><Relationship Id="rId407" Type="http://schemas.openxmlformats.org/officeDocument/2006/relationships/hyperlink" Target="http://www.re-energy.ca/wind-turbine" TargetMode="External"/><Relationship Id="rId408" Type="http://schemas.openxmlformats.org/officeDocument/2006/relationships/hyperlink" Target="http://www.windstuffnow.com/main/one_hour_projects.htm" TargetMode="External"/><Relationship Id="rId409" Type="http://schemas.openxmlformats.org/officeDocument/2006/relationships/hyperlink" Target="http://www.windstuffnow.com/main/one_hour_projects.htm" TargetMode="External"/><Relationship Id="rId120" Type="http://schemas.openxmlformats.org/officeDocument/2006/relationships/hyperlink" Target="http://www.simplesite.com/pages/receive.aspx?partnerkey=ffgoogle:CA_Search_Blog_PM_Blogs&amp;target=ftp3:crea" TargetMode="External"/><Relationship Id="rId121" Type="http://schemas.openxmlformats.org/officeDocument/2006/relationships/hyperlink" Target="http://www.simplesite.com/pages/receive.aspx?partnerkey=ffgoogle:CA_Search_Blog_PM_Blogs&amp;target=ftp3:crea" TargetMode="External"/><Relationship Id="rId122" Type="http://schemas.openxmlformats.org/officeDocument/2006/relationships/hyperlink" Target="http://www.simplesite.com/pages/receive.aspx?partnerkey=ffgoogle:CA_Search_Blog_PM_Blogs&amp;target=ftp3:crea" TargetMode="External"/><Relationship Id="rId123" Type="http://schemas.openxmlformats.org/officeDocument/2006/relationships/hyperlink" Target="http://www.simplesite.com/pages/receive.aspx?partnerkey=ffgoogle:CA_Search_Blog_PM_Blogs&amp;target=ftp3:crea" TargetMode="External"/><Relationship Id="rId124" Type="http://schemas.openxmlformats.org/officeDocument/2006/relationships/hyperlink" Target="http://www.simplesite.com/pages/receive.aspx?partnerkey=ffgoogle:CA_Search_Blog_PM_Blogs&amp;target=ftp3:crea" TargetMode="External"/><Relationship Id="rId125" Type="http://schemas.openxmlformats.org/officeDocument/2006/relationships/hyperlink" Target="http://www.simplesite.com/pages/receive.aspx?partnerkey=ffgoogle:CA_Search_Blog_PM_Blogs&amp;target=ftp3:crea" TargetMode="External"/><Relationship Id="rId80" Type="http://schemas.openxmlformats.org/officeDocument/2006/relationships/hyperlink" Target="http://kidblog.org/home/" TargetMode="External"/><Relationship Id="rId81" Type="http://schemas.openxmlformats.org/officeDocument/2006/relationships/hyperlink" Target="http://kidblog.org/home/" TargetMode="External"/><Relationship Id="rId82" Type="http://schemas.openxmlformats.org/officeDocument/2006/relationships/hyperlink" Target="http://kidblog.org/home/" TargetMode="External"/><Relationship Id="rId83" Type="http://schemas.openxmlformats.org/officeDocument/2006/relationships/hyperlink" Target="http://kidblog.org/home/" TargetMode="External"/><Relationship Id="rId84" Type="http://schemas.openxmlformats.org/officeDocument/2006/relationships/hyperlink" Target="http://kidblog.org/home/" TargetMode="External"/><Relationship Id="rId85" Type="http://schemas.openxmlformats.org/officeDocument/2006/relationships/hyperlink" Target="http://kidblog.org/home/" TargetMode="External"/><Relationship Id="rId86" Type="http://schemas.openxmlformats.org/officeDocument/2006/relationships/hyperlink" Target="http://www.hellokids.com/t_2856/blogs-for-kids" TargetMode="External"/><Relationship Id="rId87" Type="http://schemas.openxmlformats.org/officeDocument/2006/relationships/hyperlink" Target="http://www.hellokids.com/t_2856/blogs-for-kids" TargetMode="External"/><Relationship Id="rId88" Type="http://schemas.openxmlformats.org/officeDocument/2006/relationships/hyperlink" Target="http://www.hellokids.com/t_2856/blogs-for-kids" TargetMode="External"/><Relationship Id="rId89" Type="http://schemas.openxmlformats.org/officeDocument/2006/relationships/hyperlink" Target="http://www.hellokids.com/t_2856/blogs-for-kids" TargetMode="External"/><Relationship Id="rId126" Type="http://schemas.openxmlformats.org/officeDocument/2006/relationships/hyperlink" Target="http://www.simplesite.com/pages/receive.aspx?partnerkey=ffgoogle:CA_Search_Blog_PM_Blogs&amp;target=ftp3:crea" TargetMode="External"/><Relationship Id="rId127" Type="http://schemas.openxmlformats.org/officeDocument/2006/relationships/hyperlink" Target="http://www.simplesite.com/pages/receive.aspx?partnerkey=ffgoogle:CA_Search_Blog_PM_Blogs&amp;target=ftp3:crea" TargetMode="External"/><Relationship Id="rId128" Type="http://schemas.openxmlformats.org/officeDocument/2006/relationships/hyperlink" Target="http://www.simplesite.com/pages/receive.aspx?partnerkey=ffgoogle:CA_Search_Blog_PM_Blogs&amp;target=ftp3:crea" TargetMode="External"/><Relationship Id="rId129" Type="http://schemas.openxmlformats.org/officeDocument/2006/relationships/hyperlink" Target="http://www.simplesite.com/pages/receive.aspx?partnerkey=ffgoogle:CA_Search_Blog_PM_Blogs&amp;target=ftp3:crea" TargetMode="External"/><Relationship Id="rId570" Type="http://schemas.openxmlformats.org/officeDocument/2006/relationships/hyperlink" Target="http://www.emergentfutures.com/wpdl/" TargetMode="External"/><Relationship Id="rId571" Type="http://schemas.openxmlformats.org/officeDocument/2006/relationships/hyperlink" Target="http://www.emergentfutures.com/wpdl/" TargetMode="External"/><Relationship Id="rId572" Type="http://schemas.openxmlformats.org/officeDocument/2006/relationships/hyperlink" Target="http://www.emergentfutures.com/wpdl/" TargetMode="External"/><Relationship Id="rId573" Type="http://schemas.openxmlformats.org/officeDocument/2006/relationships/hyperlink" Target="http://www.emergentfutures.com/wpdl/" TargetMode="External"/><Relationship Id="rId574" Type="http://schemas.openxmlformats.org/officeDocument/2006/relationships/hyperlink" Target="http://www.emergentfutures.com/wpdl/" TargetMode="External"/><Relationship Id="rId575" Type="http://schemas.openxmlformats.org/officeDocument/2006/relationships/hyperlink" Target="http://www.emergentfutures.com/wpdl/" TargetMode="External"/><Relationship Id="rId576" Type="http://schemas.openxmlformats.org/officeDocument/2006/relationships/hyperlink" Target="http://www.emergentfutures.com/wpdl/" TargetMode="External"/><Relationship Id="rId577" Type="http://schemas.openxmlformats.org/officeDocument/2006/relationships/hyperlink" Target="http://www.emergentfutures.com/wpdl/" TargetMode="External"/><Relationship Id="rId578" Type="http://schemas.openxmlformats.org/officeDocument/2006/relationships/hyperlink" Target="http://www.emergentfutures.com/wpdl/" TargetMode="External"/><Relationship Id="rId579" Type="http://schemas.openxmlformats.org/officeDocument/2006/relationships/hyperlink" Target="http://www.emergentfutures.com/wpdl/" TargetMode="External"/><Relationship Id="rId290" Type="http://schemas.openxmlformats.org/officeDocument/2006/relationships/hyperlink" Target="http://www.re-energy.ca/wind-turbine" TargetMode="External"/><Relationship Id="rId291" Type="http://schemas.openxmlformats.org/officeDocument/2006/relationships/hyperlink" Target="http://www.re-energy.ca/wind-turbine" TargetMode="External"/><Relationship Id="rId292" Type="http://schemas.openxmlformats.org/officeDocument/2006/relationships/hyperlink" Target="http://www.re-energy.ca/wind-turbine" TargetMode="External"/><Relationship Id="rId293" Type="http://schemas.openxmlformats.org/officeDocument/2006/relationships/hyperlink" Target="http://www.re-energy.ca/wind-turbine" TargetMode="External"/><Relationship Id="rId294" Type="http://schemas.openxmlformats.org/officeDocument/2006/relationships/hyperlink" Target="http://www.re-energy.ca/wind-turbine" TargetMode="External"/><Relationship Id="rId295" Type="http://schemas.openxmlformats.org/officeDocument/2006/relationships/hyperlink" Target="http://www.re-energy.ca/wind-turbine" TargetMode="External"/><Relationship Id="rId296" Type="http://schemas.openxmlformats.org/officeDocument/2006/relationships/hyperlink" Target="http://www.re-energy.ca/wind-turbine" TargetMode="External"/><Relationship Id="rId297" Type="http://schemas.openxmlformats.org/officeDocument/2006/relationships/hyperlink" Target="http://www.re-energy.ca/wind-turbine" TargetMode="External"/><Relationship Id="rId298" Type="http://schemas.openxmlformats.org/officeDocument/2006/relationships/hyperlink" Target="http://www.re-energy.ca/wind-turbine" TargetMode="External"/><Relationship Id="rId299" Type="http://schemas.openxmlformats.org/officeDocument/2006/relationships/hyperlink" Target="http://www.re-energy.ca/wind-turbine" TargetMode="External"/><Relationship Id="rId350" Type="http://schemas.openxmlformats.org/officeDocument/2006/relationships/hyperlink" Target="http://www.re-energy.ca/biogas-generator" TargetMode="External"/><Relationship Id="rId351" Type="http://schemas.openxmlformats.org/officeDocument/2006/relationships/hyperlink" Target="http://www.re-energy.ca/biogas-generator" TargetMode="External"/><Relationship Id="rId352" Type="http://schemas.openxmlformats.org/officeDocument/2006/relationships/hyperlink" Target="http://www.re-energy.ca/biogas-generator" TargetMode="External"/><Relationship Id="rId353" Type="http://schemas.openxmlformats.org/officeDocument/2006/relationships/hyperlink" Target="http://www.re-energy.ca/biogas-generator" TargetMode="External"/><Relationship Id="rId354" Type="http://schemas.openxmlformats.org/officeDocument/2006/relationships/hyperlink" Target="http://www.re-energy.ca/solar-oven" TargetMode="External"/><Relationship Id="rId355" Type="http://schemas.openxmlformats.org/officeDocument/2006/relationships/hyperlink" Target="http://www.re-energy.ca/solar-oven" TargetMode="External"/><Relationship Id="rId356" Type="http://schemas.openxmlformats.org/officeDocument/2006/relationships/hyperlink" Target="http://www.re-energy.ca/solar-oven" TargetMode="External"/><Relationship Id="rId357" Type="http://schemas.openxmlformats.org/officeDocument/2006/relationships/hyperlink" Target="http://www.re-energy.ca/solar-oven" TargetMode="External"/><Relationship Id="rId358" Type="http://schemas.openxmlformats.org/officeDocument/2006/relationships/hyperlink" Target="http://www.re-energy.ca/solar-oven" TargetMode="External"/><Relationship Id="rId359" Type="http://schemas.openxmlformats.org/officeDocument/2006/relationships/hyperlink" Target="http://www.re-energy.ca/solar-oven" TargetMode="External"/><Relationship Id="rId410" Type="http://schemas.openxmlformats.org/officeDocument/2006/relationships/hyperlink" Target="http://www.windstuffnow.com/main/one_hour_projects.htm" TargetMode="External"/><Relationship Id="rId411" Type="http://schemas.openxmlformats.org/officeDocument/2006/relationships/hyperlink" Target="http://www.windstuffnow.com/main/one_hour_projects.htm" TargetMode="External"/><Relationship Id="rId412" Type="http://schemas.openxmlformats.org/officeDocument/2006/relationships/hyperlink" Target="http://www.windstuffnow.com/main/one_hour_projects.htm" TargetMode="External"/><Relationship Id="rId413" Type="http://schemas.openxmlformats.org/officeDocument/2006/relationships/hyperlink" Target="http://www.windstuffnow.com/main/one_hour_projects.htm" TargetMode="External"/><Relationship Id="rId414" Type="http://schemas.openxmlformats.org/officeDocument/2006/relationships/hyperlink" Target="http://www.windstuffnow.com/main/one_hour_projects.htm" TargetMode="External"/><Relationship Id="rId415" Type="http://schemas.openxmlformats.org/officeDocument/2006/relationships/hyperlink" Target="http://www.windstuffnow.com/main/one_hour_projects.htm" TargetMode="External"/><Relationship Id="rId416" Type="http://schemas.openxmlformats.org/officeDocument/2006/relationships/hyperlink" Target="http://www.windstuffnow.com/main/one_hour_projects.htm" TargetMode="External"/><Relationship Id="rId417" Type="http://schemas.openxmlformats.org/officeDocument/2006/relationships/hyperlink" Target="http://www.windstuffnow.com/main/one_hour_projects.htm" TargetMode="External"/><Relationship Id="rId418" Type="http://schemas.openxmlformats.org/officeDocument/2006/relationships/hyperlink" Target="http://www.windstuffnow.com/main/one_hour_projects.htm" TargetMode="External"/><Relationship Id="rId419" Type="http://schemas.openxmlformats.org/officeDocument/2006/relationships/hyperlink" Target="http://www.windstuffnow.com/main/one_hour_projects.htm" TargetMode="External"/><Relationship Id="rId130" Type="http://schemas.openxmlformats.org/officeDocument/2006/relationships/hyperlink" Target="http://www.simplesite.com/pages/receive.aspx?partnerkey=ffgoogle:CA_Search_Blog_PM_Blogs&amp;target=ftp3:crea" TargetMode="External"/><Relationship Id="rId131" Type="http://schemas.openxmlformats.org/officeDocument/2006/relationships/hyperlink" Target="http://www.simplesite.com/pages/receive.aspx?partnerkey=ffgoogle:CA_Search_Blog_PM_Blogs&amp;target=ftp3:crea" TargetMode="External"/><Relationship Id="rId132" Type="http://schemas.openxmlformats.org/officeDocument/2006/relationships/hyperlink" Target="http://www.simplesite.com/pages/receive.aspx?partnerkey=ffgoogle:CA_Search_Blog_PM_Blogs&amp;target=ftp3:crea" TargetMode="External"/><Relationship Id="rId133" Type="http://schemas.openxmlformats.org/officeDocument/2006/relationships/hyperlink" Target="http://www.simplesite.com/pages/receive.aspx?partnerkey=ffgoogle:CA_Search_Blog_PM_Blogs&amp;target=ftp3:crea" TargetMode="External"/><Relationship Id="rId134" Type="http://schemas.openxmlformats.org/officeDocument/2006/relationships/hyperlink" Target="http://kidsblogs.nationalgeographic.com/blogs/" TargetMode="External"/><Relationship Id="rId135" Type="http://schemas.openxmlformats.org/officeDocument/2006/relationships/hyperlink" Target="http://kidsblogs.nationalgeographic.com/blogs/" TargetMode="External"/><Relationship Id="rId90" Type="http://schemas.openxmlformats.org/officeDocument/2006/relationships/hyperlink" Target="http://www.hellokids.com/t_2856/blogs-for-kids" TargetMode="External"/><Relationship Id="rId91" Type="http://schemas.openxmlformats.org/officeDocument/2006/relationships/hyperlink" Target="http://www.hellokids.com/t_2856/blogs-for-kids" TargetMode="External"/><Relationship Id="rId92" Type="http://schemas.openxmlformats.org/officeDocument/2006/relationships/hyperlink" Target="http://www.hellokids.com/t_2856/blogs-for-kids" TargetMode="External"/><Relationship Id="rId93" Type="http://schemas.openxmlformats.org/officeDocument/2006/relationships/hyperlink" Target="http://www.hellokids.com/t_2856/blogs-for-kids" TargetMode="External"/><Relationship Id="rId94" Type="http://schemas.openxmlformats.org/officeDocument/2006/relationships/hyperlink" Target="http://www.hellokids.com/t_2856/blogs-for-kids" TargetMode="External"/><Relationship Id="rId95" Type="http://schemas.openxmlformats.org/officeDocument/2006/relationships/hyperlink" Target="http://www.hellokids.com/t_2856/blogs-for-kids" TargetMode="External"/><Relationship Id="rId96" Type="http://schemas.openxmlformats.org/officeDocument/2006/relationships/hyperlink" Target="http://www.hellokids.com/t_2856/blogs-for-kids" TargetMode="External"/><Relationship Id="rId97" Type="http://schemas.openxmlformats.org/officeDocument/2006/relationships/hyperlink" Target="http://www.hellokids.com/t_2856/blogs-for-kids" TargetMode="External"/><Relationship Id="rId98" Type="http://schemas.openxmlformats.org/officeDocument/2006/relationships/hyperlink" Target="http://www.hellokids.com/t_2856/blogs-for-kids" TargetMode="External"/><Relationship Id="rId99" Type="http://schemas.openxmlformats.org/officeDocument/2006/relationships/hyperlink" Target="http://www.hellokids.com/t_2856/blogs-for-kids" TargetMode="External"/><Relationship Id="rId136" Type="http://schemas.openxmlformats.org/officeDocument/2006/relationships/hyperlink" Target="http://kidsblogs.nationalgeographic.com/blogs/" TargetMode="External"/><Relationship Id="rId137" Type="http://schemas.openxmlformats.org/officeDocument/2006/relationships/hyperlink" Target="http://kidsblogs.nationalgeographic.com/blogs/" TargetMode="External"/><Relationship Id="rId138" Type="http://schemas.openxmlformats.org/officeDocument/2006/relationships/hyperlink" Target="http://kidsblogs.nationalgeographic.com/blogs/" TargetMode="External"/><Relationship Id="rId139" Type="http://schemas.openxmlformats.org/officeDocument/2006/relationships/hyperlink" Target="http://kidsblogs.nationalgeographic.com/blogs/" TargetMode="External"/><Relationship Id="rId580" Type="http://schemas.openxmlformats.org/officeDocument/2006/relationships/footer" Target="footer5.xml"/><Relationship Id="rId581" Type="http://schemas.openxmlformats.org/officeDocument/2006/relationships/fontTable" Target="fontTable.xml"/><Relationship Id="rId582" Type="http://schemas.openxmlformats.org/officeDocument/2006/relationships/theme" Target="theme/theme1.xml"/><Relationship Id="rId360" Type="http://schemas.openxmlformats.org/officeDocument/2006/relationships/hyperlink" Target="http://www.re-energy.ca/solar-oven" TargetMode="External"/><Relationship Id="rId361" Type="http://schemas.openxmlformats.org/officeDocument/2006/relationships/hyperlink" Target="http://www.re-energy.ca/solar-oven" TargetMode="External"/><Relationship Id="rId362" Type="http://schemas.openxmlformats.org/officeDocument/2006/relationships/hyperlink" Target="http://www.re-energy.ca/solar-oven" TargetMode="External"/><Relationship Id="rId363" Type="http://schemas.openxmlformats.org/officeDocument/2006/relationships/hyperlink" Target="http://www.re-energy.ca/solar-oven" TargetMode="External"/><Relationship Id="rId364" Type="http://schemas.openxmlformats.org/officeDocument/2006/relationships/hyperlink" Target="http://www.re-energy.ca/solar-oven" TargetMode="External"/><Relationship Id="rId365" Type="http://schemas.openxmlformats.org/officeDocument/2006/relationships/hyperlink" Target="http://www.re-energy.ca/solar-oven" TargetMode="External"/><Relationship Id="rId366" Type="http://schemas.openxmlformats.org/officeDocument/2006/relationships/hyperlink" Target="http://www.re-energy.ca/solar-oven" TargetMode="External"/><Relationship Id="rId367" Type="http://schemas.openxmlformats.org/officeDocument/2006/relationships/hyperlink" Target="http://www.builditsolar.com/Projects/Educational/NCKidsSolarAct-1.pdf" TargetMode="External"/><Relationship Id="rId368" Type="http://schemas.openxmlformats.org/officeDocument/2006/relationships/hyperlink" Target="http://www.builditsolar.com/Projects/Educational/NCKidsSolarAct-1.pdf" TargetMode="External"/><Relationship Id="rId369" Type="http://schemas.openxmlformats.org/officeDocument/2006/relationships/hyperlink" Target="http://www.builditsolar.com/Projects/Educational/NCKidsSolarAct-1.pdf" TargetMode="External"/><Relationship Id="rId420" Type="http://schemas.openxmlformats.org/officeDocument/2006/relationships/hyperlink" Target="http://www.windstuffnow.com/main/one_hour_projects.htm" TargetMode="External"/><Relationship Id="rId421" Type="http://schemas.openxmlformats.org/officeDocument/2006/relationships/hyperlink" Target="http://www.windstuffnow.com/main/one_hour_projects.htm" TargetMode="External"/><Relationship Id="rId422" Type="http://schemas.openxmlformats.org/officeDocument/2006/relationships/hyperlink" Target="http://www.windstuffnow.com/main/one_hour_projects.htm" TargetMode="External"/><Relationship Id="rId423" Type="http://schemas.openxmlformats.org/officeDocument/2006/relationships/hyperlink" Target="http://www.windstuffnow.com/main/one_hour_projects.htm" TargetMode="External"/><Relationship Id="rId424" Type="http://schemas.openxmlformats.org/officeDocument/2006/relationships/hyperlink" Target="http://www.windstuffnow.com/main/one_hour_projects.htm" TargetMode="External"/><Relationship Id="rId425" Type="http://schemas.openxmlformats.org/officeDocument/2006/relationships/hyperlink" Target="http://www.picoturbine.com/" TargetMode="External"/><Relationship Id="rId426" Type="http://schemas.openxmlformats.org/officeDocument/2006/relationships/hyperlink" Target="http://www.picoturbine.com/" TargetMode="External"/><Relationship Id="rId427" Type="http://schemas.openxmlformats.org/officeDocument/2006/relationships/hyperlink" Target="http://www.picoturbine.com/" TargetMode="External"/><Relationship Id="rId428" Type="http://schemas.openxmlformats.org/officeDocument/2006/relationships/hyperlink" Target="http://www.picoturbine.com/" TargetMode="External"/><Relationship Id="rId429" Type="http://schemas.openxmlformats.org/officeDocument/2006/relationships/hyperlink" Target="http://www.picoturbine.com/" TargetMode="External"/><Relationship Id="rId140" Type="http://schemas.openxmlformats.org/officeDocument/2006/relationships/hyperlink" Target="http://kidsblogs.nationalgeographic.com/blogs/" TargetMode="External"/><Relationship Id="rId141" Type="http://schemas.openxmlformats.org/officeDocument/2006/relationships/hyperlink" Target="http://kidsblogs.nationalgeographic.com/blogs/" TargetMode="External"/><Relationship Id="rId142" Type="http://schemas.openxmlformats.org/officeDocument/2006/relationships/hyperlink" Target="http://kidsblogs.nationalgeographic.com/blogs/" TargetMode="External"/><Relationship Id="rId143" Type="http://schemas.openxmlformats.org/officeDocument/2006/relationships/hyperlink" Target="http://kidsblogs.nationalgeographic.com/blogs/" TargetMode="External"/><Relationship Id="rId144" Type="http://schemas.openxmlformats.org/officeDocument/2006/relationships/hyperlink" Target="http://washingtonscienceblog.blogspot.ca/" TargetMode="External"/><Relationship Id="rId145" Type="http://schemas.openxmlformats.org/officeDocument/2006/relationships/hyperlink" Target="http://washingtonscienceblog.blogspot.ca/" TargetMode="External"/><Relationship Id="rId146" Type="http://schemas.openxmlformats.org/officeDocument/2006/relationships/hyperlink" Target="http://washingtonscienceblog.blogspot.ca/" TargetMode="External"/><Relationship Id="rId147" Type="http://schemas.openxmlformats.org/officeDocument/2006/relationships/hyperlink" Target="http://washingtonscienceblog.blogspot.ca/" TargetMode="External"/><Relationship Id="rId148" Type="http://schemas.openxmlformats.org/officeDocument/2006/relationships/hyperlink" Target="http://washingtonscienceblog.blogspot.ca/" TargetMode="External"/><Relationship Id="rId149" Type="http://schemas.openxmlformats.org/officeDocument/2006/relationships/hyperlink" Target="http://washingtonscienceblog.blogspot.ca/" TargetMode="External"/><Relationship Id="rId200" Type="http://schemas.openxmlformats.org/officeDocument/2006/relationships/hyperlink" Target="http://kidblog.org/home/" TargetMode="External"/><Relationship Id="rId201" Type="http://schemas.openxmlformats.org/officeDocument/2006/relationships/hyperlink" Target="http://www.hellokids.com/t_2856/blogs-for-kids" TargetMode="External"/><Relationship Id="rId202" Type="http://schemas.openxmlformats.org/officeDocument/2006/relationships/hyperlink" Target="http://www.hellokids.com/t_2856/blogs-for-kids" TargetMode="External"/><Relationship Id="rId203" Type="http://schemas.openxmlformats.org/officeDocument/2006/relationships/hyperlink" Target="http://www.hellokids.com/t_2856/blogs-for-kids" TargetMode="External"/><Relationship Id="rId204" Type="http://schemas.openxmlformats.org/officeDocument/2006/relationships/hyperlink" Target="http://www.hellokids.com/t_2856/blogs-for-kids" TargetMode="External"/><Relationship Id="rId205" Type="http://schemas.openxmlformats.org/officeDocument/2006/relationships/hyperlink" Target="http://www.hellokids.com/t_2856/blogs-for-kids" TargetMode="External"/><Relationship Id="rId206" Type="http://schemas.openxmlformats.org/officeDocument/2006/relationships/hyperlink" Target="http://www.hellokids.com/t_2856/blogs-for-kids" TargetMode="External"/><Relationship Id="rId207" Type="http://schemas.openxmlformats.org/officeDocument/2006/relationships/hyperlink" Target="http://www.hellokids.com/t_2856/blogs-for-kids" TargetMode="External"/><Relationship Id="rId208" Type="http://schemas.openxmlformats.org/officeDocument/2006/relationships/hyperlink" Target="http://www.hellokids.com/t_2856/blogs-for-kids" TargetMode="External"/><Relationship Id="rId209" Type="http://schemas.openxmlformats.org/officeDocument/2006/relationships/hyperlink" Target="http://www.hellokids.com/t_2856/blogs-for-kids" TargetMode="External"/><Relationship Id="rId370" Type="http://schemas.openxmlformats.org/officeDocument/2006/relationships/hyperlink" Target="http://www.builditsolar.com/Projects/Educational/NCKidsSolarAct-1.pdf" TargetMode="External"/><Relationship Id="rId371" Type="http://schemas.openxmlformats.org/officeDocument/2006/relationships/hyperlink" Target="http://www.builditsolar.com/Projects/Educational/NCKidsSolarAct-1.pdf" TargetMode="External"/><Relationship Id="rId372" Type="http://schemas.openxmlformats.org/officeDocument/2006/relationships/hyperlink" Target="http://www.builditsolar.com/Projects/Educational/NCKidsSolarAct-1.pdf" TargetMode="External"/><Relationship Id="rId373" Type="http://schemas.openxmlformats.org/officeDocument/2006/relationships/hyperlink" Target="http://www.builditsolar.com/Projects/Educational/NCKidsSolarAct-1.pdf" TargetMode="External"/><Relationship Id="rId374" Type="http://schemas.openxmlformats.org/officeDocument/2006/relationships/hyperlink" Target="http://www.builditsolar.com/Projects/Educational/NCKidsSolarAct-1.pdf" TargetMode="External"/><Relationship Id="rId375" Type="http://schemas.openxmlformats.org/officeDocument/2006/relationships/hyperlink" Target="http://www.builditsolar.com/Projects/Educational/NCKidsSolarAct-1.pdf" TargetMode="External"/><Relationship Id="rId376" Type="http://schemas.openxmlformats.org/officeDocument/2006/relationships/hyperlink" Target="http://www.builditsolar.com/Projects/Educational/NCKidsSolarAct-1.pdf" TargetMode="External"/><Relationship Id="rId377" Type="http://schemas.openxmlformats.org/officeDocument/2006/relationships/hyperlink" Target="http://www.builditsolar.com/Projects/Educational/NCKidsSolarAct-1.pdf" TargetMode="External"/><Relationship Id="rId378" Type="http://schemas.openxmlformats.org/officeDocument/2006/relationships/hyperlink" Target="http://www.builditsolar.com/Projects/Educational/NCKidsSolarAct-1.pdf" TargetMode="External"/><Relationship Id="rId379" Type="http://schemas.openxmlformats.org/officeDocument/2006/relationships/hyperlink" Target="http://www.builditsolar.com/Projects/Educational/NCKidsSolarAct-1.pdf" TargetMode="External"/><Relationship Id="rId430" Type="http://schemas.openxmlformats.org/officeDocument/2006/relationships/hyperlink" Target="http://www.picoturbine.com/" TargetMode="External"/><Relationship Id="rId431" Type="http://schemas.openxmlformats.org/officeDocument/2006/relationships/hyperlink" Target="http://www.picoturbine.com/" TargetMode="External"/><Relationship Id="rId432" Type="http://schemas.openxmlformats.org/officeDocument/2006/relationships/hyperlink" Target="http://www.picoturbine.com/" TargetMode="External"/><Relationship Id="rId433" Type="http://schemas.openxmlformats.org/officeDocument/2006/relationships/hyperlink" Target="http://www.re-energy.ca/hydro-generator" TargetMode="External"/><Relationship Id="rId434" Type="http://schemas.openxmlformats.org/officeDocument/2006/relationships/hyperlink" Target="http://www.re-energy.ca/hydro-generator" TargetMode="External"/><Relationship Id="rId435" Type="http://schemas.openxmlformats.org/officeDocument/2006/relationships/hyperlink" Target="http://www.re-energy.ca/hydro-generator" TargetMode="External"/><Relationship Id="rId436" Type="http://schemas.openxmlformats.org/officeDocument/2006/relationships/hyperlink" Target="http://www.re-energy.ca/hydro-generator" TargetMode="External"/><Relationship Id="rId437" Type="http://schemas.openxmlformats.org/officeDocument/2006/relationships/hyperlink" Target="http://www.re-energy.ca/hydro-generator" TargetMode="External"/><Relationship Id="rId438" Type="http://schemas.openxmlformats.org/officeDocument/2006/relationships/hyperlink" Target="http://www.re-energy.ca/hydro-generator" TargetMode="External"/><Relationship Id="rId439" Type="http://schemas.openxmlformats.org/officeDocument/2006/relationships/hyperlink" Target="http://www.re-energy.ca/hydro-generator" TargetMode="External"/><Relationship Id="rId150" Type="http://schemas.openxmlformats.org/officeDocument/2006/relationships/hyperlink" Target="http://washingtonscienceblog.blogspot.ca/" TargetMode="External"/><Relationship Id="rId151" Type="http://schemas.openxmlformats.org/officeDocument/2006/relationships/hyperlink" Target="http://washingtonscienceblog.blogspot.ca/" TargetMode="External"/><Relationship Id="rId152" Type="http://schemas.openxmlformats.org/officeDocument/2006/relationships/hyperlink" Target="http://www.studentsoftheworld.info/sites/pages.php" TargetMode="External"/><Relationship Id="rId153" Type="http://schemas.openxmlformats.org/officeDocument/2006/relationships/hyperlink" Target="http://www.studentsoftheworld.info/sites/pages.php" TargetMode="External"/><Relationship Id="rId154" Type="http://schemas.openxmlformats.org/officeDocument/2006/relationships/hyperlink" Target="http://www.studentsoftheworld.info/sites/pages.php" TargetMode="External"/><Relationship Id="rId155" Type="http://schemas.openxmlformats.org/officeDocument/2006/relationships/hyperlink" Target="http://www.studentsoftheworld.info/sites/pages.php" TargetMode="External"/><Relationship Id="rId156" Type="http://schemas.openxmlformats.org/officeDocument/2006/relationships/hyperlink" Target="http://www.studentsoftheworld.info/sites/pages.php" TargetMode="External"/><Relationship Id="rId157" Type="http://schemas.openxmlformats.org/officeDocument/2006/relationships/hyperlink" Target="http://www.studentsoftheworld.info/sites/pages.php" TargetMode="External"/><Relationship Id="rId158" Type="http://schemas.openxmlformats.org/officeDocument/2006/relationships/hyperlink" Target="http://www.studentsoftheworld.info/sites/pages.php" TargetMode="External"/><Relationship Id="rId159" Type="http://schemas.openxmlformats.org/officeDocument/2006/relationships/hyperlink" Target="http://www.studentsoftheworld.info/sites/pages.php" TargetMode="External"/><Relationship Id="rId210" Type="http://schemas.openxmlformats.org/officeDocument/2006/relationships/hyperlink" Target="http://www.hellokids.com/t_2856/blogs-for-kids" TargetMode="External"/><Relationship Id="rId211" Type="http://schemas.openxmlformats.org/officeDocument/2006/relationships/hyperlink" Target="http://www.hellokids.com/t_2856/blogs-for-kids" TargetMode="External"/><Relationship Id="rId212" Type="http://schemas.openxmlformats.org/officeDocument/2006/relationships/hyperlink" Target="http://www.hellokids.com/t_2856/blogs-for-kids" TargetMode="External"/><Relationship Id="rId213" Type="http://schemas.openxmlformats.org/officeDocument/2006/relationships/hyperlink" Target="http://www.hellokids.com/t_2856/blogs-for-kids" TargetMode="External"/><Relationship Id="rId214" Type="http://schemas.openxmlformats.org/officeDocument/2006/relationships/hyperlink" Target="http://www.hellokids.com/t_2856/blogs-for-kids" TargetMode="External"/><Relationship Id="rId215" Type="http://schemas.openxmlformats.org/officeDocument/2006/relationships/hyperlink" Target="http://www.hellokids.com/t_2856/blogs-for-kids" TargetMode="External"/><Relationship Id="rId216" Type="http://schemas.openxmlformats.org/officeDocument/2006/relationships/hyperlink" Target="http" TargetMode="External"/><Relationship Id="rId217" Type="http://schemas.openxmlformats.org/officeDocument/2006/relationships/hyperlink" Target="http://www.simplesite.com/pages/receive.aspx?partnerkey=ffgoogle:CA_Search_Blog_PM_Blogs&amp;target=ftp3:crea" TargetMode="External"/><Relationship Id="rId218" Type="http://schemas.openxmlformats.org/officeDocument/2006/relationships/hyperlink" Target="http://www.simplesite.com/pages/receive.aspx?partnerkey=ffgoogle:CA_Search_Blog_PM_Blogs&amp;target=ftp3:crea" TargetMode="External"/><Relationship Id="rId219" Type="http://schemas.openxmlformats.org/officeDocument/2006/relationships/hyperlink" Target="http://www.simplesite.com/pages/receive.aspx?partnerkey=ffgoogle:CA_Search_Blog_PM_Blogs&amp;target=ftp3:crea" TargetMode="External"/><Relationship Id="rId380" Type="http://schemas.openxmlformats.org/officeDocument/2006/relationships/hyperlink" Target="http://www.builditsolar.com/Projects/Educational/NCKidsSolarAct-1.pdf" TargetMode="External"/><Relationship Id="rId381" Type="http://schemas.openxmlformats.org/officeDocument/2006/relationships/hyperlink" Target="http://www.builditsolar.com/Projects/Educational/NCKidsSolarAct-1.pdf" TargetMode="External"/><Relationship Id="rId382" Type="http://schemas.openxmlformats.org/officeDocument/2006/relationships/hyperlink" Target="http://www.altenergyhobbystore.com/marshmallow%20roaster.htm" TargetMode="External"/><Relationship Id="rId383" Type="http://schemas.openxmlformats.org/officeDocument/2006/relationships/hyperlink" Target="http://www.altenergyhobbystore.com/marshmallow%20roaster.htm" TargetMode="External"/><Relationship Id="rId384" Type="http://schemas.openxmlformats.org/officeDocument/2006/relationships/hyperlink" Target="http://www.altenergyhobbystore.com/marshmallow%20roaster.htm" TargetMode="External"/><Relationship Id="rId385" Type="http://schemas.openxmlformats.org/officeDocument/2006/relationships/hyperlink" Target="http://www.altenergyhobbystore.com/marshmallow%20roaster.htm" TargetMode="External"/><Relationship Id="rId386" Type="http://schemas.openxmlformats.org/officeDocument/2006/relationships/hyperlink" Target="http://www.altenergyhobbystore.com/marshmallow%20roaster.htm" TargetMode="External"/><Relationship Id="rId387" Type="http://schemas.openxmlformats.org/officeDocument/2006/relationships/hyperlink" Target="http://www.altenergyhobbystore.com/marshmallow%20roaster.htm" TargetMode="External"/><Relationship Id="rId388" Type="http://schemas.openxmlformats.org/officeDocument/2006/relationships/hyperlink" Target="http://www.altenergyhobbystore.com/marshmallow%20roaster.htm" TargetMode="External"/><Relationship Id="rId389" Type="http://schemas.openxmlformats.org/officeDocument/2006/relationships/hyperlink" Target="http://www.altenergyhobbystore.com/marshmallow%20roaster.htm" TargetMode="External"/><Relationship Id="rId440" Type="http://schemas.openxmlformats.org/officeDocument/2006/relationships/hyperlink" Target="http://www.re-energy.ca/hydro-generator" TargetMode="External"/><Relationship Id="rId441" Type="http://schemas.openxmlformats.org/officeDocument/2006/relationships/hyperlink" Target="http://www.re-energy.ca/hydro-generator" TargetMode="External"/><Relationship Id="rId442" Type="http://schemas.openxmlformats.org/officeDocument/2006/relationships/hyperlink" Target="http://www.re-energy.ca/hydro-generator" TargetMode="External"/><Relationship Id="rId443" Type="http://schemas.openxmlformats.org/officeDocument/2006/relationships/hyperlink" Target="http://www.re-energy.ca/hydro-generator" TargetMode="External"/><Relationship Id="rId444" Type="http://schemas.openxmlformats.org/officeDocument/2006/relationships/hyperlink" Target="http://www.re-energy.ca/hydro-generator" TargetMode="External"/><Relationship Id="rId445" Type="http://schemas.openxmlformats.org/officeDocument/2006/relationships/hyperlink" Target="http://www.re-energy.ca/hydro-generator" TargetMode="External"/><Relationship Id="rId446" Type="http://schemas.openxmlformats.org/officeDocument/2006/relationships/hyperlink" Target="http://www.re-energy.ca/biogas-generator" TargetMode="External"/><Relationship Id="rId447" Type="http://schemas.openxmlformats.org/officeDocument/2006/relationships/hyperlink" Target="http://www.re-energy.ca/biogas-generator" TargetMode="External"/><Relationship Id="rId448" Type="http://schemas.openxmlformats.org/officeDocument/2006/relationships/hyperlink" Target="http://www.re-energy.ca/biogas-generator" TargetMode="External"/><Relationship Id="rId449" Type="http://schemas.openxmlformats.org/officeDocument/2006/relationships/hyperlink" Target="http://www.re-energy.ca/biogas-generator" TargetMode="External"/><Relationship Id="rId500" Type="http://schemas.openxmlformats.org/officeDocument/2006/relationships/hyperlink" Target="http://www.emergentfutures.com/wpdl/Emergent%20Futures%20Consequence%20Wheel%20Tool%20Download.pdf" TargetMode="External"/><Relationship Id="rId501" Type="http://schemas.openxmlformats.org/officeDocument/2006/relationships/hyperlink" Target="http://www.emergentfutures.com/wpdl/Emergent%20Futures%20Consequence%20Wheel%20Tool%20Download.pdf" TargetMode="External"/><Relationship Id="rId502" Type="http://schemas.openxmlformats.org/officeDocument/2006/relationships/hyperlink" Target="http://www.emergentfutures.com/wpdl/Emergent%20Futures%20Consequence%20Wheel%20Tool%20Download.pdf" TargetMode="External"/><Relationship Id="rId10" Type="http://schemas.openxmlformats.org/officeDocument/2006/relationships/image" Target="media/image2.emf"/><Relationship Id="rId11" Type="http://schemas.openxmlformats.org/officeDocument/2006/relationships/hyperlink" Target="mailto:info@stao.ca"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yperlink" Target="http://kidsblogs.nationalgeographic.com/blogs/" TargetMode="External"/><Relationship Id="rId503" Type="http://schemas.openxmlformats.org/officeDocument/2006/relationships/hyperlink" Target="http://www.emergentfutures.com/wpdl/Emergent%20Futures%20Consequence%20Wheel%20Tool%20Download.pdf" TargetMode="External"/><Relationship Id="rId504" Type="http://schemas.openxmlformats.org/officeDocument/2006/relationships/hyperlink" Target="http://www.emergentfutures.com/wpdl/Emergent%20Futures%20Consequence%20Wheel%20Tool%20Download.pdf" TargetMode="External"/><Relationship Id="rId505" Type="http://schemas.openxmlformats.org/officeDocument/2006/relationships/hyperlink" Target="http://www.emergentfutures.com/wpdl/Emergent%20Futures%20Consequence%20Wheel%20Tool%20Download.pdf" TargetMode="External"/><Relationship Id="rId506" Type="http://schemas.openxmlformats.org/officeDocument/2006/relationships/hyperlink" Target="http://www.emergentfutures.com/wpdl/Emergent%20Futures%20Consequence%20Wheel%20Tool%20Download.pdf" TargetMode="External"/><Relationship Id="rId507" Type="http://schemas.openxmlformats.org/officeDocument/2006/relationships/hyperlink" Target="http://www.emergentfutures.com/wpdl/Emergent%20Futures%20Consequence%20Wheel%20Tool%20Download.pdf" TargetMode="External"/><Relationship Id="rId508" Type="http://schemas.openxmlformats.org/officeDocument/2006/relationships/hyperlink" Target="http://www.emergentfutures.com/wpdl/Emergent%20Futures%20Consequence%20Wheel%20Tool%20Download.pdf" TargetMode="External"/><Relationship Id="rId509" Type="http://schemas.openxmlformats.org/officeDocument/2006/relationships/hyperlink" Target="http://www.emergentfutures.com/wpdl/Emergent%20Futures%20Consequence%20Wheel%20Tool%20Download.pdf" TargetMode="External"/><Relationship Id="rId160" Type="http://schemas.openxmlformats.org/officeDocument/2006/relationships/hyperlink" Target="http://www.studentsoftheworld.info/sites/pages.php" TargetMode="External"/><Relationship Id="rId161" Type="http://schemas.openxmlformats.org/officeDocument/2006/relationships/hyperlink" Target="http://www.studentsoftheworld.info/sites/pages.php" TargetMode="External"/><Relationship Id="rId162" Type="http://schemas.openxmlformats.org/officeDocument/2006/relationships/hyperlink" Target="http://www.studentsoftheworld.info/sites/pages.php" TargetMode="External"/><Relationship Id="rId163" Type="http://schemas.openxmlformats.org/officeDocument/2006/relationships/hyperlink" Target="http://www.studentsoftheworld.info/sites/pages.php" TargetMode="External"/><Relationship Id="rId164" Type="http://schemas.openxmlformats.org/officeDocument/2006/relationships/hyperlink" Target="http://www.studentsoftheworld.info/sites/pages.php" TargetMode="External"/><Relationship Id="rId165" Type="http://schemas.openxmlformats.org/officeDocument/2006/relationships/hyperlink" Target="http://www.onlineschools.org/study-hall/100-best-book-blogs-for-kids-tweens-and-teens/" TargetMode="External"/><Relationship Id="rId166" Type="http://schemas.openxmlformats.org/officeDocument/2006/relationships/hyperlink" Target="http://www.onlineschools.org/study-hall/100-best-book-blogs-for-kids-tweens-and-teens/" TargetMode="External"/><Relationship Id="rId167" Type="http://schemas.openxmlformats.org/officeDocument/2006/relationships/hyperlink" Target="http://www.onlineschools.org/study-hall/100-best-book-blogs-for-kids-tweens-and-teens/" TargetMode="External"/><Relationship Id="rId168" Type="http://schemas.openxmlformats.org/officeDocument/2006/relationships/hyperlink" Target="http://www.onlineschools.org/study-hall/100-best-book-blogs-for-kids-tweens-and-teens/" TargetMode="External"/><Relationship Id="rId169" Type="http://schemas.openxmlformats.org/officeDocument/2006/relationships/hyperlink" Target="http://www.onlineschools.org/study-hall/100-best-book-blogs-for-kids-tweens-and-teens/" TargetMode="External"/><Relationship Id="rId220" Type="http://schemas.openxmlformats.org/officeDocument/2006/relationships/hyperlink" Target="http://www.simplesite.com/pages/receive.aspx?partnerkey=ffgoogle:CA_Search_Blog_PM_Blogs&amp;target=ftp3:crea" TargetMode="External"/><Relationship Id="rId221" Type="http://schemas.openxmlformats.org/officeDocument/2006/relationships/hyperlink" Target="http://www.simplesite.com/pages/receive.aspx?partnerkey=ffgoogle:CA_Search_Blog_PM_Blogs&amp;target=ftp3:crea" TargetMode="External"/><Relationship Id="rId222" Type="http://schemas.openxmlformats.org/officeDocument/2006/relationships/hyperlink" Target="http://www.simplesite.com/pages/receive.aspx?partnerkey=ffgoogle:CA_Search_Blog_PM_Blogs&amp;target=ftp3:crea" TargetMode="External"/><Relationship Id="rId223" Type="http://schemas.openxmlformats.org/officeDocument/2006/relationships/hyperlink" Target="http://www.simplesite.com/pages/receive.aspx?partnerkey=ffgoogle:CA_Search_Blog_PM_Blogs&amp;target=ftp3:crea" TargetMode="External"/><Relationship Id="rId224" Type="http://schemas.openxmlformats.org/officeDocument/2006/relationships/hyperlink" Target="http://www.simplesite.com/pages/receive.aspx?partnerkey=ffgoogle:CA_Search_Blog_PM_Blogs&amp;target=ftp3:crea" TargetMode="External"/><Relationship Id="rId225" Type="http://schemas.openxmlformats.org/officeDocument/2006/relationships/hyperlink" Target="http://www.simplesite.com/pages/receive.aspx?partnerkey=ffgoogle:CA_Search_Blog_PM_Blogs&amp;target=ftp3:crea" TargetMode="External"/><Relationship Id="rId226" Type="http://schemas.openxmlformats.org/officeDocument/2006/relationships/hyperlink" Target="http://www.simplesite.com/pages/receive.aspx?partnerkey=ffgoogle:CA_Search_Blog_PM_Blogs&amp;target=ftp3:crea" TargetMode="External"/><Relationship Id="rId227" Type="http://schemas.openxmlformats.org/officeDocument/2006/relationships/hyperlink" Target="http://www.simplesite.com/pages/receive.aspx?partnerkey=ffgoogle:CA_Search_Blog_PM_Blogs&amp;target=ftp3:crea" TargetMode="External"/><Relationship Id="rId228" Type="http://schemas.openxmlformats.org/officeDocument/2006/relationships/hyperlink" Target="http://www.simplesite.com/pages/receive.aspx?partnerkey=ffgoogle:CA_Search_Blog_PM_Blogs&amp;target=ftp3:crea" TargetMode="External"/><Relationship Id="rId229" Type="http://schemas.openxmlformats.org/officeDocument/2006/relationships/hyperlink" Target="http://www.simplesite.com/pages/receive.aspx?partnerkey=ffgoogle:CA_Search_Blog_PM_Blogs&amp;target=ftp3:crea" TargetMode="External"/><Relationship Id="rId390" Type="http://schemas.openxmlformats.org/officeDocument/2006/relationships/hyperlink" Target="http://www.altenergyhobbystore.com/marshmallow%20roaster.htm" TargetMode="External"/><Relationship Id="rId391" Type="http://schemas.openxmlformats.org/officeDocument/2006/relationships/hyperlink" Target="http://www.altenergyhobbystore.com/marshmallow%20roaster.htm" TargetMode="External"/><Relationship Id="rId392" Type="http://schemas.openxmlformats.org/officeDocument/2006/relationships/hyperlink" Target="http://www.altenergyhobbystore.com/marshmallow%20roaster.htm" TargetMode="External"/><Relationship Id="rId393" Type="http://schemas.openxmlformats.org/officeDocument/2006/relationships/hyperlink" Target="http://www.altenergyhobbystore.com/marshmallow%20roaster.htm" TargetMode="External"/><Relationship Id="rId394" Type="http://schemas.openxmlformats.org/officeDocument/2006/relationships/hyperlink" Target="http://www.altenergyhobbystore.com/marshmallow%20roaster.htm" TargetMode="External"/><Relationship Id="rId395" Type="http://schemas.openxmlformats.org/officeDocument/2006/relationships/hyperlink" Target="http://www.re-energy.ca/wind-turbine" TargetMode="External"/><Relationship Id="rId396" Type="http://schemas.openxmlformats.org/officeDocument/2006/relationships/hyperlink" Target="http://www.re-energy.ca/wind-turbine" TargetMode="External"/><Relationship Id="rId397" Type="http://schemas.openxmlformats.org/officeDocument/2006/relationships/hyperlink" Target="http://www.re-energy.ca/wind-turbine" TargetMode="External"/><Relationship Id="rId398" Type="http://schemas.openxmlformats.org/officeDocument/2006/relationships/hyperlink" Target="http://www.re-energy.ca/wind-turbine" TargetMode="External"/><Relationship Id="rId399" Type="http://schemas.openxmlformats.org/officeDocument/2006/relationships/hyperlink" Target="http://www.re-energy.ca/wind-turbine" TargetMode="External"/><Relationship Id="rId450" Type="http://schemas.openxmlformats.org/officeDocument/2006/relationships/hyperlink" Target="http://www.re-energy.ca/biogas-generator" TargetMode="External"/><Relationship Id="rId451" Type="http://schemas.openxmlformats.org/officeDocument/2006/relationships/hyperlink" Target="http://www.re-energy.ca/biogas-generator" TargetMode="External"/><Relationship Id="rId452" Type="http://schemas.openxmlformats.org/officeDocument/2006/relationships/hyperlink" Target="http://www.re-energy.ca/biogas-generator" TargetMode="External"/><Relationship Id="rId453" Type="http://schemas.openxmlformats.org/officeDocument/2006/relationships/hyperlink" Target="http://www.re-energy.ca/biogas-generator" TargetMode="External"/><Relationship Id="rId454" Type="http://schemas.openxmlformats.org/officeDocument/2006/relationships/hyperlink" Target="http://www.re-energy.ca/biogas-generator" TargetMode="External"/><Relationship Id="rId455" Type="http://schemas.openxmlformats.org/officeDocument/2006/relationships/hyperlink" Target="http://www.re-energy.ca/biogas-generator" TargetMode="External"/><Relationship Id="rId456" Type="http://schemas.openxmlformats.org/officeDocument/2006/relationships/hyperlink" Target="http://www.re-energy.ca/biogas-generator" TargetMode="External"/><Relationship Id="rId457" Type="http://schemas.openxmlformats.org/officeDocument/2006/relationships/hyperlink" Target="http://www.re-energy.ca/biogas-generator" TargetMode="External"/><Relationship Id="rId458" Type="http://schemas.openxmlformats.org/officeDocument/2006/relationships/hyperlink" Target="http://www.re-energy.ca/biogas-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759D9-249A-DD4D-B9C5-B3B6B797B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22508</Words>
  <Characters>128296</Characters>
  <Application>Microsoft Macintosh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2013-07-22T13:54:00Z</dcterms:created>
  <dcterms:modified xsi:type="dcterms:W3CDTF">2013-07-22T13:54:00Z</dcterms:modified>
</cp:coreProperties>
</file>